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24" w:rsidRPr="00DB1C66" w:rsidRDefault="00EE481F" w:rsidP="001E4138">
      <w:pPr>
        <w:tabs>
          <w:tab w:val="left" w:pos="426"/>
        </w:tabs>
        <w:jc w:val="right"/>
        <w:rPr>
          <w:rFonts w:ascii="Liberation Serif" w:hAnsi="Liberation Serif"/>
          <w:b/>
        </w:rPr>
      </w:pPr>
      <w:r>
        <w:rPr>
          <w:rFonts w:ascii="Liberation Serif" w:hAnsi="Liberation Serif"/>
          <w:b/>
          <w:noProof/>
        </w:rPr>
        <w:pict>
          <v:rect id="Прямоугольник 3" o:spid="_x0000_s1026" style="position:absolute;left:0;text-align:left;margin-left:85.65pt;margin-top:206.1pt;width:87.75pt;height:588.7pt;z-index:251660288;visibility:visible;mso-wrap-distance-left:14.4pt;mso-wrap-distance-right:14.4pt;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" o:allowincell="f" fillcolor="#bfbfbf" strokecolor="#f2f2f2" strokeweight="3pt">
            <v:shadow on="t" color="#243f60" opacity=".5" offset="1pt"/>
            <v:textbox style="layout-flow:vertical;mso-layout-flow-alt:bottom-to-top" inset="36pt,36pt,36pt,0">
              <w:txbxContent>
                <w:p w:rsidR="00EE481F" w:rsidRPr="00933CE1" w:rsidRDefault="00EE481F" w:rsidP="00E63224">
                  <w:pPr>
                    <w:rPr>
                      <w:szCs w:val="36"/>
                    </w:rPr>
                  </w:pPr>
                </w:p>
              </w:txbxContent>
            </v:textbox>
            <w10:wrap type="square" anchorx="page" anchory="page"/>
          </v:rect>
        </w:pict>
      </w:r>
      <w:r>
        <w:rPr>
          <w:rFonts w:ascii="Liberation Serif" w:hAnsi="Liberation Serif"/>
          <w:b/>
          <w:noProof/>
        </w:rPr>
        <w:pict>
          <v:rect id="Прямоугольник 2" o:spid="_x0000_s1027" style="position:absolute;left:0;text-align:left;margin-left:85.65pt;margin-top:42.85pt;width:83.25pt;height:60.8pt;z-index:251659264;visibility:visible;mso-wrap-distance-left:14.4pt;mso-wrap-distance-right:14.4pt;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" o:allowincell="f" fillcolor="#bfbfbf" strokecolor="#f2f2f2" strokeweight="3pt">
            <v:shadow on="t" color="#243f60" opacity=".5" offset="1pt"/>
            <v:textbox style="layout-flow:vertical;mso-layout-flow-alt:bottom-to-top" inset="36pt,36pt,36pt,0">
              <w:txbxContent>
                <w:p w:rsidR="00EE481F" w:rsidRPr="00C33E92" w:rsidRDefault="00EE481F" w:rsidP="00E63224">
                  <w:pPr>
                    <w:rPr>
                      <w:color w:val="FF0000"/>
                      <w:szCs w:val="36"/>
                    </w:rPr>
                  </w:pPr>
                </w:p>
              </w:txbxContent>
            </v:textbox>
            <w10:wrap type="square" anchorx="page" anchory="page"/>
          </v:rect>
        </w:pict>
      </w:r>
    </w:p>
    <w:p w:rsidR="00E63224" w:rsidRPr="00DB1C66" w:rsidRDefault="00E63224" w:rsidP="001E4138">
      <w:pPr>
        <w:tabs>
          <w:tab w:val="left" w:pos="426"/>
        </w:tabs>
        <w:jc w:val="right"/>
        <w:rPr>
          <w:rFonts w:ascii="Liberation Serif" w:hAnsi="Liberation Serif"/>
        </w:rPr>
      </w:pPr>
    </w:p>
    <w:p w:rsidR="00E63224" w:rsidRPr="00DB1C66" w:rsidRDefault="001E4138" w:rsidP="001E4138">
      <w:pPr>
        <w:tabs>
          <w:tab w:val="left" w:pos="426"/>
        </w:tabs>
        <w:jc w:val="right"/>
        <w:rPr>
          <w:rFonts w:ascii="Liberation Serif" w:hAnsi="Liberation Serif"/>
        </w:rPr>
      </w:pPr>
      <w:r w:rsidRPr="00DB1C66">
        <w:rPr>
          <w:rFonts w:ascii="Liberation Serif" w:hAnsi="Liberation Serif"/>
          <w:noProof/>
          <w:lang w:eastAsia="ru-RU"/>
        </w:rPr>
        <w:drawing>
          <wp:anchor distT="0" distB="0" distL="114300" distR="114300" simplePos="0" relativeHeight="251661312" behindDoc="1" locked="0" layoutInCell="1" allowOverlap="1" wp14:anchorId="6E554180" wp14:editId="57BEC9C1">
            <wp:simplePos x="0" y="0"/>
            <wp:positionH relativeFrom="column">
              <wp:posOffset>-1596390</wp:posOffset>
            </wp:positionH>
            <wp:positionV relativeFrom="paragraph">
              <wp:posOffset>178435</wp:posOffset>
            </wp:positionV>
            <wp:extent cx="1858010" cy="1021080"/>
            <wp:effectExtent l="0" t="0" r="0" b="0"/>
            <wp:wrapTight wrapText="bothSides">
              <wp:wrapPolygon edited="0">
                <wp:start x="0" y="0"/>
                <wp:lineTo x="0" y="21358"/>
                <wp:lineTo x="21482" y="21358"/>
                <wp:lineTo x="2148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021080"/>
                    </a:xfrm>
                    <a:prstGeom prst="rect">
                      <a:avLst/>
                    </a:prstGeom>
                    <a:noFill/>
                    <a:ln>
                      <a:noFill/>
                    </a:ln>
                  </pic:spPr>
                </pic:pic>
              </a:graphicData>
            </a:graphic>
          </wp:anchor>
        </w:drawing>
      </w: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5B6491" w:rsidRPr="00DB1C66" w:rsidRDefault="005B6491" w:rsidP="001E4138">
      <w:pPr>
        <w:pStyle w:val="af2"/>
        <w:tabs>
          <w:tab w:val="left" w:pos="426"/>
          <w:tab w:val="center" w:pos="1418"/>
        </w:tabs>
        <w:spacing w:line="360" w:lineRule="auto"/>
        <w:ind w:left="2126"/>
        <w:jc w:val="right"/>
        <w:rPr>
          <w:rFonts w:ascii="Liberation Serif" w:hAnsi="Liberation Serif"/>
          <w:i w:val="0"/>
          <w:smallCaps/>
          <w:spacing w:val="20"/>
          <w:sz w:val="32"/>
          <w:szCs w:val="32"/>
        </w:rPr>
      </w:pPr>
    </w:p>
    <w:p w:rsidR="005B6491" w:rsidRPr="00DB1C66" w:rsidRDefault="005B6491" w:rsidP="001E4138">
      <w:pPr>
        <w:pStyle w:val="af2"/>
        <w:tabs>
          <w:tab w:val="left" w:pos="426"/>
          <w:tab w:val="center" w:pos="1418"/>
        </w:tabs>
        <w:spacing w:line="360" w:lineRule="auto"/>
        <w:ind w:left="2126"/>
        <w:jc w:val="right"/>
        <w:rPr>
          <w:rFonts w:ascii="Liberation Serif" w:hAnsi="Liberation Serif"/>
          <w:i w:val="0"/>
          <w:smallCaps/>
          <w:spacing w:val="20"/>
          <w:sz w:val="32"/>
          <w:szCs w:val="32"/>
        </w:rPr>
      </w:pPr>
    </w:p>
    <w:p w:rsidR="00E63224" w:rsidRPr="00DB1C66" w:rsidRDefault="00E63224" w:rsidP="001E4138">
      <w:pPr>
        <w:pStyle w:val="af2"/>
        <w:tabs>
          <w:tab w:val="left" w:pos="426"/>
          <w:tab w:val="center" w:pos="1418"/>
        </w:tabs>
        <w:spacing w:line="360" w:lineRule="auto"/>
        <w:ind w:left="2126"/>
        <w:jc w:val="right"/>
        <w:rPr>
          <w:rFonts w:ascii="Liberation Serif" w:hAnsi="Liberation Serif"/>
          <w:i w:val="0"/>
          <w:smallCaps/>
          <w:spacing w:val="20"/>
          <w:sz w:val="32"/>
          <w:szCs w:val="32"/>
        </w:rPr>
      </w:pPr>
      <w:r w:rsidRPr="00DB1C66">
        <w:rPr>
          <w:rFonts w:ascii="Liberation Serif" w:hAnsi="Liberation Serif"/>
          <w:i w:val="0"/>
          <w:smallCaps/>
          <w:spacing w:val="20"/>
          <w:sz w:val="32"/>
          <w:szCs w:val="32"/>
        </w:rPr>
        <w:t xml:space="preserve">Проект </w:t>
      </w:r>
      <w:r w:rsidR="005A1733" w:rsidRPr="00DB1C66">
        <w:rPr>
          <w:rFonts w:ascii="Liberation Serif" w:hAnsi="Liberation Serif"/>
          <w:i w:val="0"/>
          <w:smallCaps/>
          <w:spacing w:val="20"/>
          <w:sz w:val="32"/>
          <w:szCs w:val="32"/>
        </w:rPr>
        <w:t>в</w:t>
      </w:r>
      <w:r w:rsidR="000E3476" w:rsidRPr="00DB1C66">
        <w:rPr>
          <w:rFonts w:ascii="Liberation Serif" w:hAnsi="Liberation Serif"/>
          <w:i w:val="0"/>
          <w:smallCaps/>
          <w:spacing w:val="20"/>
          <w:sz w:val="32"/>
          <w:szCs w:val="32"/>
        </w:rPr>
        <w:t>несени</w:t>
      </w:r>
      <w:r w:rsidR="005A1733" w:rsidRPr="00DB1C66">
        <w:rPr>
          <w:rFonts w:ascii="Liberation Serif" w:hAnsi="Liberation Serif"/>
          <w:i w:val="0"/>
          <w:smallCaps/>
          <w:spacing w:val="20"/>
          <w:sz w:val="32"/>
          <w:szCs w:val="32"/>
        </w:rPr>
        <w:t>я</w:t>
      </w:r>
      <w:r w:rsidR="000E3476" w:rsidRPr="00DB1C66">
        <w:rPr>
          <w:rFonts w:ascii="Liberation Serif" w:hAnsi="Liberation Serif"/>
          <w:i w:val="0"/>
          <w:smallCaps/>
          <w:spacing w:val="20"/>
          <w:sz w:val="32"/>
          <w:szCs w:val="32"/>
        </w:rPr>
        <w:t xml:space="preserve"> и</w:t>
      </w:r>
      <w:r w:rsidR="00114824" w:rsidRPr="00DB1C66">
        <w:rPr>
          <w:rFonts w:ascii="Liberation Serif" w:hAnsi="Liberation Serif"/>
          <w:i w:val="0"/>
          <w:smallCaps/>
          <w:spacing w:val="20"/>
          <w:sz w:val="32"/>
          <w:szCs w:val="32"/>
        </w:rPr>
        <w:t>зменени</w:t>
      </w:r>
      <w:r w:rsidR="000E3476" w:rsidRPr="00DB1C66">
        <w:rPr>
          <w:rFonts w:ascii="Liberation Serif" w:hAnsi="Liberation Serif"/>
          <w:i w:val="0"/>
          <w:smallCaps/>
          <w:spacing w:val="20"/>
          <w:sz w:val="32"/>
          <w:szCs w:val="32"/>
        </w:rPr>
        <w:t>й</w:t>
      </w:r>
    </w:p>
    <w:p w:rsidR="00A14C79" w:rsidRPr="00DB1C66" w:rsidRDefault="00E63224" w:rsidP="001E4138">
      <w:pPr>
        <w:pStyle w:val="af2"/>
        <w:tabs>
          <w:tab w:val="left" w:pos="426"/>
          <w:tab w:val="center" w:pos="1418"/>
        </w:tabs>
        <w:spacing w:line="360" w:lineRule="auto"/>
        <w:ind w:left="2126"/>
        <w:jc w:val="right"/>
        <w:rPr>
          <w:rFonts w:ascii="Liberation Serif" w:hAnsi="Liberation Serif"/>
          <w:i w:val="0"/>
          <w:smallCaps/>
          <w:spacing w:val="20"/>
          <w:sz w:val="32"/>
          <w:szCs w:val="32"/>
        </w:rPr>
      </w:pPr>
      <w:r w:rsidRPr="00DB1C66">
        <w:rPr>
          <w:rFonts w:ascii="Liberation Serif" w:hAnsi="Liberation Serif"/>
          <w:i w:val="0"/>
          <w:smallCaps/>
          <w:spacing w:val="20"/>
          <w:sz w:val="32"/>
          <w:szCs w:val="32"/>
        </w:rPr>
        <w:t xml:space="preserve">в </w:t>
      </w:r>
      <w:r w:rsidR="005A1733" w:rsidRPr="00DB1C66">
        <w:rPr>
          <w:rFonts w:ascii="Liberation Serif" w:hAnsi="Liberation Serif"/>
          <w:i w:val="0"/>
          <w:smallCaps/>
          <w:spacing w:val="20"/>
          <w:sz w:val="32"/>
          <w:szCs w:val="32"/>
        </w:rPr>
        <w:t>г</w:t>
      </w:r>
      <w:r w:rsidRPr="00DB1C66">
        <w:rPr>
          <w:rFonts w:ascii="Liberation Serif" w:hAnsi="Liberation Serif"/>
          <w:i w:val="0"/>
          <w:smallCaps/>
          <w:spacing w:val="20"/>
          <w:sz w:val="32"/>
          <w:szCs w:val="32"/>
        </w:rPr>
        <w:t>енеральный план</w:t>
      </w:r>
      <w:r w:rsidR="00245CC7" w:rsidRPr="00DB1C66">
        <w:rPr>
          <w:rFonts w:ascii="Liberation Serif" w:hAnsi="Liberation Serif"/>
          <w:i w:val="0"/>
          <w:smallCaps/>
          <w:spacing w:val="20"/>
          <w:sz w:val="32"/>
          <w:szCs w:val="32"/>
        </w:rPr>
        <w:t xml:space="preserve"> </w:t>
      </w:r>
    </w:p>
    <w:p w:rsidR="00A14C79" w:rsidRPr="00DB1C66" w:rsidRDefault="00D06190" w:rsidP="001E4138">
      <w:pPr>
        <w:pStyle w:val="af2"/>
        <w:tabs>
          <w:tab w:val="left" w:pos="426"/>
          <w:tab w:val="center" w:pos="1418"/>
        </w:tabs>
        <w:spacing w:line="360" w:lineRule="auto"/>
        <w:ind w:left="2126"/>
        <w:jc w:val="right"/>
        <w:rPr>
          <w:rFonts w:ascii="Liberation Serif" w:hAnsi="Liberation Serif"/>
          <w:i w:val="0"/>
          <w:smallCaps/>
          <w:spacing w:val="20"/>
          <w:sz w:val="32"/>
          <w:szCs w:val="32"/>
        </w:rPr>
      </w:pPr>
      <w:r w:rsidRPr="00DB1C66">
        <w:rPr>
          <w:rFonts w:ascii="Liberation Serif" w:hAnsi="Liberation Serif"/>
          <w:i w:val="0"/>
          <w:smallCaps/>
          <w:spacing w:val="20"/>
          <w:sz w:val="32"/>
          <w:szCs w:val="32"/>
        </w:rPr>
        <w:t>городского поселения</w:t>
      </w:r>
      <w:r w:rsidR="00A14C79" w:rsidRPr="00DB1C66">
        <w:rPr>
          <w:rFonts w:ascii="Liberation Serif" w:hAnsi="Liberation Serif"/>
          <w:i w:val="0"/>
          <w:smallCaps/>
          <w:spacing w:val="20"/>
          <w:sz w:val="32"/>
          <w:szCs w:val="32"/>
        </w:rPr>
        <w:t xml:space="preserve"> </w:t>
      </w:r>
    </w:p>
    <w:p w:rsidR="00E63224" w:rsidRPr="00DB1C66" w:rsidRDefault="00D06190" w:rsidP="001E4138">
      <w:pPr>
        <w:pStyle w:val="af2"/>
        <w:tabs>
          <w:tab w:val="left" w:pos="426"/>
          <w:tab w:val="center" w:pos="1418"/>
        </w:tabs>
        <w:spacing w:line="360" w:lineRule="auto"/>
        <w:ind w:left="2126"/>
        <w:jc w:val="right"/>
        <w:rPr>
          <w:rFonts w:ascii="Liberation Serif" w:hAnsi="Liberation Serif"/>
          <w:b w:val="0"/>
          <w:sz w:val="36"/>
          <w:szCs w:val="36"/>
        </w:rPr>
      </w:pPr>
      <w:r w:rsidRPr="00DB1C66">
        <w:rPr>
          <w:rFonts w:ascii="Liberation Serif" w:hAnsi="Liberation Serif"/>
          <w:i w:val="0"/>
          <w:smallCaps/>
          <w:spacing w:val="20"/>
          <w:sz w:val="32"/>
          <w:szCs w:val="32"/>
        </w:rPr>
        <w:t>Белоярский</w:t>
      </w: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jc w:val="right"/>
        <w:rPr>
          <w:rFonts w:ascii="Liberation Serif" w:hAnsi="Liberation Serif"/>
        </w:rPr>
      </w:pPr>
    </w:p>
    <w:p w:rsidR="00E63224" w:rsidRPr="00DB1C66" w:rsidRDefault="00E63224" w:rsidP="001E4138">
      <w:pPr>
        <w:tabs>
          <w:tab w:val="left" w:pos="426"/>
        </w:tabs>
        <w:rPr>
          <w:rFonts w:ascii="Liberation Serif" w:hAnsi="Liberation Serif"/>
        </w:rPr>
      </w:pPr>
    </w:p>
    <w:p w:rsidR="00E63224" w:rsidRPr="00DB1C66" w:rsidRDefault="00E63224" w:rsidP="001E4138">
      <w:pPr>
        <w:tabs>
          <w:tab w:val="left" w:pos="426"/>
        </w:tabs>
        <w:rPr>
          <w:rFonts w:ascii="Liberation Serif" w:hAnsi="Liberation Serif"/>
        </w:rPr>
      </w:pPr>
    </w:p>
    <w:p w:rsidR="00E63224" w:rsidRPr="00DB1C66" w:rsidRDefault="00E63224" w:rsidP="001E4138">
      <w:pPr>
        <w:tabs>
          <w:tab w:val="left" w:pos="426"/>
        </w:tabs>
        <w:rPr>
          <w:rFonts w:ascii="Liberation Serif" w:hAnsi="Liberation Serif"/>
        </w:rPr>
      </w:pPr>
    </w:p>
    <w:p w:rsidR="00E63224" w:rsidRPr="00DB1C66" w:rsidRDefault="00E63224" w:rsidP="001E4138">
      <w:pPr>
        <w:tabs>
          <w:tab w:val="left" w:pos="426"/>
        </w:tabs>
        <w:rPr>
          <w:rFonts w:ascii="Liberation Serif" w:hAnsi="Liberation Serif"/>
        </w:rPr>
      </w:pPr>
    </w:p>
    <w:p w:rsidR="00E63224" w:rsidRPr="00DB1C66" w:rsidRDefault="00E63224" w:rsidP="001E4138">
      <w:pPr>
        <w:tabs>
          <w:tab w:val="left" w:pos="426"/>
        </w:tabs>
        <w:rPr>
          <w:rFonts w:ascii="Liberation Serif" w:hAnsi="Liberation Serif"/>
        </w:rPr>
      </w:pPr>
    </w:p>
    <w:p w:rsidR="00E63224" w:rsidRPr="00DB1C66" w:rsidRDefault="00E63224" w:rsidP="001E4138">
      <w:pPr>
        <w:tabs>
          <w:tab w:val="left" w:pos="426"/>
        </w:tabs>
        <w:rPr>
          <w:rFonts w:ascii="Liberation Serif" w:hAnsi="Liberation Serif"/>
        </w:rPr>
      </w:pPr>
    </w:p>
    <w:p w:rsidR="00E63224" w:rsidRPr="00DB1C66" w:rsidRDefault="00E63224" w:rsidP="001E4138">
      <w:pPr>
        <w:tabs>
          <w:tab w:val="left" w:pos="426"/>
        </w:tabs>
        <w:rPr>
          <w:rFonts w:ascii="Liberation Serif" w:hAnsi="Liberation Serif"/>
        </w:rPr>
      </w:pPr>
    </w:p>
    <w:p w:rsidR="00E63224" w:rsidRPr="00DB1C66" w:rsidRDefault="00E63224" w:rsidP="001E4138">
      <w:pPr>
        <w:tabs>
          <w:tab w:val="left" w:pos="426"/>
        </w:tabs>
        <w:jc w:val="center"/>
        <w:rPr>
          <w:rFonts w:ascii="Liberation Serif" w:hAnsi="Liberation Serif"/>
        </w:rPr>
      </w:pPr>
    </w:p>
    <w:p w:rsidR="0077337E" w:rsidRPr="00DB1C66" w:rsidRDefault="0077337E" w:rsidP="001E4138">
      <w:pPr>
        <w:tabs>
          <w:tab w:val="left" w:pos="426"/>
        </w:tabs>
        <w:jc w:val="center"/>
        <w:rPr>
          <w:rFonts w:ascii="Liberation Serif" w:hAnsi="Liberation Serif"/>
        </w:rPr>
      </w:pPr>
    </w:p>
    <w:p w:rsidR="0077337E" w:rsidRPr="00DB1C66" w:rsidRDefault="0077337E" w:rsidP="001E4138">
      <w:pPr>
        <w:tabs>
          <w:tab w:val="left" w:pos="426"/>
        </w:tabs>
        <w:jc w:val="center"/>
        <w:rPr>
          <w:rFonts w:ascii="Liberation Serif" w:hAnsi="Liberation Serif"/>
        </w:rPr>
      </w:pPr>
    </w:p>
    <w:p w:rsidR="0077337E" w:rsidRPr="00DB1C66" w:rsidRDefault="0077337E" w:rsidP="001E4138">
      <w:pPr>
        <w:tabs>
          <w:tab w:val="left" w:pos="426"/>
        </w:tabs>
        <w:jc w:val="center"/>
        <w:rPr>
          <w:rFonts w:ascii="Liberation Serif" w:hAnsi="Liberation Serif"/>
        </w:rPr>
      </w:pPr>
    </w:p>
    <w:p w:rsidR="0077337E" w:rsidRPr="00DB1C66" w:rsidRDefault="0077337E" w:rsidP="001E4138">
      <w:pPr>
        <w:tabs>
          <w:tab w:val="left" w:pos="426"/>
        </w:tabs>
        <w:jc w:val="center"/>
        <w:rPr>
          <w:rFonts w:ascii="Liberation Serif" w:hAnsi="Liberation Serif"/>
        </w:rPr>
      </w:pPr>
    </w:p>
    <w:p w:rsidR="00A14C79" w:rsidRPr="00DB1C66" w:rsidRDefault="00A14C79" w:rsidP="001E4138">
      <w:pPr>
        <w:tabs>
          <w:tab w:val="left" w:pos="426"/>
        </w:tabs>
        <w:jc w:val="center"/>
        <w:rPr>
          <w:rFonts w:ascii="Liberation Serif" w:hAnsi="Liberation Serif"/>
        </w:rPr>
      </w:pPr>
    </w:p>
    <w:p w:rsidR="0077337E" w:rsidRPr="00DB1C66" w:rsidRDefault="0077337E" w:rsidP="001E4138">
      <w:pPr>
        <w:tabs>
          <w:tab w:val="left" w:pos="426"/>
        </w:tabs>
        <w:jc w:val="center"/>
        <w:rPr>
          <w:rFonts w:ascii="Liberation Serif" w:hAnsi="Liberation Serif"/>
        </w:rPr>
      </w:pPr>
    </w:p>
    <w:p w:rsidR="0077337E" w:rsidRPr="00DB1C66" w:rsidRDefault="0077337E" w:rsidP="001E4138">
      <w:pPr>
        <w:tabs>
          <w:tab w:val="left" w:pos="426"/>
        </w:tabs>
        <w:jc w:val="center"/>
        <w:rPr>
          <w:rFonts w:ascii="Liberation Serif" w:hAnsi="Liberation Serif"/>
        </w:rPr>
      </w:pPr>
    </w:p>
    <w:p w:rsidR="0077337E" w:rsidRPr="00DB1C66" w:rsidRDefault="0077337E" w:rsidP="001E4138">
      <w:pPr>
        <w:tabs>
          <w:tab w:val="left" w:pos="426"/>
        </w:tabs>
        <w:jc w:val="center"/>
        <w:rPr>
          <w:rFonts w:ascii="Liberation Serif" w:hAnsi="Liberation Serif"/>
        </w:rPr>
      </w:pPr>
    </w:p>
    <w:p w:rsidR="00E63224" w:rsidRPr="00DB1C66" w:rsidRDefault="00B472D9" w:rsidP="001E4138">
      <w:pPr>
        <w:tabs>
          <w:tab w:val="left" w:pos="426"/>
        </w:tabs>
        <w:ind w:left="2552"/>
        <w:jc w:val="center"/>
        <w:rPr>
          <w:rFonts w:ascii="Liberation Serif" w:hAnsi="Liberation Serif"/>
        </w:rPr>
      </w:pPr>
      <w:r w:rsidRPr="00DB1C66">
        <w:rPr>
          <w:rFonts w:ascii="Liberation Serif" w:hAnsi="Liberation Serif"/>
        </w:rPr>
        <w:t>Екатеринбург</w:t>
      </w:r>
    </w:p>
    <w:p w:rsidR="00B472D9" w:rsidRPr="00DB1C66" w:rsidRDefault="00E63224" w:rsidP="001E4138">
      <w:pPr>
        <w:pStyle w:val="af2"/>
        <w:tabs>
          <w:tab w:val="left" w:pos="426"/>
          <w:tab w:val="center" w:pos="1418"/>
        </w:tabs>
        <w:spacing w:line="360" w:lineRule="auto"/>
        <w:ind w:firstLine="709"/>
        <w:rPr>
          <w:rFonts w:ascii="Liberation Serif" w:hAnsi="Liberation Serif"/>
          <w:b w:val="0"/>
          <w:bCs w:val="0"/>
          <w:i w:val="0"/>
          <w:iCs w:val="0"/>
          <w:sz w:val="24"/>
          <w:szCs w:val="24"/>
          <w:highlight w:val="yellow"/>
        </w:rPr>
      </w:pPr>
      <w:r w:rsidRPr="00DB1C66">
        <w:rPr>
          <w:rFonts w:ascii="Liberation Serif" w:hAnsi="Liberation Serif"/>
          <w:b w:val="0"/>
          <w:bCs w:val="0"/>
          <w:i w:val="0"/>
          <w:iCs w:val="0"/>
          <w:sz w:val="24"/>
          <w:szCs w:val="24"/>
        </w:rPr>
        <w:t>20</w:t>
      </w:r>
      <w:r w:rsidR="00616874" w:rsidRPr="00DB1C66">
        <w:rPr>
          <w:rFonts w:ascii="Liberation Serif" w:hAnsi="Liberation Serif"/>
          <w:b w:val="0"/>
          <w:bCs w:val="0"/>
          <w:i w:val="0"/>
          <w:iCs w:val="0"/>
          <w:sz w:val="24"/>
          <w:szCs w:val="24"/>
        </w:rPr>
        <w:t>2</w:t>
      </w:r>
      <w:r w:rsidR="00BE0567" w:rsidRPr="00DB1C66">
        <w:rPr>
          <w:rFonts w:ascii="Liberation Serif" w:hAnsi="Liberation Serif"/>
          <w:b w:val="0"/>
          <w:bCs w:val="0"/>
          <w:i w:val="0"/>
          <w:iCs w:val="0"/>
          <w:sz w:val="24"/>
          <w:szCs w:val="24"/>
        </w:rPr>
        <w:t>1</w:t>
      </w:r>
      <w:r w:rsidRPr="00DB1C66">
        <w:rPr>
          <w:rFonts w:ascii="Liberation Serif" w:hAnsi="Liberation Serif"/>
          <w:b w:val="0"/>
          <w:bCs w:val="0"/>
          <w:i w:val="0"/>
          <w:iCs w:val="0"/>
          <w:sz w:val="24"/>
          <w:szCs w:val="24"/>
        </w:rPr>
        <w:t xml:space="preserve"> год</w:t>
      </w:r>
      <w:r w:rsidRPr="00DB1C66">
        <w:rPr>
          <w:rFonts w:ascii="Liberation Serif" w:hAnsi="Liberation Serif"/>
          <w:b w:val="0"/>
          <w:bCs w:val="0"/>
          <w:i w:val="0"/>
          <w:iCs w:val="0"/>
          <w:sz w:val="24"/>
          <w:szCs w:val="24"/>
          <w:highlight w:val="yellow"/>
        </w:rPr>
        <w:br w:type="page"/>
      </w:r>
    </w:p>
    <w:p w:rsidR="001E4138" w:rsidRPr="00DB1C66" w:rsidRDefault="001E4138" w:rsidP="001E4138">
      <w:pPr>
        <w:tabs>
          <w:tab w:val="left" w:pos="426"/>
        </w:tabs>
        <w:spacing w:after="160" w:line="259" w:lineRule="auto"/>
        <w:rPr>
          <w:rFonts w:ascii="Liberation Serif" w:eastAsia="Times New Roman" w:hAnsi="Liberation Serif"/>
          <w:highlight w:val="yellow"/>
          <w:lang w:eastAsia="ru-RU"/>
        </w:rPr>
      </w:pPr>
      <w:r w:rsidRPr="00DB1C66">
        <w:rPr>
          <w:rFonts w:ascii="Liberation Serif" w:hAnsi="Liberation Serif"/>
          <w:b/>
          <w:bCs/>
          <w:i/>
          <w:iCs/>
          <w:highlight w:val="yellow"/>
        </w:rPr>
        <w:lastRenderedPageBreak/>
        <w:br w:type="page"/>
      </w:r>
    </w:p>
    <w:p w:rsidR="001E4138" w:rsidRPr="00DB1C66" w:rsidRDefault="001E4138" w:rsidP="001E4138">
      <w:pPr>
        <w:pStyle w:val="af2"/>
        <w:tabs>
          <w:tab w:val="left" w:pos="426"/>
          <w:tab w:val="center" w:pos="1418"/>
        </w:tabs>
        <w:spacing w:line="360" w:lineRule="auto"/>
        <w:ind w:firstLine="709"/>
        <w:rPr>
          <w:rFonts w:ascii="Liberation Serif" w:hAnsi="Liberation Serif"/>
          <w:b w:val="0"/>
          <w:bCs w:val="0"/>
          <w:i w:val="0"/>
          <w:iCs w:val="0"/>
          <w:sz w:val="24"/>
          <w:szCs w:val="24"/>
          <w:highlight w:val="yellow"/>
        </w:rPr>
      </w:pPr>
    </w:p>
    <w:p w:rsidR="00B472D9" w:rsidRPr="00DB1C66" w:rsidRDefault="00EE481F" w:rsidP="001E4138">
      <w:pPr>
        <w:tabs>
          <w:tab w:val="left" w:pos="426"/>
        </w:tabs>
        <w:spacing w:line="312" w:lineRule="auto"/>
        <w:jc w:val="center"/>
        <w:rPr>
          <w:rFonts w:ascii="Liberation Serif" w:hAnsi="Liberation Serif"/>
          <w:b/>
          <w:bCs/>
          <w:sz w:val="40"/>
          <w:szCs w:val="40"/>
          <w:highlight w:val="yellow"/>
        </w:rPr>
      </w:pPr>
      <w:r>
        <w:rPr>
          <w:rFonts w:ascii="Liberation Serif" w:hAnsi="Liberation Serif" w:cs="Tahoma"/>
          <w:noProof/>
          <w:highlight w:val="yellow"/>
        </w:rPr>
        <w:pict>
          <v:rect id="Прямоугольник 4" o:spid="_x0000_s1028" style="position:absolute;left:0;text-align:left;margin-left:.45pt;margin-top:1.8pt;width:483.45pt;height:71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" filled="f" strokeweight="3pt">
            <v:stroke linestyle="thinThin"/>
          </v:rect>
        </w:pict>
      </w:r>
    </w:p>
    <w:p w:rsidR="00B472D9" w:rsidRPr="00DB1C66" w:rsidRDefault="00B472D9" w:rsidP="001E4138">
      <w:pPr>
        <w:tabs>
          <w:tab w:val="left" w:pos="426"/>
        </w:tabs>
        <w:spacing w:line="312" w:lineRule="auto"/>
        <w:jc w:val="center"/>
        <w:rPr>
          <w:rFonts w:ascii="Liberation Serif" w:hAnsi="Liberation Serif"/>
          <w:b/>
          <w:bCs/>
          <w:sz w:val="40"/>
          <w:szCs w:val="40"/>
          <w:highlight w:val="yellow"/>
        </w:rPr>
      </w:pPr>
    </w:p>
    <w:p w:rsidR="00B472D9" w:rsidRPr="00DB1C66" w:rsidRDefault="00B472D9" w:rsidP="001E4138">
      <w:pPr>
        <w:tabs>
          <w:tab w:val="left" w:pos="426"/>
        </w:tabs>
        <w:spacing w:line="312" w:lineRule="auto"/>
        <w:jc w:val="center"/>
        <w:rPr>
          <w:rFonts w:ascii="Liberation Serif" w:hAnsi="Liberation Serif"/>
          <w:b/>
          <w:bCs/>
          <w:sz w:val="40"/>
          <w:szCs w:val="40"/>
          <w:highlight w:val="yellow"/>
        </w:rPr>
      </w:pPr>
    </w:p>
    <w:p w:rsidR="00B472D9" w:rsidRPr="00DB1C66" w:rsidRDefault="00B472D9" w:rsidP="001E4138">
      <w:pPr>
        <w:tabs>
          <w:tab w:val="left" w:pos="426"/>
        </w:tabs>
        <w:spacing w:line="312" w:lineRule="auto"/>
        <w:jc w:val="center"/>
        <w:rPr>
          <w:rFonts w:ascii="Liberation Serif" w:hAnsi="Liberation Serif"/>
          <w:b/>
          <w:bCs/>
          <w:sz w:val="40"/>
          <w:szCs w:val="40"/>
          <w:highlight w:val="yellow"/>
        </w:rPr>
      </w:pPr>
    </w:p>
    <w:p w:rsidR="00B472D9" w:rsidRPr="00DB1C66" w:rsidRDefault="00B472D9" w:rsidP="001E4138">
      <w:pPr>
        <w:tabs>
          <w:tab w:val="left" w:pos="426"/>
        </w:tabs>
        <w:spacing w:line="312" w:lineRule="auto"/>
        <w:jc w:val="center"/>
        <w:rPr>
          <w:rFonts w:ascii="Liberation Serif" w:hAnsi="Liberation Serif"/>
          <w:b/>
          <w:bCs/>
          <w:sz w:val="40"/>
          <w:szCs w:val="40"/>
          <w:highlight w:val="yellow"/>
        </w:rPr>
      </w:pPr>
    </w:p>
    <w:p w:rsidR="00B472D9" w:rsidRPr="00DB1C66" w:rsidRDefault="00B472D9" w:rsidP="001E4138">
      <w:pPr>
        <w:tabs>
          <w:tab w:val="left" w:pos="426"/>
        </w:tabs>
        <w:spacing w:line="312" w:lineRule="auto"/>
        <w:jc w:val="center"/>
        <w:rPr>
          <w:rFonts w:ascii="Liberation Serif" w:hAnsi="Liberation Serif"/>
          <w:b/>
          <w:bCs/>
          <w:sz w:val="40"/>
          <w:szCs w:val="40"/>
        </w:rPr>
      </w:pPr>
    </w:p>
    <w:p w:rsidR="00B472D9" w:rsidRPr="00DB1C66" w:rsidRDefault="00B472D9" w:rsidP="001E4138">
      <w:pPr>
        <w:tabs>
          <w:tab w:val="left" w:pos="426"/>
        </w:tabs>
        <w:spacing w:line="312" w:lineRule="auto"/>
        <w:jc w:val="center"/>
        <w:rPr>
          <w:rFonts w:ascii="Liberation Serif" w:hAnsi="Liberation Serif"/>
          <w:sz w:val="40"/>
          <w:szCs w:val="40"/>
        </w:rPr>
      </w:pPr>
      <w:r w:rsidRPr="00DB1C66">
        <w:rPr>
          <w:rFonts w:ascii="Liberation Serif" w:hAnsi="Liberation Serif"/>
          <w:b/>
          <w:bCs/>
          <w:sz w:val="40"/>
          <w:szCs w:val="40"/>
        </w:rPr>
        <w:t>Пояснительная записка</w:t>
      </w:r>
    </w:p>
    <w:p w:rsidR="00B472D9" w:rsidRPr="00DB1C66" w:rsidRDefault="00B472D9" w:rsidP="001E4138">
      <w:pPr>
        <w:tabs>
          <w:tab w:val="left" w:pos="426"/>
        </w:tabs>
        <w:spacing w:line="600" w:lineRule="auto"/>
        <w:jc w:val="center"/>
        <w:rPr>
          <w:rFonts w:ascii="Liberation Serif" w:hAnsi="Liberation Serif"/>
          <w:snapToGrid w:val="0"/>
          <w:sz w:val="28"/>
          <w:szCs w:val="28"/>
        </w:rPr>
      </w:pPr>
      <w:r w:rsidRPr="00DB1C66">
        <w:rPr>
          <w:rFonts w:ascii="Liberation Serif" w:hAnsi="Liberation Serif"/>
          <w:sz w:val="28"/>
          <w:szCs w:val="28"/>
        </w:rPr>
        <w:t xml:space="preserve">КОД: </w:t>
      </w:r>
      <w:r w:rsidR="00795999" w:rsidRPr="00DB1C66">
        <w:rPr>
          <w:rFonts w:ascii="Liberation Serif" w:hAnsi="Liberation Serif"/>
          <w:sz w:val="28"/>
          <w:szCs w:val="28"/>
        </w:rPr>
        <w:t>ГП</w:t>
      </w:r>
      <w:r w:rsidR="00AD3A0E" w:rsidRPr="00DB1C66">
        <w:rPr>
          <w:rFonts w:ascii="Liberation Serif" w:hAnsi="Liberation Serif"/>
          <w:sz w:val="28"/>
          <w:szCs w:val="28"/>
        </w:rPr>
        <w:t>-</w:t>
      </w:r>
      <w:r w:rsidR="005A1733" w:rsidRPr="00DB1C66">
        <w:rPr>
          <w:rFonts w:ascii="Liberation Serif" w:hAnsi="Liberation Serif"/>
          <w:sz w:val="28"/>
          <w:szCs w:val="28"/>
        </w:rPr>
        <w:t>07</w:t>
      </w:r>
      <w:r w:rsidR="00AD3A0E" w:rsidRPr="00DB1C66">
        <w:rPr>
          <w:rFonts w:ascii="Liberation Serif" w:hAnsi="Liberation Serif"/>
          <w:sz w:val="28"/>
          <w:szCs w:val="28"/>
        </w:rPr>
        <w:t>.2</w:t>
      </w:r>
      <w:r w:rsidR="005A1733" w:rsidRPr="00DB1C66">
        <w:rPr>
          <w:rFonts w:ascii="Liberation Serif" w:hAnsi="Liberation Serif"/>
          <w:sz w:val="28"/>
          <w:szCs w:val="28"/>
        </w:rPr>
        <w:t>1</w:t>
      </w:r>
      <w:r w:rsidR="00795999" w:rsidRPr="00DB1C66">
        <w:rPr>
          <w:rFonts w:ascii="Liberation Serif" w:hAnsi="Liberation Serif"/>
          <w:sz w:val="28"/>
          <w:szCs w:val="28"/>
        </w:rPr>
        <w:t>-</w:t>
      </w:r>
      <w:r w:rsidR="00AD3A0E" w:rsidRPr="00DB1C66">
        <w:rPr>
          <w:rFonts w:ascii="Liberation Serif" w:hAnsi="Liberation Serif"/>
          <w:sz w:val="28"/>
          <w:szCs w:val="28"/>
        </w:rPr>
        <w:t>Т1</w:t>
      </w:r>
    </w:p>
    <w:p w:rsidR="00B472D9" w:rsidRPr="00DB1C66" w:rsidRDefault="00B472D9" w:rsidP="001E4138">
      <w:pPr>
        <w:tabs>
          <w:tab w:val="left" w:pos="426"/>
        </w:tabs>
        <w:ind w:firstLine="567"/>
        <w:jc w:val="both"/>
        <w:rPr>
          <w:rFonts w:ascii="Liberation Serif" w:hAnsi="Liberation Serif"/>
          <w:snapToGrid w:val="0"/>
          <w:sz w:val="28"/>
          <w:szCs w:val="28"/>
        </w:rPr>
      </w:pPr>
    </w:p>
    <w:p w:rsidR="00B472D9" w:rsidRPr="00DB1C66" w:rsidRDefault="00B472D9" w:rsidP="001E4138">
      <w:pPr>
        <w:tabs>
          <w:tab w:val="left" w:pos="426"/>
        </w:tabs>
        <w:spacing w:after="100" w:afterAutospacing="1"/>
        <w:ind w:firstLine="567"/>
        <w:jc w:val="both"/>
        <w:rPr>
          <w:rFonts w:ascii="Liberation Serif" w:hAnsi="Liberation Serif"/>
          <w:sz w:val="28"/>
          <w:szCs w:val="28"/>
        </w:rPr>
      </w:pPr>
      <w:r w:rsidRPr="00DB1C66">
        <w:rPr>
          <w:rFonts w:ascii="Liberation Serif" w:hAnsi="Liberation Serif"/>
          <w:snapToGrid w:val="0"/>
          <w:sz w:val="28"/>
          <w:szCs w:val="28"/>
        </w:rPr>
        <w:t xml:space="preserve">Заказчик: </w:t>
      </w:r>
      <w:r w:rsidR="0077337E" w:rsidRPr="00DB1C66">
        <w:rPr>
          <w:rFonts w:ascii="Liberation Serif" w:hAnsi="Liberation Serif"/>
          <w:sz w:val="28"/>
          <w:szCs w:val="28"/>
        </w:rPr>
        <w:t xml:space="preserve">Администрация </w:t>
      </w:r>
      <w:r w:rsidR="00D06190" w:rsidRPr="00DB1C66">
        <w:rPr>
          <w:rFonts w:ascii="Liberation Serif" w:hAnsi="Liberation Serif"/>
          <w:sz w:val="28"/>
          <w:szCs w:val="28"/>
        </w:rPr>
        <w:t>Белоярского района</w:t>
      </w:r>
    </w:p>
    <w:p w:rsidR="005A1733" w:rsidRPr="00DB1C66" w:rsidRDefault="006D0353" w:rsidP="005A1733">
      <w:pPr>
        <w:tabs>
          <w:tab w:val="left" w:pos="426"/>
        </w:tabs>
        <w:spacing w:after="100" w:afterAutospacing="1" w:line="360" w:lineRule="auto"/>
        <w:ind w:firstLine="567"/>
        <w:jc w:val="both"/>
        <w:rPr>
          <w:rFonts w:ascii="Liberation Serif" w:hAnsi="Liberation Serif"/>
          <w:sz w:val="28"/>
          <w:szCs w:val="28"/>
        </w:rPr>
      </w:pPr>
      <w:r w:rsidRPr="00DB1C66">
        <w:rPr>
          <w:rFonts w:ascii="Liberation Serif" w:hAnsi="Liberation Serif"/>
          <w:snapToGrid w:val="0"/>
          <w:sz w:val="28"/>
          <w:szCs w:val="28"/>
        </w:rPr>
        <w:t xml:space="preserve">Муниципальный контракт: </w:t>
      </w:r>
      <w:r w:rsidR="005A1733" w:rsidRPr="00DB1C66">
        <w:rPr>
          <w:rFonts w:ascii="Liberation Serif" w:hAnsi="Liberation Serif"/>
          <w:sz w:val="28"/>
          <w:szCs w:val="28"/>
        </w:rPr>
        <w:t>от 13.07.2021 г. № 22921/</w:t>
      </w:r>
      <w:proofErr w:type="spellStart"/>
      <w:r w:rsidR="005A1733" w:rsidRPr="00DB1C66">
        <w:rPr>
          <w:rFonts w:ascii="Liberation Serif" w:hAnsi="Liberation Serif"/>
          <w:sz w:val="28"/>
          <w:szCs w:val="28"/>
        </w:rPr>
        <w:t>УАиГ</w:t>
      </w:r>
      <w:proofErr w:type="spellEnd"/>
      <w:r w:rsidR="005A1733" w:rsidRPr="00DB1C66">
        <w:rPr>
          <w:rFonts w:ascii="Liberation Serif" w:hAnsi="Liberation Serif"/>
          <w:sz w:val="28"/>
          <w:szCs w:val="28"/>
        </w:rPr>
        <w:t xml:space="preserve">/д </w:t>
      </w:r>
    </w:p>
    <w:p w:rsidR="005A1733" w:rsidRPr="00DB1C66" w:rsidRDefault="005A1733" w:rsidP="005A1733">
      <w:pPr>
        <w:tabs>
          <w:tab w:val="left" w:pos="426"/>
        </w:tabs>
        <w:spacing w:after="100" w:afterAutospacing="1" w:line="360" w:lineRule="auto"/>
        <w:ind w:firstLine="567"/>
        <w:jc w:val="both"/>
        <w:rPr>
          <w:rFonts w:ascii="Liberation Serif" w:hAnsi="Liberation Serif"/>
          <w:snapToGrid w:val="0"/>
          <w:sz w:val="28"/>
          <w:szCs w:val="28"/>
        </w:rPr>
      </w:pPr>
      <w:r w:rsidRPr="00DB1C66">
        <w:rPr>
          <w:rFonts w:ascii="Liberation Serif" w:hAnsi="Liberation Serif"/>
          <w:snapToGrid w:val="0"/>
          <w:sz w:val="28"/>
          <w:szCs w:val="28"/>
        </w:rPr>
        <w:t>ИКЗ: 213861100404286110100100800000000000</w:t>
      </w:r>
    </w:p>
    <w:p w:rsidR="00B472D9" w:rsidRPr="00DB1C66" w:rsidRDefault="00B472D9" w:rsidP="005A1733">
      <w:pPr>
        <w:tabs>
          <w:tab w:val="left" w:pos="426"/>
        </w:tabs>
        <w:spacing w:after="100" w:afterAutospacing="1" w:line="360" w:lineRule="auto"/>
        <w:ind w:firstLine="567"/>
        <w:jc w:val="both"/>
        <w:rPr>
          <w:rFonts w:ascii="Liberation Serif" w:hAnsi="Liberation Serif"/>
          <w:sz w:val="28"/>
          <w:szCs w:val="28"/>
        </w:rPr>
      </w:pPr>
      <w:r w:rsidRPr="00DB1C66">
        <w:rPr>
          <w:rFonts w:ascii="Liberation Serif" w:hAnsi="Liberation Serif"/>
          <w:snapToGrid w:val="0"/>
          <w:sz w:val="28"/>
          <w:szCs w:val="28"/>
        </w:rPr>
        <w:t xml:space="preserve">Исполнитель: </w:t>
      </w:r>
      <w:r w:rsidRPr="00DB1C66">
        <w:rPr>
          <w:rFonts w:ascii="Liberation Serif" w:hAnsi="Liberation Serif"/>
          <w:sz w:val="28"/>
          <w:szCs w:val="28"/>
        </w:rPr>
        <w:t>ООО «Региональные геоинформационные системы»</w:t>
      </w: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1E4138" w:rsidRPr="00DB1C66" w:rsidRDefault="001E4138" w:rsidP="001E4138">
      <w:pPr>
        <w:tabs>
          <w:tab w:val="left" w:pos="426"/>
        </w:tabs>
        <w:spacing w:after="160" w:line="259" w:lineRule="auto"/>
        <w:rPr>
          <w:rFonts w:ascii="Liberation Serif" w:eastAsia="Times New Roman" w:hAnsi="Liberation Serif"/>
          <w:b/>
          <w:bCs/>
          <w:iCs/>
          <w:smallCaps/>
          <w:spacing w:val="20"/>
          <w:sz w:val="32"/>
          <w:szCs w:val="32"/>
          <w:highlight w:val="yellow"/>
          <w:lang w:eastAsia="ru-RU"/>
        </w:rPr>
      </w:pPr>
      <w:r w:rsidRPr="00DB1C66">
        <w:rPr>
          <w:rFonts w:ascii="Liberation Serif" w:hAnsi="Liberation Serif"/>
          <w:i/>
          <w:smallCaps/>
          <w:spacing w:val="20"/>
          <w:sz w:val="32"/>
          <w:szCs w:val="32"/>
          <w:highlight w:val="yellow"/>
        </w:rPr>
        <w:br w:type="page"/>
      </w:r>
    </w:p>
    <w:p w:rsidR="001E4138" w:rsidRPr="00DB1C66" w:rsidRDefault="001E4138" w:rsidP="001E4138">
      <w:pPr>
        <w:tabs>
          <w:tab w:val="left" w:pos="426"/>
        </w:tabs>
        <w:spacing w:after="160" w:line="259" w:lineRule="auto"/>
        <w:rPr>
          <w:rFonts w:ascii="Liberation Serif" w:eastAsia="Times New Roman" w:hAnsi="Liberation Serif"/>
          <w:b/>
          <w:bCs/>
          <w:iCs/>
          <w:smallCaps/>
          <w:spacing w:val="20"/>
          <w:sz w:val="32"/>
          <w:szCs w:val="32"/>
          <w:highlight w:val="yellow"/>
          <w:lang w:eastAsia="ru-RU"/>
        </w:rPr>
      </w:pPr>
      <w:r w:rsidRPr="00DB1C66">
        <w:rPr>
          <w:rFonts w:ascii="Liberation Serif" w:hAnsi="Liberation Serif"/>
          <w:i/>
          <w:smallCaps/>
          <w:spacing w:val="20"/>
          <w:sz w:val="32"/>
          <w:szCs w:val="32"/>
          <w:highlight w:val="yellow"/>
        </w:rPr>
        <w:lastRenderedPageBreak/>
        <w:br w:type="page"/>
      </w:r>
    </w:p>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1E4138" w:rsidRPr="00DB1C66" w:rsidRDefault="001E4138" w:rsidP="001E4138">
      <w:pPr>
        <w:tabs>
          <w:tab w:val="left" w:pos="426"/>
        </w:tabs>
        <w:jc w:val="center"/>
        <w:rPr>
          <w:rFonts w:ascii="Liberation Serif" w:hAnsi="Liberation Serif"/>
          <w:b/>
          <w:sz w:val="28"/>
          <w:szCs w:val="28"/>
        </w:rPr>
      </w:pPr>
      <w:r w:rsidRPr="00DB1C66">
        <w:rPr>
          <w:rFonts w:ascii="Liberation Serif" w:hAnsi="Liberation Serif"/>
          <w:b/>
          <w:sz w:val="28"/>
          <w:szCs w:val="28"/>
        </w:rPr>
        <w:t>Состав проекта</w:t>
      </w:r>
    </w:p>
    <w:p w:rsidR="001E4138" w:rsidRPr="00DB1C66" w:rsidRDefault="001E4138" w:rsidP="001E4138">
      <w:pPr>
        <w:tabs>
          <w:tab w:val="left" w:pos="426"/>
        </w:tabs>
        <w:jc w:val="center"/>
        <w:rPr>
          <w:rFonts w:ascii="Liberation Serif" w:hAnsi="Liberation Serif"/>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819"/>
        <w:gridCol w:w="1134"/>
        <w:gridCol w:w="1418"/>
      </w:tblGrid>
      <w:tr w:rsidR="001961C3" w:rsidRPr="00DB1C66" w:rsidTr="004E1A2B">
        <w:trPr>
          <w:tblHeader/>
        </w:trPr>
        <w:tc>
          <w:tcPr>
            <w:tcW w:w="2376" w:type="dxa"/>
            <w:shd w:val="clear" w:color="auto" w:fill="auto"/>
            <w:vAlign w:val="center"/>
          </w:tcPr>
          <w:p w:rsidR="001961C3" w:rsidRPr="00DB1C66" w:rsidRDefault="001961C3" w:rsidP="004E1A2B">
            <w:pPr>
              <w:pStyle w:val="af9"/>
              <w:tabs>
                <w:tab w:val="left" w:pos="426"/>
              </w:tabs>
              <w:jc w:val="center"/>
              <w:rPr>
                <w:rFonts w:ascii="Liberation Serif" w:eastAsia="Calibri" w:hAnsi="Liberation Serif" w:cs="Tahoma"/>
                <w:b/>
                <w:lang w:eastAsia="en-US"/>
              </w:rPr>
            </w:pPr>
            <w:r w:rsidRPr="00DB1C66">
              <w:rPr>
                <w:rFonts w:ascii="Liberation Serif" w:eastAsia="Calibri" w:hAnsi="Liberation Serif" w:cs="Tahoma"/>
                <w:b/>
                <w:lang w:eastAsia="en-US"/>
              </w:rPr>
              <w:br w:type="page"/>
              <w:t>Шифр объекта</w:t>
            </w:r>
          </w:p>
        </w:tc>
        <w:tc>
          <w:tcPr>
            <w:tcW w:w="4819" w:type="dxa"/>
            <w:shd w:val="clear" w:color="auto" w:fill="auto"/>
            <w:vAlign w:val="center"/>
          </w:tcPr>
          <w:p w:rsidR="001961C3" w:rsidRPr="00DB1C66" w:rsidRDefault="001961C3" w:rsidP="004E1A2B">
            <w:pPr>
              <w:pStyle w:val="af9"/>
              <w:tabs>
                <w:tab w:val="left" w:pos="426"/>
              </w:tabs>
              <w:jc w:val="center"/>
              <w:rPr>
                <w:rFonts w:ascii="Liberation Serif" w:eastAsia="Calibri" w:hAnsi="Liberation Serif" w:cs="Tahoma"/>
                <w:b/>
                <w:lang w:eastAsia="en-US"/>
              </w:rPr>
            </w:pPr>
            <w:r w:rsidRPr="00DB1C66">
              <w:rPr>
                <w:rFonts w:ascii="Liberation Serif" w:eastAsia="Calibri" w:hAnsi="Liberation Serif" w:cs="Tahoma"/>
                <w:b/>
                <w:lang w:eastAsia="en-US"/>
              </w:rPr>
              <w:t>Наименование документа</w:t>
            </w:r>
          </w:p>
        </w:tc>
        <w:tc>
          <w:tcPr>
            <w:tcW w:w="1134" w:type="dxa"/>
            <w:vAlign w:val="center"/>
          </w:tcPr>
          <w:p w:rsidR="001961C3" w:rsidRPr="00DB1C66" w:rsidRDefault="001961C3" w:rsidP="004E1A2B">
            <w:pPr>
              <w:pStyle w:val="af9"/>
              <w:tabs>
                <w:tab w:val="left" w:pos="426"/>
              </w:tabs>
              <w:jc w:val="center"/>
              <w:rPr>
                <w:rFonts w:ascii="Liberation Serif" w:eastAsia="Calibri" w:hAnsi="Liberation Serif" w:cs="Tahoma"/>
                <w:b/>
                <w:lang w:eastAsia="en-US"/>
              </w:rPr>
            </w:pPr>
            <w:r w:rsidRPr="00DB1C66">
              <w:rPr>
                <w:rFonts w:ascii="Liberation Serif" w:eastAsia="Calibri" w:hAnsi="Liberation Serif" w:cs="Tahoma"/>
                <w:b/>
                <w:lang w:eastAsia="en-US"/>
              </w:rPr>
              <w:t>Кол-во листов</w:t>
            </w:r>
          </w:p>
        </w:tc>
        <w:tc>
          <w:tcPr>
            <w:tcW w:w="1418" w:type="dxa"/>
          </w:tcPr>
          <w:p w:rsidR="001961C3" w:rsidRPr="00DB1C66" w:rsidRDefault="001961C3" w:rsidP="004E1A2B">
            <w:pPr>
              <w:pStyle w:val="af9"/>
              <w:tabs>
                <w:tab w:val="left" w:pos="426"/>
              </w:tabs>
              <w:jc w:val="center"/>
              <w:rPr>
                <w:rFonts w:ascii="Liberation Serif" w:eastAsia="Calibri" w:hAnsi="Liberation Serif" w:cs="Tahoma"/>
                <w:b/>
                <w:lang w:eastAsia="en-US"/>
              </w:rPr>
            </w:pPr>
            <w:r w:rsidRPr="00DB1C66">
              <w:rPr>
                <w:rFonts w:ascii="Liberation Serif" w:eastAsia="Calibri" w:hAnsi="Liberation Serif" w:cs="Tahoma"/>
                <w:b/>
                <w:lang w:eastAsia="en-US"/>
              </w:rPr>
              <w:t>Гриф секретности</w:t>
            </w:r>
          </w:p>
        </w:tc>
      </w:tr>
      <w:tr w:rsidR="001961C3" w:rsidRPr="00DB1C66" w:rsidTr="004E1A2B">
        <w:tc>
          <w:tcPr>
            <w:tcW w:w="8329" w:type="dxa"/>
            <w:gridSpan w:val="3"/>
            <w:shd w:val="clear" w:color="auto" w:fill="auto"/>
            <w:vAlign w:val="center"/>
          </w:tcPr>
          <w:p w:rsidR="001961C3" w:rsidRPr="00DB1C66" w:rsidRDefault="001961C3" w:rsidP="004E1A2B">
            <w:pPr>
              <w:pStyle w:val="af9"/>
              <w:tabs>
                <w:tab w:val="left" w:pos="426"/>
              </w:tabs>
              <w:jc w:val="center"/>
              <w:rPr>
                <w:rFonts w:ascii="Liberation Serif" w:eastAsia="Calibri" w:hAnsi="Liberation Serif" w:cs="Tahoma"/>
                <w:b/>
                <w:i/>
                <w:lang w:eastAsia="en-US"/>
              </w:rPr>
            </w:pPr>
            <w:r w:rsidRPr="00DB1C66">
              <w:rPr>
                <w:rFonts w:ascii="Liberation Serif" w:eastAsia="Calibri" w:hAnsi="Liberation Serif" w:cs="Tahoma"/>
                <w:b/>
                <w:i/>
                <w:lang w:eastAsia="en-US"/>
              </w:rPr>
              <w:t>Текстовые материалы</w:t>
            </w:r>
          </w:p>
        </w:tc>
        <w:tc>
          <w:tcPr>
            <w:tcW w:w="1418" w:type="dxa"/>
          </w:tcPr>
          <w:p w:rsidR="001961C3" w:rsidRPr="00DB1C66" w:rsidRDefault="001961C3" w:rsidP="004E1A2B">
            <w:pPr>
              <w:pStyle w:val="af9"/>
              <w:tabs>
                <w:tab w:val="left" w:pos="426"/>
              </w:tabs>
              <w:jc w:val="center"/>
              <w:rPr>
                <w:rFonts w:ascii="Liberation Serif" w:eastAsia="Calibri" w:hAnsi="Liberation Serif" w:cs="Tahoma"/>
                <w:b/>
                <w:i/>
                <w:lang w:eastAsia="en-US"/>
              </w:rPr>
            </w:pPr>
          </w:p>
        </w:tc>
      </w:tr>
      <w:tr w:rsidR="001961C3" w:rsidRPr="00DB1C66" w:rsidTr="004E1A2B">
        <w:tc>
          <w:tcPr>
            <w:tcW w:w="2376" w:type="dxa"/>
            <w:shd w:val="clear" w:color="auto" w:fill="auto"/>
            <w:vAlign w:val="center"/>
          </w:tcPr>
          <w:p w:rsidR="001961C3" w:rsidRPr="00DB1C66" w:rsidRDefault="00C24979" w:rsidP="00C24979">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ГП-07</w:t>
            </w:r>
            <w:r w:rsidR="001961C3" w:rsidRPr="00DB1C66">
              <w:rPr>
                <w:rFonts w:ascii="Liberation Serif" w:eastAsia="Calibri" w:hAnsi="Liberation Serif" w:cs="Tahoma"/>
                <w:lang w:eastAsia="en-US"/>
              </w:rPr>
              <w:t>.2</w:t>
            </w:r>
            <w:r w:rsidRPr="00DB1C66">
              <w:rPr>
                <w:rFonts w:ascii="Liberation Serif" w:eastAsia="Calibri" w:hAnsi="Liberation Serif" w:cs="Tahoma"/>
                <w:lang w:eastAsia="en-US"/>
              </w:rPr>
              <w:t>1</w:t>
            </w:r>
            <w:r w:rsidR="001961C3" w:rsidRPr="00DB1C66">
              <w:rPr>
                <w:rFonts w:ascii="Liberation Serif" w:eastAsia="Calibri" w:hAnsi="Liberation Serif" w:cs="Tahoma"/>
                <w:lang w:eastAsia="en-US"/>
              </w:rPr>
              <w:t>-Т.1</w:t>
            </w:r>
          </w:p>
        </w:tc>
        <w:tc>
          <w:tcPr>
            <w:tcW w:w="4819" w:type="dxa"/>
            <w:shd w:val="clear" w:color="auto" w:fill="auto"/>
          </w:tcPr>
          <w:p w:rsidR="001961C3" w:rsidRPr="00DB1C66" w:rsidRDefault="001961C3" w:rsidP="00D809DA">
            <w:pPr>
              <w:pStyle w:val="af9"/>
              <w:tabs>
                <w:tab w:val="left" w:pos="426"/>
              </w:tabs>
              <w:rPr>
                <w:rFonts w:ascii="Liberation Serif" w:eastAsia="Calibri" w:hAnsi="Liberation Serif" w:cs="Tahoma"/>
                <w:lang w:eastAsia="en-US"/>
              </w:rPr>
            </w:pPr>
            <w:r w:rsidRPr="00DB1C66">
              <w:rPr>
                <w:rFonts w:ascii="Liberation Serif" w:hAnsi="Liberation Serif"/>
              </w:rPr>
              <w:t>Положени</w:t>
            </w:r>
            <w:r w:rsidR="00D809DA" w:rsidRPr="00DB1C66">
              <w:rPr>
                <w:rFonts w:ascii="Liberation Serif" w:hAnsi="Liberation Serif"/>
              </w:rPr>
              <w:t>е</w:t>
            </w:r>
            <w:r w:rsidRPr="00DB1C66">
              <w:rPr>
                <w:rFonts w:ascii="Liberation Serif" w:hAnsi="Liberation Serif"/>
              </w:rPr>
              <w:t xml:space="preserve"> о территориальном планировании городского поселения </w:t>
            </w:r>
            <w:proofErr w:type="gramStart"/>
            <w:r w:rsidRPr="00DB1C66">
              <w:rPr>
                <w:rFonts w:ascii="Liberation Serif" w:hAnsi="Liberation Serif"/>
              </w:rPr>
              <w:t>Белоярский</w:t>
            </w:r>
            <w:proofErr w:type="gramEnd"/>
            <w:r w:rsidRPr="00DB1C66">
              <w:rPr>
                <w:rFonts w:ascii="Liberation Serif" w:hAnsi="Liberation Serif"/>
              </w:rPr>
              <w:t xml:space="preserve"> (в редакции, предлагаемой к утверждению)</w:t>
            </w:r>
          </w:p>
        </w:tc>
        <w:tc>
          <w:tcPr>
            <w:tcW w:w="1134" w:type="dxa"/>
            <w:vAlign w:val="center"/>
          </w:tcPr>
          <w:p w:rsidR="001961C3" w:rsidRPr="00EC2A0A" w:rsidRDefault="002A33E3" w:rsidP="004F7F7B">
            <w:pPr>
              <w:pStyle w:val="af9"/>
              <w:tabs>
                <w:tab w:val="left" w:pos="426"/>
              </w:tabs>
              <w:jc w:val="center"/>
              <w:rPr>
                <w:rFonts w:ascii="Liberation Serif" w:eastAsia="Calibri" w:hAnsi="Liberation Serif" w:cs="Tahoma"/>
                <w:lang w:eastAsia="en-US"/>
              </w:rPr>
            </w:pPr>
            <w:r w:rsidRPr="00EC2A0A">
              <w:rPr>
                <w:rFonts w:ascii="Liberation Serif" w:eastAsia="Calibri" w:hAnsi="Liberation Serif" w:cs="Tahoma"/>
                <w:lang w:eastAsia="en-US"/>
              </w:rPr>
              <w:t>5</w:t>
            </w:r>
            <w:r w:rsidR="004F7F7B" w:rsidRPr="00EC2A0A">
              <w:rPr>
                <w:rFonts w:ascii="Liberation Serif" w:eastAsia="Calibri" w:hAnsi="Liberation Serif" w:cs="Tahoma"/>
                <w:lang w:eastAsia="en-US"/>
              </w:rPr>
              <w:t>7</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н/с</w:t>
            </w:r>
          </w:p>
        </w:tc>
      </w:tr>
      <w:tr w:rsidR="001961C3" w:rsidRPr="00DB1C66" w:rsidTr="004E1A2B">
        <w:tc>
          <w:tcPr>
            <w:tcW w:w="2376" w:type="dxa"/>
            <w:shd w:val="clear" w:color="auto" w:fill="auto"/>
            <w:vAlign w:val="center"/>
          </w:tcPr>
          <w:p w:rsidR="001961C3" w:rsidRPr="00DB1C66" w:rsidRDefault="001961C3" w:rsidP="00C24979">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ГП-</w:t>
            </w:r>
            <w:r w:rsidR="00C24979" w:rsidRPr="00DB1C66">
              <w:rPr>
                <w:rFonts w:ascii="Liberation Serif" w:eastAsia="Calibri" w:hAnsi="Liberation Serif" w:cs="Tahoma"/>
                <w:lang w:eastAsia="en-US"/>
              </w:rPr>
              <w:t>07.</w:t>
            </w:r>
            <w:r w:rsidRPr="00DB1C66">
              <w:rPr>
                <w:rFonts w:ascii="Liberation Serif" w:eastAsia="Calibri" w:hAnsi="Liberation Serif" w:cs="Tahoma"/>
                <w:lang w:eastAsia="en-US"/>
              </w:rPr>
              <w:t>2</w:t>
            </w:r>
            <w:r w:rsidR="00C24979" w:rsidRPr="00DB1C66">
              <w:rPr>
                <w:rFonts w:ascii="Liberation Serif" w:eastAsia="Calibri" w:hAnsi="Liberation Serif" w:cs="Tahoma"/>
                <w:lang w:eastAsia="en-US"/>
              </w:rPr>
              <w:t>1</w:t>
            </w:r>
            <w:r w:rsidRPr="00DB1C66">
              <w:rPr>
                <w:rFonts w:ascii="Liberation Serif" w:eastAsia="Calibri" w:hAnsi="Liberation Serif" w:cs="Tahoma"/>
                <w:lang w:eastAsia="en-US"/>
              </w:rPr>
              <w:t>-Т.2</w:t>
            </w:r>
          </w:p>
        </w:tc>
        <w:tc>
          <w:tcPr>
            <w:tcW w:w="4819" w:type="dxa"/>
            <w:shd w:val="clear" w:color="auto" w:fill="auto"/>
          </w:tcPr>
          <w:p w:rsidR="001961C3" w:rsidRPr="00DB1C66" w:rsidRDefault="001961C3" w:rsidP="004E1A2B">
            <w:pPr>
              <w:pStyle w:val="af9"/>
              <w:tabs>
                <w:tab w:val="left" w:pos="426"/>
              </w:tabs>
              <w:rPr>
                <w:rFonts w:ascii="Liberation Serif" w:eastAsia="Calibri" w:hAnsi="Liberation Serif" w:cs="Tahoma"/>
                <w:lang w:eastAsia="en-US"/>
              </w:rPr>
            </w:pPr>
            <w:r w:rsidRPr="00DB1C66">
              <w:rPr>
                <w:rFonts w:ascii="Liberation Serif" w:eastAsia="Calibri" w:hAnsi="Liberation Serif" w:cs="Tahoma"/>
                <w:lang w:eastAsia="en-US"/>
              </w:rPr>
              <w:t>Пояснительная записка</w:t>
            </w:r>
          </w:p>
        </w:tc>
        <w:tc>
          <w:tcPr>
            <w:tcW w:w="1134" w:type="dxa"/>
            <w:vAlign w:val="center"/>
          </w:tcPr>
          <w:p w:rsidR="001961C3" w:rsidRPr="00EC2A0A" w:rsidRDefault="004F7F7B" w:rsidP="001B3976">
            <w:pPr>
              <w:pStyle w:val="af9"/>
              <w:tabs>
                <w:tab w:val="left" w:pos="426"/>
              </w:tabs>
              <w:jc w:val="center"/>
              <w:rPr>
                <w:rFonts w:ascii="Liberation Serif" w:eastAsia="Calibri" w:hAnsi="Liberation Serif" w:cs="Tahoma"/>
                <w:lang w:eastAsia="en-US"/>
              </w:rPr>
            </w:pPr>
            <w:r w:rsidRPr="00EC2A0A">
              <w:rPr>
                <w:rFonts w:ascii="Liberation Serif" w:eastAsia="Calibri" w:hAnsi="Liberation Serif" w:cs="Tahoma"/>
                <w:lang w:eastAsia="en-US"/>
              </w:rPr>
              <w:t>31</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н/с</w:t>
            </w:r>
          </w:p>
        </w:tc>
      </w:tr>
      <w:tr w:rsidR="001961C3" w:rsidRPr="00DB1C66" w:rsidTr="004E1A2B">
        <w:tc>
          <w:tcPr>
            <w:tcW w:w="2376" w:type="dxa"/>
            <w:shd w:val="clear" w:color="auto" w:fill="auto"/>
            <w:vAlign w:val="center"/>
          </w:tcPr>
          <w:p w:rsidR="001961C3" w:rsidRPr="00DB1C66" w:rsidRDefault="001961C3" w:rsidP="00C24979">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ГП-</w:t>
            </w:r>
            <w:r w:rsidR="00C24979" w:rsidRPr="00DB1C66">
              <w:rPr>
                <w:rFonts w:ascii="Liberation Serif" w:eastAsia="Calibri" w:hAnsi="Liberation Serif" w:cs="Tahoma"/>
                <w:lang w:eastAsia="en-US"/>
              </w:rPr>
              <w:t>07</w:t>
            </w:r>
            <w:r w:rsidRPr="00DB1C66">
              <w:rPr>
                <w:rFonts w:ascii="Liberation Serif" w:eastAsia="Calibri" w:hAnsi="Liberation Serif" w:cs="Tahoma"/>
                <w:lang w:eastAsia="en-US"/>
              </w:rPr>
              <w:t>.2</w:t>
            </w:r>
            <w:r w:rsidR="00C24979" w:rsidRPr="00DB1C66">
              <w:rPr>
                <w:rFonts w:ascii="Liberation Serif" w:eastAsia="Calibri" w:hAnsi="Liberation Serif" w:cs="Tahoma"/>
                <w:lang w:eastAsia="en-US"/>
              </w:rPr>
              <w:t>1</w:t>
            </w:r>
            <w:r w:rsidRPr="00DB1C66">
              <w:rPr>
                <w:rFonts w:ascii="Liberation Serif" w:eastAsia="Calibri" w:hAnsi="Liberation Serif" w:cs="Tahoma"/>
                <w:lang w:eastAsia="en-US"/>
              </w:rPr>
              <w:t>-Т.3</w:t>
            </w:r>
          </w:p>
        </w:tc>
        <w:tc>
          <w:tcPr>
            <w:tcW w:w="4819" w:type="dxa"/>
            <w:shd w:val="clear" w:color="auto" w:fill="auto"/>
          </w:tcPr>
          <w:p w:rsidR="001961C3" w:rsidRPr="00DB1C66" w:rsidRDefault="001961C3" w:rsidP="004E1A2B">
            <w:pPr>
              <w:pStyle w:val="af9"/>
              <w:tabs>
                <w:tab w:val="left" w:pos="426"/>
              </w:tabs>
              <w:rPr>
                <w:rFonts w:ascii="Liberation Serif" w:eastAsia="Calibri" w:hAnsi="Liberation Serif" w:cs="Tahoma"/>
                <w:lang w:eastAsia="en-US"/>
              </w:rPr>
            </w:pPr>
            <w:r w:rsidRPr="00DB1C66">
              <w:rPr>
                <w:rFonts w:ascii="Liberation Serif" w:hAnsi="Liberation Serif"/>
              </w:rPr>
              <w:t>Материалы по обоснованию проекта (с изменениями)</w:t>
            </w:r>
          </w:p>
        </w:tc>
        <w:tc>
          <w:tcPr>
            <w:tcW w:w="1134" w:type="dxa"/>
            <w:vAlign w:val="center"/>
          </w:tcPr>
          <w:p w:rsidR="001961C3" w:rsidRPr="00EC2A0A" w:rsidRDefault="001961C3" w:rsidP="000F24D2">
            <w:pPr>
              <w:pStyle w:val="af9"/>
              <w:tabs>
                <w:tab w:val="left" w:pos="426"/>
              </w:tabs>
              <w:jc w:val="center"/>
              <w:rPr>
                <w:rFonts w:ascii="Liberation Serif" w:eastAsia="Calibri" w:hAnsi="Liberation Serif" w:cs="Tahoma"/>
                <w:lang w:eastAsia="en-US"/>
              </w:rPr>
            </w:pPr>
            <w:r w:rsidRPr="00EC2A0A">
              <w:rPr>
                <w:rFonts w:ascii="Liberation Serif" w:eastAsia="Calibri" w:hAnsi="Liberation Serif" w:cs="Tahoma"/>
                <w:lang w:eastAsia="en-US"/>
              </w:rPr>
              <w:t>1</w:t>
            </w:r>
            <w:r w:rsidR="002A33E3" w:rsidRPr="00EC2A0A">
              <w:rPr>
                <w:rFonts w:ascii="Liberation Serif" w:eastAsia="Calibri" w:hAnsi="Liberation Serif" w:cs="Tahoma"/>
                <w:lang w:eastAsia="en-US"/>
              </w:rPr>
              <w:t>18</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н/с</w:t>
            </w:r>
          </w:p>
        </w:tc>
      </w:tr>
      <w:tr w:rsidR="001961C3" w:rsidRPr="00DB1C66" w:rsidTr="004E1A2B">
        <w:tc>
          <w:tcPr>
            <w:tcW w:w="8329" w:type="dxa"/>
            <w:gridSpan w:val="3"/>
            <w:shd w:val="clear" w:color="auto" w:fill="auto"/>
            <w:vAlign w:val="center"/>
          </w:tcPr>
          <w:p w:rsidR="001961C3" w:rsidRPr="00DB1C66" w:rsidRDefault="001961C3" w:rsidP="004E1A2B">
            <w:pPr>
              <w:pStyle w:val="af9"/>
              <w:tabs>
                <w:tab w:val="left" w:pos="426"/>
              </w:tabs>
              <w:jc w:val="center"/>
              <w:rPr>
                <w:rFonts w:ascii="Liberation Serif" w:eastAsia="Calibri" w:hAnsi="Liberation Serif" w:cs="Tahoma"/>
                <w:b/>
                <w:i/>
                <w:highlight w:val="yellow"/>
                <w:lang w:eastAsia="en-US"/>
              </w:rPr>
            </w:pPr>
            <w:r w:rsidRPr="00DB1C66">
              <w:rPr>
                <w:rFonts w:ascii="Liberation Serif" w:eastAsia="Calibri" w:hAnsi="Liberation Serif" w:cs="Tahoma"/>
                <w:b/>
                <w:i/>
                <w:lang w:eastAsia="en-US"/>
              </w:rPr>
              <w:t>Графические материалы</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b/>
                <w:i/>
                <w:highlight w:val="yellow"/>
                <w:lang w:eastAsia="en-US"/>
              </w:rPr>
            </w:pPr>
          </w:p>
        </w:tc>
      </w:tr>
      <w:tr w:rsidR="001961C3" w:rsidRPr="00DB1C66" w:rsidTr="004E1A2B">
        <w:tc>
          <w:tcPr>
            <w:tcW w:w="2376" w:type="dxa"/>
            <w:shd w:val="clear" w:color="auto" w:fill="auto"/>
            <w:vAlign w:val="center"/>
          </w:tcPr>
          <w:p w:rsidR="001961C3" w:rsidRPr="00DB1C66" w:rsidRDefault="001961C3" w:rsidP="00C24979">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ГП-</w:t>
            </w:r>
            <w:r w:rsidR="00C24979" w:rsidRPr="00DB1C66">
              <w:rPr>
                <w:rFonts w:ascii="Liberation Serif" w:eastAsia="Calibri" w:hAnsi="Liberation Serif" w:cs="Tahoma"/>
                <w:lang w:eastAsia="en-US"/>
              </w:rPr>
              <w:t>07</w:t>
            </w:r>
            <w:r w:rsidRPr="00DB1C66">
              <w:rPr>
                <w:rFonts w:ascii="Liberation Serif" w:eastAsia="Calibri" w:hAnsi="Liberation Serif" w:cs="Tahoma"/>
                <w:lang w:eastAsia="en-US"/>
              </w:rPr>
              <w:t>.2</w:t>
            </w:r>
            <w:r w:rsidR="00C24979" w:rsidRPr="00DB1C66">
              <w:rPr>
                <w:rFonts w:ascii="Liberation Serif" w:eastAsia="Calibri" w:hAnsi="Liberation Serif" w:cs="Tahoma"/>
                <w:lang w:eastAsia="en-US"/>
              </w:rPr>
              <w:t>1</w:t>
            </w:r>
            <w:r w:rsidRPr="00DB1C66">
              <w:rPr>
                <w:rFonts w:ascii="Liberation Serif" w:eastAsia="Calibri" w:hAnsi="Liberation Serif" w:cs="Tahoma"/>
                <w:lang w:eastAsia="en-US"/>
              </w:rPr>
              <w:t>-</w:t>
            </w:r>
            <w:r w:rsidR="00EC2A0A">
              <w:rPr>
                <w:rFonts w:ascii="Liberation Serif" w:eastAsia="Calibri" w:hAnsi="Liberation Serif" w:cs="Tahoma"/>
                <w:lang w:eastAsia="en-US"/>
              </w:rPr>
              <w:t>1</w:t>
            </w:r>
          </w:p>
        </w:tc>
        <w:tc>
          <w:tcPr>
            <w:tcW w:w="4819" w:type="dxa"/>
            <w:shd w:val="clear" w:color="auto" w:fill="auto"/>
          </w:tcPr>
          <w:p w:rsidR="001961C3" w:rsidRPr="00DB1C66" w:rsidRDefault="001961C3" w:rsidP="004E1A2B">
            <w:pPr>
              <w:pStyle w:val="af9"/>
              <w:tabs>
                <w:tab w:val="left" w:pos="426"/>
              </w:tabs>
              <w:rPr>
                <w:rFonts w:ascii="Liberation Serif" w:eastAsia="Calibri" w:hAnsi="Liberation Serif" w:cs="Tahoma"/>
                <w:lang w:eastAsia="en-US"/>
              </w:rPr>
            </w:pPr>
            <w:r w:rsidRPr="00DB1C66">
              <w:rPr>
                <w:rFonts w:ascii="Liberation Serif" w:hAnsi="Liberation Serif"/>
                <w:lang w:eastAsia="ar-SA"/>
              </w:rPr>
              <w:t>Карта планируемого размещения объектов</w:t>
            </w:r>
            <w:r w:rsidR="002A33E3" w:rsidRPr="00DB1C66">
              <w:rPr>
                <w:rFonts w:ascii="Liberation Serif" w:hAnsi="Liberation Serif"/>
                <w:lang w:eastAsia="ar-SA"/>
              </w:rPr>
              <w:t xml:space="preserve"> местного значения</w:t>
            </w:r>
            <w:r w:rsidRPr="00DB1C66">
              <w:rPr>
                <w:rFonts w:ascii="Liberation Serif" w:hAnsi="Liberation Serif"/>
                <w:lang w:eastAsia="ar-SA"/>
              </w:rPr>
              <w:t xml:space="preserve"> на территории городского поселения </w:t>
            </w:r>
            <w:proofErr w:type="gramStart"/>
            <w:r w:rsidRPr="00DB1C66">
              <w:rPr>
                <w:rFonts w:ascii="Liberation Serif" w:hAnsi="Liberation Serif"/>
                <w:lang w:eastAsia="ar-SA"/>
              </w:rPr>
              <w:t>Белоярский</w:t>
            </w:r>
            <w:proofErr w:type="gramEnd"/>
          </w:p>
        </w:tc>
        <w:tc>
          <w:tcPr>
            <w:tcW w:w="1134"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1</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н/с</w:t>
            </w:r>
          </w:p>
        </w:tc>
      </w:tr>
      <w:tr w:rsidR="001961C3" w:rsidRPr="00DB1C66" w:rsidTr="004E1A2B">
        <w:tc>
          <w:tcPr>
            <w:tcW w:w="2376" w:type="dxa"/>
            <w:shd w:val="clear" w:color="auto" w:fill="auto"/>
            <w:vAlign w:val="center"/>
          </w:tcPr>
          <w:p w:rsidR="001961C3" w:rsidRPr="00DB1C66" w:rsidRDefault="001961C3" w:rsidP="00C24979">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ГП-</w:t>
            </w:r>
            <w:r w:rsidR="00C24979" w:rsidRPr="00DB1C66">
              <w:rPr>
                <w:rFonts w:ascii="Liberation Serif" w:eastAsia="Calibri" w:hAnsi="Liberation Serif" w:cs="Tahoma"/>
                <w:lang w:eastAsia="en-US"/>
              </w:rPr>
              <w:t>07</w:t>
            </w:r>
            <w:r w:rsidRPr="00DB1C66">
              <w:rPr>
                <w:rFonts w:ascii="Liberation Serif" w:eastAsia="Calibri" w:hAnsi="Liberation Serif" w:cs="Tahoma"/>
                <w:lang w:eastAsia="en-US"/>
              </w:rPr>
              <w:t>.2</w:t>
            </w:r>
            <w:r w:rsidR="00C24979" w:rsidRPr="00DB1C66">
              <w:rPr>
                <w:rFonts w:ascii="Liberation Serif" w:eastAsia="Calibri" w:hAnsi="Liberation Serif" w:cs="Tahoma"/>
                <w:lang w:eastAsia="en-US"/>
              </w:rPr>
              <w:t>1</w:t>
            </w:r>
            <w:r w:rsidRPr="00DB1C66">
              <w:rPr>
                <w:rFonts w:ascii="Liberation Serif" w:eastAsia="Calibri" w:hAnsi="Liberation Serif" w:cs="Tahoma"/>
                <w:lang w:eastAsia="en-US"/>
              </w:rPr>
              <w:t>-</w:t>
            </w:r>
            <w:r w:rsidR="00EC2A0A">
              <w:rPr>
                <w:rFonts w:ascii="Liberation Serif" w:eastAsia="Calibri" w:hAnsi="Liberation Serif" w:cs="Tahoma"/>
                <w:lang w:eastAsia="en-US"/>
              </w:rPr>
              <w:t>2</w:t>
            </w:r>
          </w:p>
        </w:tc>
        <w:tc>
          <w:tcPr>
            <w:tcW w:w="4819" w:type="dxa"/>
            <w:shd w:val="clear" w:color="auto" w:fill="auto"/>
          </w:tcPr>
          <w:p w:rsidR="001961C3" w:rsidRPr="00DB1C66" w:rsidRDefault="001961C3" w:rsidP="004E1A2B">
            <w:pPr>
              <w:pStyle w:val="af9"/>
              <w:tabs>
                <w:tab w:val="left" w:pos="426"/>
              </w:tabs>
              <w:rPr>
                <w:rFonts w:ascii="Liberation Serif" w:eastAsia="Calibri" w:hAnsi="Liberation Serif" w:cs="Tahoma"/>
                <w:lang w:eastAsia="en-US"/>
              </w:rPr>
            </w:pPr>
            <w:r w:rsidRPr="00DB1C66">
              <w:rPr>
                <w:rFonts w:ascii="Liberation Serif" w:hAnsi="Liberation Serif"/>
                <w:lang w:eastAsia="ar-SA"/>
              </w:rPr>
              <w:t xml:space="preserve">Карта функциональных зон городского поселения </w:t>
            </w:r>
            <w:proofErr w:type="gramStart"/>
            <w:r w:rsidRPr="00DB1C66">
              <w:rPr>
                <w:rFonts w:ascii="Liberation Serif" w:hAnsi="Liberation Serif"/>
                <w:lang w:eastAsia="ar-SA"/>
              </w:rPr>
              <w:t>Белоярский</w:t>
            </w:r>
            <w:proofErr w:type="gramEnd"/>
          </w:p>
        </w:tc>
        <w:tc>
          <w:tcPr>
            <w:tcW w:w="1134"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1</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н/с</w:t>
            </w:r>
          </w:p>
        </w:tc>
      </w:tr>
      <w:tr w:rsidR="001961C3" w:rsidRPr="00DB1C66" w:rsidTr="004E1A2B">
        <w:tc>
          <w:tcPr>
            <w:tcW w:w="2376" w:type="dxa"/>
            <w:shd w:val="clear" w:color="auto" w:fill="auto"/>
            <w:vAlign w:val="center"/>
          </w:tcPr>
          <w:p w:rsidR="001961C3" w:rsidRPr="00DB1C66" w:rsidRDefault="001961C3" w:rsidP="00C24979">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ГП-</w:t>
            </w:r>
            <w:r w:rsidR="00C24979" w:rsidRPr="00DB1C66">
              <w:rPr>
                <w:rFonts w:ascii="Liberation Serif" w:eastAsia="Calibri" w:hAnsi="Liberation Serif" w:cs="Tahoma"/>
                <w:lang w:eastAsia="en-US"/>
              </w:rPr>
              <w:t>07</w:t>
            </w:r>
            <w:r w:rsidRPr="00DB1C66">
              <w:rPr>
                <w:rFonts w:ascii="Liberation Serif" w:eastAsia="Calibri" w:hAnsi="Liberation Serif" w:cs="Tahoma"/>
                <w:lang w:eastAsia="en-US"/>
              </w:rPr>
              <w:t>.2</w:t>
            </w:r>
            <w:r w:rsidR="00C24979" w:rsidRPr="00DB1C66">
              <w:rPr>
                <w:rFonts w:ascii="Liberation Serif" w:eastAsia="Calibri" w:hAnsi="Liberation Serif" w:cs="Tahoma"/>
                <w:lang w:eastAsia="en-US"/>
              </w:rPr>
              <w:t>1</w:t>
            </w:r>
            <w:r w:rsidRPr="00DB1C66">
              <w:rPr>
                <w:rFonts w:ascii="Liberation Serif" w:eastAsia="Calibri" w:hAnsi="Liberation Serif" w:cs="Tahoma"/>
                <w:lang w:eastAsia="en-US"/>
              </w:rPr>
              <w:t>-</w:t>
            </w:r>
            <w:r w:rsidR="00EC2A0A">
              <w:rPr>
                <w:rFonts w:ascii="Liberation Serif" w:eastAsia="Calibri" w:hAnsi="Liberation Serif" w:cs="Tahoma"/>
                <w:lang w:eastAsia="en-US"/>
              </w:rPr>
              <w:t>3</w:t>
            </w:r>
          </w:p>
        </w:tc>
        <w:tc>
          <w:tcPr>
            <w:tcW w:w="4819" w:type="dxa"/>
            <w:shd w:val="clear" w:color="auto" w:fill="auto"/>
          </w:tcPr>
          <w:p w:rsidR="001961C3" w:rsidRPr="00DB1C66" w:rsidRDefault="001961C3" w:rsidP="004E1A2B">
            <w:pPr>
              <w:pStyle w:val="af9"/>
              <w:tabs>
                <w:tab w:val="left" w:pos="426"/>
              </w:tabs>
              <w:rPr>
                <w:rFonts w:ascii="Liberation Serif" w:hAnsi="Liberation Serif"/>
              </w:rPr>
            </w:pPr>
            <w:r w:rsidRPr="00DB1C66">
              <w:rPr>
                <w:rFonts w:ascii="Liberation Serif" w:hAnsi="Liberation Serif"/>
              </w:rPr>
              <w:t xml:space="preserve">Карта </w:t>
            </w:r>
            <w:r w:rsidRPr="00DB1C66">
              <w:rPr>
                <w:rFonts w:ascii="Liberation Serif" w:hAnsi="Liberation Serif"/>
                <w:lang w:eastAsia="ar-SA"/>
              </w:rPr>
              <w:t xml:space="preserve">«Предложения по комплексному развитию территории городского поселения </w:t>
            </w:r>
            <w:proofErr w:type="gramStart"/>
            <w:r w:rsidRPr="00DB1C66">
              <w:rPr>
                <w:rFonts w:ascii="Liberation Serif" w:hAnsi="Liberation Serif"/>
                <w:lang w:eastAsia="ar-SA"/>
              </w:rPr>
              <w:t>Белоярский</w:t>
            </w:r>
            <w:proofErr w:type="gramEnd"/>
            <w:r w:rsidRPr="00DB1C66">
              <w:rPr>
                <w:rFonts w:ascii="Liberation Serif" w:hAnsi="Liberation Serif"/>
                <w:lang w:eastAsia="ar-SA"/>
              </w:rPr>
              <w:t>»</w:t>
            </w:r>
          </w:p>
        </w:tc>
        <w:tc>
          <w:tcPr>
            <w:tcW w:w="1134"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1</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н/с</w:t>
            </w:r>
          </w:p>
        </w:tc>
      </w:tr>
      <w:tr w:rsidR="001961C3" w:rsidRPr="00DB1C66" w:rsidTr="004E1A2B">
        <w:tc>
          <w:tcPr>
            <w:tcW w:w="2376" w:type="dxa"/>
            <w:shd w:val="clear" w:color="auto" w:fill="auto"/>
            <w:vAlign w:val="center"/>
          </w:tcPr>
          <w:p w:rsidR="001961C3" w:rsidRPr="00DB1C66" w:rsidRDefault="001961C3" w:rsidP="00C24979">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ГП-</w:t>
            </w:r>
            <w:r w:rsidR="00C24979" w:rsidRPr="00DB1C66">
              <w:rPr>
                <w:rFonts w:ascii="Liberation Serif" w:eastAsia="Calibri" w:hAnsi="Liberation Serif" w:cs="Tahoma"/>
                <w:lang w:eastAsia="en-US"/>
              </w:rPr>
              <w:t>07</w:t>
            </w:r>
            <w:r w:rsidRPr="00DB1C66">
              <w:rPr>
                <w:rFonts w:ascii="Liberation Serif" w:eastAsia="Calibri" w:hAnsi="Liberation Serif" w:cs="Tahoma"/>
                <w:lang w:eastAsia="en-US"/>
              </w:rPr>
              <w:t>.2</w:t>
            </w:r>
            <w:r w:rsidR="00C24979" w:rsidRPr="00DB1C66">
              <w:rPr>
                <w:rFonts w:ascii="Liberation Serif" w:eastAsia="Calibri" w:hAnsi="Liberation Serif" w:cs="Tahoma"/>
                <w:lang w:eastAsia="en-US"/>
              </w:rPr>
              <w:t>1</w:t>
            </w:r>
            <w:r w:rsidRPr="00DB1C66">
              <w:rPr>
                <w:rFonts w:ascii="Liberation Serif" w:eastAsia="Calibri" w:hAnsi="Liberation Serif" w:cs="Tahoma"/>
                <w:lang w:eastAsia="en-US"/>
              </w:rPr>
              <w:t>-</w:t>
            </w:r>
            <w:r w:rsidR="00EC2A0A">
              <w:rPr>
                <w:rFonts w:ascii="Liberation Serif" w:eastAsia="Calibri" w:hAnsi="Liberation Serif" w:cs="Tahoma"/>
                <w:lang w:eastAsia="en-US"/>
              </w:rPr>
              <w:t>4</w:t>
            </w:r>
          </w:p>
        </w:tc>
        <w:tc>
          <w:tcPr>
            <w:tcW w:w="4819" w:type="dxa"/>
            <w:shd w:val="clear" w:color="auto" w:fill="auto"/>
          </w:tcPr>
          <w:p w:rsidR="001961C3" w:rsidRPr="00DB1C66" w:rsidRDefault="001961C3" w:rsidP="004E1A2B">
            <w:pPr>
              <w:pStyle w:val="af9"/>
              <w:tabs>
                <w:tab w:val="left" w:pos="426"/>
              </w:tabs>
              <w:rPr>
                <w:rFonts w:ascii="Liberation Serif" w:hAnsi="Liberation Serif"/>
              </w:rPr>
            </w:pPr>
            <w:r w:rsidRPr="00DB1C66">
              <w:rPr>
                <w:rFonts w:ascii="Liberation Serif" w:hAnsi="Liberation Serif"/>
              </w:rPr>
              <w:t xml:space="preserve">Карта инженерной инфраструктуры и инженерного благоустройства территорий городского поселения </w:t>
            </w:r>
            <w:proofErr w:type="gramStart"/>
            <w:r w:rsidRPr="00DB1C66">
              <w:rPr>
                <w:rFonts w:ascii="Liberation Serif" w:hAnsi="Liberation Serif"/>
              </w:rPr>
              <w:t>Белоярский</w:t>
            </w:r>
            <w:proofErr w:type="gramEnd"/>
          </w:p>
        </w:tc>
        <w:tc>
          <w:tcPr>
            <w:tcW w:w="1134"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1</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ДСП</w:t>
            </w:r>
          </w:p>
        </w:tc>
      </w:tr>
      <w:tr w:rsidR="001961C3" w:rsidRPr="00DB1C66" w:rsidTr="004E1A2B">
        <w:tc>
          <w:tcPr>
            <w:tcW w:w="2376" w:type="dxa"/>
            <w:shd w:val="clear" w:color="auto" w:fill="auto"/>
            <w:vAlign w:val="center"/>
          </w:tcPr>
          <w:p w:rsidR="001961C3" w:rsidRPr="00DB1C66" w:rsidRDefault="001961C3" w:rsidP="00C24979">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ГП-</w:t>
            </w:r>
            <w:r w:rsidR="00C24979" w:rsidRPr="00DB1C66">
              <w:rPr>
                <w:rFonts w:ascii="Liberation Serif" w:eastAsia="Calibri" w:hAnsi="Liberation Serif" w:cs="Tahoma"/>
                <w:lang w:eastAsia="en-US"/>
              </w:rPr>
              <w:t>07.21-</w:t>
            </w:r>
            <w:r w:rsidR="00EC2A0A">
              <w:rPr>
                <w:rFonts w:ascii="Liberation Serif" w:eastAsia="Calibri" w:hAnsi="Liberation Serif" w:cs="Tahoma"/>
                <w:lang w:eastAsia="en-US"/>
              </w:rPr>
              <w:t>5</w:t>
            </w:r>
          </w:p>
        </w:tc>
        <w:tc>
          <w:tcPr>
            <w:tcW w:w="4819" w:type="dxa"/>
            <w:shd w:val="clear" w:color="auto" w:fill="auto"/>
          </w:tcPr>
          <w:p w:rsidR="001961C3" w:rsidRPr="00DB1C66" w:rsidRDefault="001961C3" w:rsidP="004E1A2B">
            <w:pPr>
              <w:pStyle w:val="af9"/>
              <w:tabs>
                <w:tab w:val="left" w:pos="426"/>
              </w:tabs>
              <w:rPr>
                <w:rFonts w:ascii="Liberation Serif" w:eastAsia="Calibri" w:hAnsi="Liberation Serif" w:cs="Tahoma"/>
                <w:lang w:eastAsia="en-US"/>
              </w:rPr>
            </w:pPr>
            <w:r w:rsidRPr="00DB1C66">
              <w:rPr>
                <w:rFonts w:ascii="Liberation Serif" w:hAnsi="Liberation Serif"/>
              </w:rPr>
              <w:t xml:space="preserve">Карта </w:t>
            </w:r>
            <w:r w:rsidRPr="00DB1C66">
              <w:rPr>
                <w:rFonts w:ascii="Liberation Serif" w:hAnsi="Liberation Serif"/>
                <w:lang w:eastAsia="ar-SA"/>
              </w:rPr>
              <w:t xml:space="preserve">«Объекты инвестиционного назначения, размещаемые на территории городского поселения </w:t>
            </w:r>
            <w:proofErr w:type="gramStart"/>
            <w:r w:rsidRPr="00DB1C66">
              <w:rPr>
                <w:rFonts w:ascii="Liberation Serif" w:hAnsi="Liberation Serif"/>
                <w:lang w:eastAsia="ar-SA"/>
              </w:rPr>
              <w:t>Белоярский</w:t>
            </w:r>
            <w:proofErr w:type="gramEnd"/>
            <w:r w:rsidRPr="00DB1C66">
              <w:rPr>
                <w:rFonts w:ascii="Liberation Serif" w:hAnsi="Liberation Serif"/>
                <w:lang w:eastAsia="ar-SA"/>
              </w:rPr>
              <w:t>»</w:t>
            </w:r>
          </w:p>
        </w:tc>
        <w:tc>
          <w:tcPr>
            <w:tcW w:w="1134"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1</w:t>
            </w:r>
          </w:p>
        </w:tc>
        <w:tc>
          <w:tcPr>
            <w:tcW w:w="1418" w:type="dxa"/>
            <w:vAlign w:val="center"/>
          </w:tcPr>
          <w:p w:rsidR="001961C3" w:rsidRPr="00DB1C66" w:rsidRDefault="001961C3" w:rsidP="004E1A2B">
            <w:pPr>
              <w:pStyle w:val="af9"/>
              <w:tabs>
                <w:tab w:val="left" w:pos="426"/>
              </w:tabs>
              <w:jc w:val="center"/>
              <w:rPr>
                <w:rFonts w:ascii="Liberation Serif" w:eastAsia="Calibri" w:hAnsi="Liberation Serif" w:cs="Tahoma"/>
                <w:lang w:eastAsia="en-US"/>
              </w:rPr>
            </w:pPr>
            <w:r w:rsidRPr="00DB1C66">
              <w:rPr>
                <w:rFonts w:ascii="Liberation Serif" w:eastAsia="Calibri" w:hAnsi="Liberation Serif" w:cs="Tahoma"/>
                <w:lang w:eastAsia="en-US"/>
              </w:rPr>
              <w:t>н/с</w:t>
            </w:r>
          </w:p>
        </w:tc>
      </w:tr>
    </w:tbl>
    <w:p w:rsidR="001E4138" w:rsidRPr="00DB1C66" w:rsidRDefault="001E4138" w:rsidP="001E4138">
      <w:pPr>
        <w:tabs>
          <w:tab w:val="left" w:pos="426"/>
        </w:tabs>
        <w:jc w:val="center"/>
        <w:rPr>
          <w:rFonts w:ascii="Liberation Serif" w:hAnsi="Liberation Serif" w:cs="Tahoma"/>
          <w:highlight w:val="yellow"/>
        </w:rPr>
      </w:pPr>
    </w:p>
    <w:p w:rsidR="001E4138" w:rsidRPr="00DB1C66" w:rsidRDefault="001E4138" w:rsidP="001E4138">
      <w:pPr>
        <w:tabs>
          <w:tab w:val="left" w:pos="426"/>
        </w:tabs>
        <w:spacing w:after="160" w:line="259" w:lineRule="auto"/>
        <w:rPr>
          <w:rFonts w:ascii="Liberation Serif" w:hAnsi="Liberation Serif"/>
          <w:b/>
          <w:sz w:val="28"/>
          <w:szCs w:val="28"/>
          <w:highlight w:val="yellow"/>
        </w:rPr>
      </w:pPr>
      <w:r w:rsidRPr="00DB1C66">
        <w:rPr>
          <w:rFonts w:ascii="Liberation Serif" w:hAnsi="Liberation Serif"/>
          <w:b/>
          <w:sz w:val="28"/>
          <w:szCs w:val="28"/>
          <w:highlight w:val="yellow"/>
        </w:rPr>
        <w:br w:type="page"/>
      </w:r>
    </w:p>
    <w:p w:rsidR="001E4138" w:rsidRPr="00DB1C66" w:rsidRDefault="001E4138" w:rsidP="001E4138">
      <w:pPr>
        <w:tabs>
          <w:tab w:val="left" w:pos="426"/>
        </w:tabs>
        <w:spacing w:after="160" w:line="259" w:lineRule="auto"/>
        <w:rPr>
          <w:rFonts w:ascii="Liberation Serif" w:hAnsi="Liberation Serif"/>
          <w:b/>
          <w:sz w:val="28"/>
          <w:szCs w:val="28"/>
          <w:highlight w:val="yellow"/>
        </w:rPr>
      </w:pPr>
      <w:r w:rsidRPr="00DB1C66">
        <w:rPr>
          <w:rFonts w:ascii="Liberation Serif" w:hAnsi="Liberation Serif"/>
          <w:b/>
          <w:sz w:val="28"/>
          <w:szCs w:val="28"/>
          <w:highlight w:val="yellow"/>
        </w:rPr>
        <w:lastRenderedPageBreak/>
        <w:br w:type="page"/>
      </w:r>
    </w:p>
    <w:p w:rsidR="001E4138" w:rsidRPr="00DB1C66" w:rsidRDefault="001E4138" w:rsidP="001E4138">
      <w:pPr>
        <w:tabs>
          <w:tab w:val="left" w:pos="142"/>
          <w:tab w:val="left" w:pos="426"/>
        </w:tabs>
        <w:jc w:val="center"/>
        <w:rPr>
          <w:rFonts w:ascii="Liberation Serif" w:hAnsi="Liberation Serif"/>
          <w:b/>
          <w:sz w:val="28"/>
          <w:szCs w:val="28"/>
        </w:rPr>
      </w:pPr>
      <w:r w:rsidRPr="00DB1C66">
        <w:rPr>
          <w:rFonts w:ascii="Liberation Serif" w:hAnsi="Liberation Serif"/>
          <w:b/>
          <w:sz w:val="28"/>
          <w:szCs w:val="28"/>
        </w:rPr>
        <w:lastRenderedPageBreak/>
        <w:t>Авторский коллектив</w:t>
      </w:r>
    </w:p>
    <w:p w:rsidR="001E4138" w:rsidRPr="00DB1C66" w:rsidRDefault="001E4138" w:rsidP="001E4138">
      <w:pPr>
        <w:tabs>
          <w:tab w:val="left" w:pos="142"/>
          <w:tab w:val="left" w:pos="426"/>
        </w:tabs>
        <w:jc w:val="center"/>
        <w:rPr>
          <w:rFonts w:ascii="Liberation Serif" w:hAnsi="Liberation Serif"/>
          <w:b/>
          <w:sz w:val="28"/>
          <w:szCs w:val="28"/>
        </w:rPr>
      </w:pPr>
    </w:p>
    <w:tbl>
      <w:tblPr>
        <w:tblpPr w:leftFromText="180" w:rightFromText="180"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2671"/>
        <w:gridCol w:w="2841"/>
      </w:tblGrid>
      <w:tr w:rsidR="001E4138" w:rsidRPr="00DB1C66" w:rsidTr="001E4138">
        <w:trPr>
          <w:trHeight w:val="307"/>
        </w:trPr>
        <w:tc>
          <w:tcPr>
            <w:tcW w:w="3373" w:type="dxa"/>
          </w:tcPr>
          <w:p w:rsidR="001E4138" w:rsidRPr="00DB1C66" w:rsidRDefault="001E4138" w:rsidP="001E4138">
            <w:pPr>
              <w:pStyle w:val="af9"/>
              <w:tabs>
                <w:tab w:val="left" w:pos="426"/>
              </w:tabs>
              <w:jc w:val="center"/>
              <w:rPr>
                <w:rFonts w:ascii="Liberation Serif" w:hAnsi="Liberation Serif"/>
                <w:b/>
              </w:rPr>
            </w:pPr>
            <w:r w:rsidRPr="00DB1C66">
              <w:rPr>
                <w:rFonts w:ascii="Liberation Serif" w:hAnsi="Liberation Serif"/>
                <w:b/>
              </w:rPr>
              <w:t>Должность</w:t>
            </w:r>
          </w:p>
        </w:tc>
        <w:tc>
          <w:tcPr>
            <w:tcW w:w="2671" w:type="dxa"/>
          </w:tcPr>
          <w:p w:rsidR="001E4138" w:rsidRPr="00DB1C66" w:rsidRDefault="001E4138" w:rsidP="001E4138">
            <w:pPr>
              <w:pStyle w:val="af9"/>
              <w:tabs>
                <w:tab w:val="left" w:pos="426"/>
              </w:tabs>
              <w:jc w:val="center"/>
              <w:rPr>
                <w:rFonts w:ascii="Liberation Serif" w:hAnsi="Liberation Serif"/>
                <w:b/>
              </w:rPr>
            </w:pPr>
            <w:r w:rsidRPr="00DB1C66">
              <w:rPr>
                <w:rFonts w:ascii="Liberation Serif" w:hAnsi="Liberation Serif"/>
                <w:b/>
              </w:rPr>
              <w:t>ФИО</w:t>
            </w:r>
          </w:p>
        </w:tc>
        <w:tc>
          <w:tcPr>
            <w:tcW w:w="2841" w:type="dxa"/>
          </w:tcPr>
          <w:p w:rsidR="001E4138" w:rsidRPr="00DB1C66" w:rsidRDefault="001E4138" w:rsidP="001E4138">
            <w:pPr>
              <w:pStyle w:val="af9"/>
              <w:tabs>
                <w:tab w:val="left" w:pos="426"/>
              </w:tabs>
              <w:jc w:val="center"/>
              <w:rPr>
                <w:rFonts w:ascii="Liberation Serif" w:hAnsi="Liberation Serif"/>
                <w:b/>
              </w:rPr>
            </w:pPr>
            <w:r w:rsidRPr="00DB1C66">
              <w:rPr>
                <w:rFonts w:ascii="Liberation Serif" w:hAnsi="Liberation Serif"/>
                <w:b/>
              </w:rPr>
              <w:t>Подпись</w:t>
            </w:r>
          </w:p>
        </w:tc>
      </w:tr>
      <w:tr w:rsidR="001E4138" w:rsidRPr="00DB1C66" w:rsidTr="001E4138">
        <w:trPr>
          <w:trHeight w:val="664"/>
        </w:trPr>
        <w:tc>
          <w:tcPr>
            <w:tcW w:w="3373"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Генеральный директор</w:t>
            </w:r>
          </w:p>
        </w:tc>
        <w:tc>
          <w:tcPr>
            <w:tcW w:w="2671"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Казаков К. П.</w:t>
            </w:r>
          </w:p>
        </w:tc>
        <w:tc>
          <w:tcPr>
            <w:tcW w:w="2841" w:type="dxa"/>
            <w:vAlign w:val="center"/>
          </w:tcPr>
          <w:p w:rsidR="001E4138" w:rsidRPr="00DB1C66" w:rsidRDefault="001E4138" w:rsidP="001E4138">
            <w:pPr>
              <w:pStyle w:val="af9"/>
              <w:tabs>
                <w:tab w:val="left" w:pos="426"/>
              </w:tabs>
              <w:rPr>
                <w:rFonts w:ascii="Liberation Serif" w:hAnsi="Liberation Serif"/>
              </w:rPr>
            </w:pPr>
          </w:p>
        </w:tc>
      </w:tr>
      <w:tr w:rsidR="001E4138" w:rsidRPr="00DB1C66" w:rsidTr="001E4138">
        <w:trPr>
          <w:trHeight w:val="701"/>
        </w:trPr>
        <w:tc>
          <w:tcPr>
            <w:tcW w:w="3373" w:type="dxa"/>
            <w:vAlign w:val="center"/>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ГАП</w:t>
            </w:r>
          </w:p>
        </w:tc>
        <w:tc>
          <w:tcPr>
            <w:tcW w:w="2671" w:type="dxa"/>
            <w:vAlign w:val="center"/>
          </w:tcPr>
          <w:p w:rsidR="001E4138" w:rsidRPr="00DB1C66" w:rsidRDefault="001E4138" w:rsidP="001E4138">
            <w:pPr>
              <w:pStyle w:val="af9"/>
              <w:tabs>
                <w:tab w:val="left" w:pos="426"/>
              </w:tabs>
              <w:rPr>
                <w:rFonts w:ascii="Liberation Serif" w:hAnsi="Liberation Serif"/>
              </w:rPr>
            </w:pPr>
            <w:proofErr w:type="spellStart"/>
            <w:r w:rsidRPr="00DB1C66">
              <w:rPr>
                <w:rFonts w:ascii="Liberation Serif" w:hAnsi="Liberation Serif"/>
              </w:rPr>
              <w:t>Вольская</w:t>
            </w:r>
            <w:proofErr w:type="spellEnd"/>
            <w:r w:rsidRPr="00DB1C66">
              <w:rPr>
                <w:rFonts w:ascii="Liberation Serif" w:hAnsi="Liberation Serif"/>
              </w:rPr>
              <w:t xml:space="preserve"> Е. П.</w:t>
            </w:r>
          </w:p>
        </w:tc>
        <w:tc>
          <w:tcPr>
            <w:tcW w:w="2841" w:type="dxa"/>
          </w:tcPr>
          <w:p w:rsidR="001E4138" w:rsidRPr="00DB1C66" w:rsidRDefault="001E4138" w:rsidP="001E4138">
            <w:pPr>
              <w:pStyle w:val="af9"/>
              <w:tabs>
                <w:tab w:val="left" w:pos="426"/>
              </w:tabs>
              <w:rPr>
                <w:rFonts w:ascii="Liberation Serif" w:hAnsi="Liberation Serif"/>
              </w:rPr>
            </w:pPr>
          </w:p>
        </w:tc>
      </w:tr>
      <w:tr w:rsidR="001E4138" w:rsidRPr="00DB1C66" w:rsidTr="001E4138">
        <w:trPr>
          <w:trHeight w:val="711"/>
        </w:trPr>
        <w:tc>
          <w:tcPr>
            <w:tcW w:w="3373" w:type="dxa"/>
            <w:vAlign w:val="center"/>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ГИП</w:t>
            </w:r>
          </w:p>
        </w:tc>
        <w:tc>
          <w:tcPr>
            <w:tcW w:w="2671" w:type="dxa"/>
            <w:vAlign w:val="center"/>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Соколова О. Б.</w:t>
            </w:r>
          </w:p>
        </w:tc>
        <w:tc>
          <w:tcPr>
            <w:tcW w:w="2841" w:type="dxa"/>
          </w:tcPr>
          <w:p w:rsidR="001E4138" w:rsidRPr="00DB1C66" w:rsidRDefault="001E4138" w:rsidP="001E4138">
            <w:pPr>
              <w:pStyle w:val="af9"/>
              <w:tabs>
                <w:tab w:val="left" w:pos="426"/>
              </w:tabs>
              <w:rPr>
                <w:rFonts w:ascii="Liberation Serif" w:hAnsi="Liberation Serif"/>
              </w:rPr>
            </w:pPr>
          </w:p>
        </w:tc>
      </w:tr>
      <w:tr w:rsidR="001E4138" w:rsidRPr="00DB1C66" w:rsidTr="001E4138">
        <w:trPr>
          <w:trHeight w:val="711"/>
        </w:trPr>
        <w:tc>
          <w:tcPr>
            <w:tcW w:w="3373" w:type="dxa"/>
            <w:vAlign w:val="center"/>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Архитектор</w:t>
            </w:r>
          </w:p>
        </w:tc>
        <w:tc>
          <w:tcPr>
            <w:tcW w:w="2671" w:type="dxa"/>
            <w:vAlign w:val="center"/>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Третьякова М.А.</w:t>
            </w:r>
          </w:p>
        </w:tc>
        <w:tc>
          <w:tcPr>
            <w:tcW w:w="2841" w:type="dxa"/>
          </w:tcPr>
          <w:p w:rsidR="001E4138" w:rsidRPr="00DB1C66" w:rsidRDefault="001E4138" w:rsidP="001E4138">
            <w:pPr>
              <w:pStyle w:val="af9"/>
              <w:tabs>
                <w:tab w:val="left" w:pos="426"/>
              </w:tabs>
              <w:rPr>
                <w:rFonts w:ascii="Liberation Serif" w:hAnsi="Liberation Serif"/>
              </w:rPr>
            </w:pPr>
          </w:p>
        </w:tc>
      </w:tr>
      <w:tr w:rsidR="001E4138" w:rsidRPr="00DB1C66" w:rsidTr="001E4138">
        <w:trPr>
          <w:trHeight w:val="672"/>
        </w:trPr>
        <w:tc>
          <w:tcPr>
            <w:tcW w:w="3373"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Архитектор</w:t>
            </w:r>
          </w:p>
        </w:tc>
        <w:tc>
          <w:tcPr>
            <w:tcW w:w="2671" w:type="dxa"/>
          </w:tcPr>
          <w:p w:rsidR="001E4138" w:rsidRPr="00DB1C66" w:rsidRDefault="001E4138" w:rsidP="001E4138">
            <w:pPr>
              <w:pStyle w:val="af9"/>
              <w:tabs>
                <w:tab w:val="left" w:pos="426"/>
              </w:tabs>
              <w:rPr>
                <w:rFonts w:ascii="Liberation Serif" w:hAnsi="Liberation Serif"/>
              </w:rPr>
            </w:pPr>
            <w:proofErr w:type="spellStart"/>
            <w:r w:rsidRPr="00DB1C66">
              <w:rPr>
                <w:rFonts w:ascii="Liberation Serif" w:hAnsi="Liberation Serif"/>
              </w:rPr>
              <w:t>Еровикова</w:t>
            </w:r>
            <w:proofErr w:type="spellEnd"/>
            <w:r w:rsidRPr="00DB1C66">
              <w:rPr>
                <w:rFonts w:ascii="Liberation Serif" w:hAnsi="Liberation Serif"/>
              </w:rPr>
              <w:t xml:space="preserve"> Д. М.</w:t>
            </w:r>
          </w:p>
        </w:tc>
        <w:tc>
          <w:tcPr>
            <w:tcW w:w="2841" w:type="dxa"/>
          </w:tcPr>
          <w:p w:rsidR="001E4138" w:rsidRPr="00DB1C66" w:rsidRDefault="001E4138" w:rsidP="001E4138">
            <w:pPr>
              <w:pStyle w:val="af9"/>
              <w:tabs>
                <w:tab w:val="left" w:pos="426"/>
              </w:tabs>
              <w:rPr>
                <w:rFonts w:ascii="Liberation Serif" w:hAnsi="Liberation Serif"/>
              </w:rPr>
            </w:pPr>
          </w:p>
        </w:tc>
      </w:tr>
      <w:tr w:rsidR="001E4138" w:rsidRPr="00DB1C66" w:rsidTr="001E4138">
        <w:trPr>
          <w:trHeight w:val="672"/>
        </w:trPr>
        <w:tc>
          <w:tcPr>
            <w:tcW w:w="3373"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Архитектор</w:t>
            </w:r>
          </w:p>
        </w:tc>
        <w:tc>
          <w:tcPr>
            <w:tcW w:w="2671"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Тарасенко В. Э.</w:t>
            </w:r>
          </w:p>
        </w:tc>
        <w:tc>
          <w:tcPr>
            <w:tcW w:w="2841" w:type="dxa"/>
          </w:tcPr>
          <w:p w:rsidR="001E4138" w:rsidRPr="00DB1C66" w:rsidRDefault="001E4138" w:rsidP="001E4138">
            <w:pPr>
              <w:pStyle w:val="af9"/>
              <w:tabs>
                <w:tab w:val="left" w:pos="426"/>
              </w:tabs>
              <w:rPr>
                <w:rFonts w:ascii="Liberation Serif" w:hAnsi="Liberation Serif"/>
              </w:rPr>
            </w:pPr>
          </w:p>
        </w:tc>
      </w:tr>
      <w:tr w:rsidR="001E4138" w:rsidRPr="00DB1C66" w:rsidTr="001E4138">
        <w:trPr>
          <w:trHeight w:val="672"/>
        </w:trPr>
        <w:tc>
          <w:tcPr>
            <w:tcW w:w="3373"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Инженер</w:t>
            </w:r>
          </w:p>
        </w:tc>
        <w:tc>
          <w:tcPr>
            <w:tcW w:w="2671"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Соколов Н. Н.</w:t>
            </w:r>
          </w:p>
        </w:tc>
        <w:tc>
          <w:tcPr>
            <w:tcW w:w="2841" w:type="dxa"/>
          </w:tcPr>
          <w:p w:rsidR="001E4138" w:rsidRPr="00DB1C66" w:rsidRDefault="001E4138" w:rsidP="001E4138">
            <w:pPr>
              <w:pStyle w:val="af9"/>
              <w:tabs>
                <w:tab w:val="left" w:pos="426"/>
              </w:tabs>
              <w:rPr>
                <w:rFonts w:ascii="Liberation Serif" w:hAnsi="Liberation Serif"/>
              </w:rPr>
            </w:pPr>
          </w:p>
        </w:tc>
      </w:tr>
      <w:tr w:rsidR="001E4138" w:rsidRPr="00DB1C66" w:rsidTr="001E4138">
        <w:trPr>
          <w:trHeight w:val="672"/>
        </w:trPr>
        <w:tc>
          <w:tcPr>
            <w:tcW w:w="3373"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Инженер-экономист</w:t>
            </w:r>
          </w:p>
        </w:tc>
        <w:tc>
          <w:tcPr>
            <w:tcW w:w="2671"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Апанасенко К. С.</w:t>
            </w:r>
          </w:p>
        </w:tc>
        <w:tc>
          <w:tcPr>
            <w:tcW w:w="2841" w:type="dxa"/>
          </w:tcPr>
          <w:p w:rsidR="001E4138" w:rsidRPr="00DB1C66" w:rsidRDefault="001E4138" w:rsidP="001E4138">
            <w:pPr>
              <w:pStyle w:val="af9"/>
              <w:tabs>
                <w:tab w:val="left" w:pos="426"/>
              </w:tabs>
              <w:rPr>
                <w:rFonts w:ascii="Liberation Serif" w:hAnsi="Liberation Serif"/>
              </w:rPr>
            </w:pPr>
          </w:p>
        </w:tc>
      </w:tr>
      <w:tr w:rsidR="001E4138" w:rsidRPr="00DB1C66" w:rsidTr="001E4138">
        <w:trPr>
          <w:trHeight w:val="709"/>
        </w:trPr>
        <w:tc>
          <w:tcPr>
            <w:tcW w:w="3373" w:type="dxa"/>
          </w:tcPr>
          <w:p w:rsidR="001E4138" w:rsidRPr="00DB1C66" w:rsidRDefault="001E4138" w:rsidP="001E4138">
            <w:pPr>
              <w:pStyle w:val="af9"/>
              <w:tabs>
                <w:tab w:val="left" w:pos="426"/>
              </w:tabs>
              <w:rPr>
                <w:rFonts w:ascii="Liberation Serif" w:hAnsi="Liberation Serif"/>
              </w:rPr>
            </w:pPr>
            <w:r w:rsidRPr="00DB1C66">
              <w:rPr>
                <w:rFonts w:ascii="Liberation Serif" w:hAnsi="Liberation Serif"/>
              </w:rPr>
              <w:t>Кадастровый инженер</w:t>
            </w:r>
          </w:p>
        </w:tc>
        <w:tc>
          <w:tcPr>
            <w:tcW w:w="2671" w:type="dxa"/>
          </w:tcPr>
          <w:p w:rsidR="001E4138" w:rsidRPr="00DB1C66" w:rsidRDefault="001E4138" w:rsidP="001E4138">
            <w:pPr>
              <w:pStyle w:val="af9"/>
              <w:tabs>
                <w:tab w:val="left" w:pos="426"/>
              </w:tabs>
              <w:rPr>
                <w:rFonts w:ascii="Liberation Serif" w:hAnsi="Liberation Serif"/>
              </w:rPr>
            </w:pPr>
            <w:proofErr w:type="spellStart"/>
            <w:r w:rsidRPr="00DB1C66">
              <w:rPr>
                <w:rFonts w:ascii="Liberation Serif" w:hAnsi="Liberation Serif"/>
              </w:rPr>
              <w:t>Кисарина</w:t>
            </w:r>
            <w:proofErr w:type="spellEnd"/>
            <w:r w:rsidRPr="00DB1C66">
              <w:rPr>
                <w:rFonts w:ascii="Liberation Serif" w:hAnsi="Liberation Serif"/>
              </w:rPr>
              <w:t xml:space="preserve"> Е. Э.</w:t>
            </w:r>
          </w:p>
        </w:tc>
        <w:tc>
          <w:tcPr>
            <w:tcW w:w="2841" w:type="dxa"/>
          </w:tcPr>
          <w:p w:rsidR="001E4138" w:rsidRPr="00DB1C66" w:rsidRDefault="001E4138" w:rsidP="001E4138">
            <w:pPr>
              <w:pStyle w:val="af9"/>
              <w:tabs>
                <w:tab w:val="left" w:pos="426"/>
              </w:tabs>
              <w:rPr>
                <w:rFonts w:ascii="Liberation Serif" w:hAnsi="Liberation Serif"/>
              </w:rPr>
            </w:pPr>
          </w:p>
        </w:tc>
      </w:tr>
    </w:tbl>
    <w:p w:rsidR="00B472D9" w:rsidRPr="00DB1C66" w:rsidRDefault="00B472D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1E4138" w:rsidRPr="00DB1C66" w:rsidRDefault="001E4138" w:rsidP="001E4138">
      <w:pPr>
        <w:tabs>
          <w:tab w:val="left" w:pos="426"/>
        </w:tabs>
        <w:spacing w:after="160" w:line="259" w:lineRule="auto"/>
        <w:rPr>
          <w:rFonts w:ascii="Liberation Serif" w:eastAsia="Times New Roman" w:hAnsi="Liberation Serif"/>
          <w:b/>
          <w:bCs/>
          <w:iCs/>
          <w:smallCaps/>
          <w:spacing w:val="20"/>
          <w:sz w:val="32"/>
          <w:szCs w:val="32"/>
          <w:highlight w:val="yellow"/>
          <w:lang w:eastAsia="ru-RU"/>
        </w:rPr>
      </w:pPr>
      <w:r w:rsidRPr="00DB1C66">
        <w:rPr>
          <w:rFonts w:ascii="Liberation Serif" w:hAnsi="Liberation Serif"/>
          <w:i/>
          <w:smallCaps/>
          <w:spacing w:val="20"/>
          <w:sz w:val="32"/>
          <w:szCs w:val="32"/>
          <w:highlight w:val="yellow"/>
        </w:rPr>
        <w:br w:type="page"/>
      </w:r>
    </w:p>
    <w:p w:rsidR="001E4138" w:rsidRPr="00DB1C66" w:rsidRDefault="001E4138" w:rsidP="001E4138">
      <w:pPr>
        <w:tabs>
          <w:tab w:val="left" w:pos="426"/>
        </w:tabs>
        <w:spacing w:after="160" w:line="259" w:lineRule="auto"/>
        <w:rPr>
          <w:rFonts w:ascii="Liberation Serif" w:eastAsia="Times New Roman" w:hAnsi="Liberation Serif"/>
          <w:b/>
          <w:bCs/>
          <w:iCs/>
          <w:smallCaps/>
          <w:spacing w:val="20"/>
          <w:sz w:val="32"/>
          <w:szCs w:val="32"/>
          <w:highlight w:val="yellow"/>
          <w:lang w:eastAsia="ru-RU"/>
        </w:rPr>
      </w:pPr>
      <w:r w:rsidRPr="00DB1C66">
        <w:rPr>
          <w:rFonts w:ascii="Liberation Serif" w:hAnsi="Liberation Serif"/>
          <w:i/>
          <w:smallCaps/>
          <w:spacing w:val="20"/>
          <w:sz w:val="32"/>
          <w:szCs w:val="32"/>
          <w:highlight w:val="yellow"/>
        </w:rPr>
        <w:lastRenderedPageBreak/>
        <w:br w:type="page"/>
      </w:r>
    </w:p>
    <w:p w:rsidR="00A14C79" w:rsidRPr="00DB1C66" w:rsidRDefault="00A14C79" w:rsidP="001E4138">
      <w:pPr>
        <w:pStyle w:val="af2"/>
        <w:tabs>
          <w:tab w:val="left" w:pos="426"/>
          <w:tab w:val="center" w:pos="1418"/>
        </w:tabs>
        <w:spacing w:line="360" w:lineRule="auto"/>
        <w:ind w:left="2126"/>
        <w:jc w:val="right"/>
        <w:rPr>
          <w:rFonts w:ascii="Liberation Serif" w:hAnsi="Liberation Serif"/>
          <w:i w:val="0"/>
          <w:smallCaps/>
          <w:spacing w:val="20"/>
          <w:sz w:val="32"/>
          <w:szCs w:val="32"/>
          <w:highlight w:val="yellow"/>
        </w:rPr>
      </w:pPr>
    </w:p>
    <w:p w:rsidR="00E63224" w:rsidRPr="00E07884" w:rsidRDefault="00E63224" w:rsidP="001E4138">
      <w:pPr>
        <w:tabs>
          <w:tab w:val="left" w:pos="426"/>
        </w:tabs>
        <w:jc w:val="center"/>
        <w:rPr>
          <w:rFonts w:ascii="Liberation Serif" w:hAnsi="Liberation Serif" w:cs="Tahoma"/>
        </w:rPr>
      </w:pPr>
      <w:r w:rsidRPr="00E07884">
        <w:rPr>
          <w:rFonts w:ascii="Liberation Serif" w:hAnsi="Liberation Serif" w:cs="Tahoma"/>
        </w:rPr>
        <w:t>ОГЛАВЛЕНИЕ</w:t>
      </w:r>
    </w:p>
    <w:bookmarkStart w:id="0" w:name="_Toc279598933" w:displacedByCustomXml="next"/>
    <w:sdt>
      <w:sdtPr>
        <w:rPr>
          <w:rFonts w:ascii="Liberation Serif" w:eastAsia="SimSun" w:hAnsi="Liberation Serif"/>
          <w:b w:val="0"/>
          <w:bCs w:val="0"/>
          <w:color w:val="auto"/>
          <w:sz w:val="24"/>
          <w:szCs w:val="24"/>
          <w:highlight w:val="yellow"/>
          <w:lang w:eastAsia="ru-RU"/>
        </w:rPr>
        <w:id w:val="-1370142609"/>
      </w:sdtPr>
      <w:sdtEndPr>
        <w:rPr>
          <w:lang w:eastAsia="zh-CN"/>
        </w:rPr>
      </w:sdtEndPr>
      <w:sdtContent>
        <w:p w:rsidR="00A41A4E" w:rsidRPr="00DB1C66" w:rsidRDefault="00A41A4E" w:rsidP="001E4138">
          <w:pPr>
            <w:pStyle w:val="affa"/>
            <w:tabs>
              <w:tab w:val="left" w:pos="426"/>
            </w:tabs>
            <w:rPr>
              <w:rFonts w:ascii="Liberation Serif" w:hAnsi="Liberation Serif"/>
              <w:highlight w:val="yellow"/>
            </w:rPr>
          </w:pPr>
        </w:p>
        <w:p w:rsidR="00955346" w:rsidRDefault="00005D93">
          <w:pPr>
            <w:pStyle w:val="32"/>
            <w:tabs>
              <w:tab w:val="right" w:leader="dot" w:pos="8659"/>
            </w:tabs>
            <w:rPr>
              <w:rFonts w:asciiTheme="minorHAnsi" w:eastAsiaTheme="minorEastAsia" w:hAnsiTheme="minorHAnsi" w:cstheme="minorBidi"/>
              <w:noProof/>
              <w:sz w:val="22"/>
              <w:szCs w:val="22"/>
            </w:rPr>
          </w:pPr>
          <w:r w:rsidRPr="00DB1C66">
            <w:rPr>
              <w:rFonts w:ascii="Liberation Serif" w:hAnsi="Liberation Serif"/>
              <w:highlight w:val="yellow"/>
            </w:rPr>
            <w:fldChar w:fldCharType="begin"/>
          </w:r>
          <w:r w:rsidR="00A41A4E" w:rsidRPr="00DB1C66">
            <w:rPr>
              <w:rFonts w:ascii="Liberation Serif" w:hAnsi="Liberation Serif"/>
              <w:highlight w:val="yellow"/>
            </w:rPr>
            <w:instrText xml:space="preserve"> TOC \o "1-3" \h \z \u </w:instrText>
          </w:r>
          <w:r w:rsidRPr="00DB1C66">
            <w:rPr>
              <w:rFonts w:ascii="Liberation Serif" w:hAnsi="Liberation Serif"/>
              <w:highlight w:val="yellow"/>
            </w:rPr>
            <w:fldChar w:fldCharType="separate"/>
          </w:r>
          <w:hyperlink w:anchor="_Toc79063058" w:history="1">
            <w:r w:rsidR="00955346" w:rsidRPr="006F4C4D">
              <w:rPr>
                <w:rStyle w:val="af1"/>
                <w:rFonts w:ascii="Liberation Serif" w:hAnsi="Liberation Serif"/>
                <w:noProof/>
              </w:rPr>
              <w:t>1. Введение</w:t>
            </w:r>
            <w:r w:rsidR="00955346">
              <w:rPr>
                <w:noProof/>
                <w:webHidden/>
              </w:rPr>
              <w:tab/>
            </w:r>
            <w:r w:rsidR="00955346">
              <w:rPr>
                <w:noProof/>
                <w:webHidden/>
              </w:rPr>
              <w:fldChar w:fldCharType="begin"/>
            </w:r>
            <w:r w:rsidR="00955346">
              <w:rPr>
                <w:noProof/>
                <w:webHidden/>
              </w:rPr>
              <w:instrText xml:space="preserve"> PAGEREF _Toc79063058 \h </w:instrText>
            </w:r>
            <w:r w:rsidR="00955346">
              <w:rPr>
                <w:noProof/>
                <w:webHidden/>
              </w:rPr>
            </w:r>
            <w:r w:rsidR="00955346">
              <w:rPr>
                <w:noProof/>
                <w:webHidden/>
              </w:rPr>
              <w:fldChar w:fldCharType="separate"/>
            </w:r>
            <w:r w:rsidR="00955346">
              <w:rPr>
                <w:noProof/>
                <w:webHidden/>
              </w:rPr>
              <w:t>11</w:t>
            </w:r>
            <w:r w:rsidR="00955346">
              <w:rPr>
                <w:noProof/>
                <w:webHidden/>
              </w:rPr>
              <w:fldChar w:fldCharType="end"/>
            </w:r>
          </w:hyperlink>
        </w:p>
        <w:p w:rsidR="00955346" w:rsidRDefault="00EE481F">
          <w:pPr>
            <w:pStyle w:val="32"/>
            <w:tabs>
              <w:tab w:val="right" w:leader="dot" w:pos="8659"/>
            </w:tabs>
            <w:rPr>
              <w:rFonts w:asciiTheme="minorHAnsi" w:eastAsiaTheme="minorEastAsia" w:hAnsiTheme="minorHAnsi" w:cstheme="minorBidi"/>
              <w:noProof/>
              <w:sz w:val="22"/>
              <w:szCs w:val="22"/>
            </w:rPr>
          </w:pPr>
          <w:hyperlink w:anchor="_Toc79063059" w:history="1">
            <w:r w:rsidR="00955346" w:rsidRPr="006F4C4D">
              <w:rPr>
                <w:rStyle w:val="af1"/>
                <w:rFonts w:ascii="Liberation Serif" w:hAnsi="Liberation Serif"/>
                <w:noProof/>
              </w:rPr>
              <w:t>2. Предложения по внесению изменений в Генеральный план городского поселения Белоярский</w:t>
            </w:r>
            <w:r w:rsidR="00955346">
              <w:rPr>
                <w:noProof/>
                <w:webHidden/>
              </w:rPr>
              <w:tab/>
            </w:r>
            <w:r w:rsidR="00955346">
              <w:rPr>
                <w:noProof/>
                <w:webHidden/>
              </w:rPr>
              <w:fldChar w:fldCharType="begin"/>
            </w:r>
            <w:r w:rsidR="00955346">
              <w:rPr>
                <w:noProof/>
                <w:webHidden/>
              </w:rPr>
              <w:instrText xml:space="preserve"> PAGEREF _Toc79063059 \h </w:instrText>
            </w:r>
            <w:r w:rsidR="00955346">
              <w:rPr>
                <w:noProof/>
                <w:webHidden/>
              </w:rPr>
            </w:r>
            <w:r w:rsidR="00955346">
              <w:rPr>
                <w:noProof/>
                <w:webHidden/>
              </w:rPr>
              <w:fldChar w:fldCharType="separate"/>
            </w:r>
            <w:r w:rsidR="00955346">
              <w:rPr>
                <w:noProof/>
                <w:webHidden/>
              </w:rPr>
              <w:t>13</w:t>
            </w:r>
            <w:r w:rsidR="00955346">
              <w:rPr>
                <w:noProof/>
                <w:webHidden/>
              </w:rPr>
              <w:fldChar w:fldCharType="end"/>
            </w:r>
          </w:hyperlink>
        </w:p>
        <w:p w:rsidR="00955346" w:rsidRDefault="00EE481F">
          <w:pPr>
            <w:pStyle w:val="32"/>
            <w:tabs>
              <w:tab w:val="right" w:leader="dot" w:pos="8659"/>
            </w:tabs>
            <w:rPr>
              <w:rFonts w:asciiTheme="minorHAnsi" w:eastAsiaTheme="minorEastAsia" w:hAnsiTheme="minorHAnsi" w:cstheme="minorBidi"/>
              <w:noProof/>
              <w:sz w:val="22"/>
              <w:szCs w:val="22"/>
            </w:rPr>
          </w:pPr>
          <w:hyperlink w:anchor="_Toc79063060" w:history="1">
            <w:r w:rsidR="00955346" w:rsidRPr="006F4C4D">
              <w:rPr>
                <w:rStyle w:val="af1"/>
                <w:rFonts w:ascii="Liberation Serif" w:hAnsi="Liberation Serif"/>
                <w:noProof/>
              </w:rPr>
              <w:t>2.1. Изменения в графической части Генерального плана городского поселения Белоярский вносятся в следующие карты:</w:t>
            </w:r>
            <w:r w:rsidR="00955346">
              <w:rPr>
                <w:noProof/>
                <w:webHidden/>
              </w:rPr>
              <w:tab/>
            </w:r>
            <w:r w:rsidR="00955346">
              <w:rPr>
                <w:noProof/>
                <w:webHidden/>
              </w:rPr>
              <w:fldChar w:fldCharType="begin"/>
            </w:r>
            <w:r w:rsidR="00955346">
              <w:rPr>
                <w:noProof/>
                <w:webHidden/>
              </w:rPr>
              <w:instrText xml:space="preserve"> PAGEREF _Toc79063060 \h </w:instrText>
            </w:r>
            <w:r w:rsidR="00955346">
              <w:rPr>
                <w:noProof/>
                <w:webHidden/>
              </w:rPr>
            </w:r>
            <w:r w:rsidR="00955346">
              <w:rPr>
                <w:noProof/>
                <w:webHidden/>
              </w:rPr>
              <w:fldChar w:fldCharType="separate"/>
            </w:r>
            <w:r w:rsidR="00955346">
              <w:rPr>
                <w:noProof/>
                <w:webHidden/>
              </w:rPr>
              <w:t>13</w:t>
            </w:r>
            <w:r w:rsidR="00955346">
              <w:rPr>
                <w:noProof/>
                <w:webHidden/>
              </w:rPr>
              <w:fldChar w:fldCharType="end"/>
            </w:r>
          </w:hyperlink>
        </w:p>
        <w:p w:rsidR="00955346" w:rsidRDefault="00EE481F">
          <w:pPr>
            <w:pStyle w:val="32"/>
            <w:tabs>
              <w:tab w:val="right" w:leader="dot" w:pos="8659"/>
            </w:tabs>
            <w:rPr>
              <w:rFonts w:asciiTheme="minorHAnsi" w:eastAsiaTheme="minorEastAsia" w:hAnsiTheme="minorHAnsi" w:cstheme="minorBidi"/>
              <w:noProof/>
              <w:sz w:val="22"/>
              <w:szCs w:val="22"/>
            </w:rPr>
          </w:pPr>
          <w:hyperlink w:anchor="_Toc79063061" w:history="1">
            <w:r w:rsidR="00955346" w:rsidRPr="006F4C4D">
              <w:rPr>
                <w:rStyle w:val="af1"/>
                <w:rFonts w:ascii="Liberation Serif" w:hAnsi="Liberation Serif"/>
                <w:noProof/>
              </w:rPr>
              <w:t>3. Внесение изменений в текстовые материалы генерального плана городского поселения Белоярский</w:t>
            </w:r>
            <w:r w:rsidR="00955346">
              <w:rPr>
                <w:noProof/>
                <w:webHidden/>
              </w:rPr>
              <w:tab/>
            </w:r>
            <w:r w:rsidR="00955346">
              <w:rPr>
                <w:noProof/>
                <w:webHidden/>
              </w:rPr>
              <w:fldChar w:fldCharType="begin"/>
            </w:r>
            <w:r w:rsidR="00955346">
              <w:rPr>
                <w:noProof/>
                <w:webHidden/>
              </w:rPr>
              <w:instrText xml:space="preserve"> PAGEREF _Toc79063061 \h </w:instrText>
            </w:r>
            <w:r w:rsidR="00955346">
              <w:rPr>
                <w:noProof/>
                <w:webHidden/>
              </w:rPr>
            </w:r>
            <w:r w:rsidR="00955346">
              <w:rPr>
                <w:noProof/>
                <w:webHidden/>
              </w:rPr>
              <w:fldChar w:fldCharType="separate"/>
            </w:r>
            <w:r w:rsidR="00955346">
              <w:rPr>
                <w:noProof/>
                <w:webHidden/>
              </w:rPr>
              <w:t>14</w:t>
            </w:r>
            <w:r w:rsidR="00955346">
              <w:rPr>
                <w:noProof/>
                <w:webHidden/>
              </w:rPr>
              <w:fldChar w:fldCharType="end"/>
            </w:r>
          </w:hyperlink>
        </w:p>
        <w:p w:rsidR="00955346" w:rsidRDefault="00EE481F">
          <w:pPr>
            <w:pStyle w:val="32"/>
            <w:tabs>
              <w:tab w:val="right" w:leader="dot" w:pos="8659"/>
            </w:tabs>
            <w:rPr>
              <w:rFonts w:asciiTheme="minorHAnsi" w:eastAsiaTheme="minorEastAsia" w:hAnsiTheme="minorHAnsi" w:cstheme="minorBidi"/>
              <w:noProof/>
              <w:sz w:val="22"/>
              <w:szCs w:val="22"/>
            </w:rPr>
          </w:pPr>
          <w:hyperlink w:anchor="_Toc79063062" w:history="1">
            <w:r w:rsidR="00955346" w:rsidRPr="006F4C4D">
              <w:rPr>
                <w:rStyle w:val="af1"/>
                <w:rFonts w:ascii="Liberation Serif" w:hAnsi="Liberation Serif"/>
                <w:noProof/>
              </w:rPr>
              <w:t>4. Технико-экономические показатели городского поселения Белоярский</w:t>
            </w:r>
            <w:r w:rsidR="00955346">
              <w:rPr>
                <w:noProof/>
                <w:webHidden/>
              </w:rPr>
              <w:tab/>
            </w:r>
            <w:r w:rsidR="00955346">
              <w:rPr>
                <w:noProof/>
                <w:webHidden/>
              </w:rPr>
              <w:fldChar w:fldCharType="begin"/>
            </w:r>
            <w:r w:rsidR="00955346">
              <w:rPr>
                <w:noProof/>
                <w:webHidden/>
              </w:rPr>
              <w:instrText xml:space="preserve"> PAGEREF _Toc79063062 \h </w:instrText>
            </w:r>
            <w:r w:rsidR="00955346">
              <w:rPr>
                <w:noProof/>
                <w:webHidden/>
              </w:rPr>
            </w:r>
            <w:r w:rsidR="00955346">
              <w:rPr>
                <w:noProof/>
                <w:webHidden/>
              </w:rPr>
              <w:fldChar w:fldCharType="separate"/>
            </w:r>
            <w:r w:rsidR="00955346">
              <w:rPr>
                <w:noProof/>
                <w:webHidden/>
              </w:rPr>
              <w:t>23</w:t>
            </w:r>
            <w:r w:rsidR="00955346">
              <w:rPr>
                <w:noProof/>
                <w:webHidden/>
              </w:rPr>
              <w:fldChar w:fldCharType="end"/>
            </w:r>
          </w:hyperlink>
        </w:p>
        <w:p w:rsidR="00146C81" w:rsidRPr="00DB1C66" w:rsidRDefault="00005D93" w:rsidP="00087767">
          <w:pPr>
            <w:pStyle w:val="a7"/>
            <w:rPr>
              <w:highlight w:val="yellow"/>
            </w:rPr>
          </w:pPr>
          <w:r w:rsidRPr="00DB1C66">
            <w:rPr>
              <w:highlight w:val="yellow"/>
            </w:rPr>
            <w:fldChar w:fldCharType="end"/>
          </w:r>
        </w:p>
        <w:p w:rsidR="0081465F" w:rsidRPr="00DB1C66" w:rsidRDefault="0081465F" w:rsidP="00087767">
          <w:pPr>
            <w:pStyle w:val="a7"/>
            <w:rPr>
              <w:highlight w:val="yellow"/>
            </w:rPr>
          </w:pPr>
        </w:p>
        <w:p w:rsidR="00A41A4E" w:rsidRPr="00DB1C66" w:rsidRDefault="00EE481F" w:rsidP="001E4138">
          <w:pPr>
            <w:tabs>
              <w:tab w:val="left" w:pos="426"/>
            </w:tabs>
            <w:rPr>
              <w:rFonts w:ascii="Liberation Serif" w:hAnsi="Liberation Serif"/>
              <w:highlight w:val="yellow"/>
            </w:rPr>
          </w:pPr>
        </w:p>
      </w:sdtContent>
    </w:sdt>
    <w:p w:rsidR="00172685" w:rsidRPr="00DB1C66" w:rsidRDefault="00E63224" w:rsidP="001E4138">
      <w:pPr>
        <w:pStyle w:val="ab"/>
        <w:tabs>
          <w:tab w:val="left" w:pos="426"/>
        </w:tabs>
        <w:rPr>
          <w:rFonts w:ascii="Liberation Serif" w:hAnsi="Liberation Serif"/>
          <w:highlight w:val="yellow"/>
        </w:rPr>
      </w:pPr>
      <w:r w:rsidRPr="00DB1C66">
        <w:rPr>
          <w:rFonts w:ascii="Liberation Serif" w:hAnsi="Liberation Serif"/>
          <w:highlight w:val="yellow"/>
        </w:rPr>
        <w:br w:type="page"/>
      </w:r>
    </w:p>
    <w:p w:rsidR="001E4138" w:rsidRPr="00DB1C66" w:rsidRDefault="001E4138" w:rsidP="00087767">
      <w:pPr>
        <w:pStyle w:val="a7"/>
        <w:rPr>
          <w:highlight w:val="yellow"/>
        </w:rPr>
      </w:pPr>
    </w:p>
    <w:p w:rsidR="003B3683" w:rsidRPr="00DB1C66" w:rsidRDefault="003B3683" w:rsidP="00087767">
      <w:pPr>
        <w:pStyle w:val="a7"/>
        <w:rPr>
          <w:highlight w:val="yellow"/>
        </w:rPr>
        <w:sectPr w:rsidR="003B3683" w:rsidRPr="00DB1C66" w:rsidSect="00952EB0">
          <w:footerReference w:type="even" r:id="rId10"/>
          <w:footerReference w:type="default" r:id="rId11"/>
          <w:pgSz w:w="11906" w:h="16838" w:code="9"/>
          <w:pgMar w:top="1440" w:right="1440" w:bottom="1440" w:left="1797" w:header="708" w:footer="708" w:gutter="0"/>
          <w:cols w:space="708"/>
          <w:titlePg/>
          <w:docGrid w:linePitch="360"/>
        </w:sectPr>
      </w:pPr>
    </w:p>
    <w:p w:rsidR="00E63224" w:rsidRPr="00DB1C66" w:rsidRDefault="00E63224" w:rsidP="001E4138">
      <w:pPr>
        <w:pStyle w:val="ab"/>
        <w:tabs>
          <w:tab w:val="left" w:pos="426"/>
        </w:tabs>
        <w:rPr>
          <w:rFonts w:ascii="Liberation Serif" w:hAnsi="Liberation Serif"/>
        </w:rPr>
      </w:pPr>
      <w:bookmarkStart w:id="1" w:name="_Toc502221156"/>
      <w:bookmarkStart w:id="2" w:name="_Toc79063058"/>
      <w:r w:rsidRPr="00DB1C66">
        <w:rPr>
          <w:rFonts w:ascii="Liberation Serif" w:hAnsi="Liberation Serif"/>
        </w:rPr>
        <w:lastRenderedPageBreak/>
        <w:t>1. Введение</w:t>
      </w:r>
      <w:bookmarkEnd w:id="1"/>
      <w:bookmarkEnd w:id="2"/>
      <w:bookmarkEnd w:id="0"/>
    </w:p>
    <w:p w:rsidR="00E63224" w:rsidRPr="00DB1C66" w:rsidRDefault="00E63224" w:rsidP="00087767">
      <w:pPr>
        <w:pStyle w:val="a7"/>
      </w:pPr>
      <w:r w:rsidRPr="00DB1C66">
        <w:t xml:space="preserve">1.1. Проект </w:t>
      </w:r>
      <w:r w:rsidR="002D60C7" w:rsidRPr="00DB1C66">
        <w:t>«</w:t>
      </w:r>
      <w:r w:rsidRPr="00DB1C66">
        <w:t xml:space="preserve">Внесение изменений в Генеральный план </w:t>
      </w:r>
      <w:r w:rsidR="004C750D" w:rsidRPr="00DB1C66">
        <w:t>г</w:t>
      </w:r>
      <w:r w:rsidR="00D06190" w:rsidRPr="00DB1C66">
        <w:t>ородского поселения Белоярский</w:t>
      </w:r>
      <w:r w:rsidR="002D60C7" w:rsidRPr="00DB1C66">
        <w:t>»</w:t>
      </w:r>
      <w:r w:rsidRPr="00DB1C66">
        <w:t xml:space="preserve"> (далее </w:t>
      </w:r>
      <w:r w:rsidR="00AB405F" w:rsidRPr="00DB1C66">
        <w:t>–</w:t>
      </w:r>
      <w:r w:rsidR="002D60C7" w:rsidRPr="00DB1C66">
        <w:t xml:space="preserve"> Проект) подготовлен ООО «</w:t>
      </w:r>
      <w:r w:rsidRPr="00DB1C66">
        <w:t>Региональные геоинформационные системы</w:t>
      </w:r>
      <w:r w:rsidR="002D60C7" w:rsidRPr="00DB1C66">
        <w:t>»</w:t>
      </w:r>
      <w:r w:rsidR="00B82571" w:rsidRPr="00DB1C66">
        <w:t>.</w:t>
      </w:r>
    </w:p>
    <w:p w:rsidR="00E63224" w:rsidRPr="00DB1C66" w:rsidRDefault="00E63224" w:rsidP="00087767">
      <w:pPr>
        <w:pStyle w:val="a7"/>
        <w:rPr>
          <w:b/>
        </w:rPr>
      </w:pPr>
      <w:r w:rsidRPr="00DB1C66">
        <w:t>1.2.</w:t>
      </w:r>
      <w:r w:rsidR="00E556F6">
        <w:t xml:space="preserve"> </w:t>
      </w:r>
      <w:r w:rsidRPr="00DB1C66">
        <w:t>Цели и задачи разработки Проекта, определенные Техническим з</w:t>
      </w:r>
      <w:r w:rsidR="00AA584E" w:rsidRPr="00DB1C66">
        <w:t>аданием:</w:t>
      </w:r>
    </w:p>
    <w:p w:rsidR="00BE0567" w:rsidRPr="00DB1C66" w:rsidRDefault="00BE0567" w:rsidP="00BE0567">
      <w:pPr>
        <w:pStyle w:val="a"/>
      </w:pPr>
      <w:r w:rsidRPr="00DB1C66">
        <w:t xml:space="preserve">создание условий для устойчивого развития территории городского поселения </w:t>
      </w:r>
      <w:proofErr w:type="gramStart"/>
      <w:r w:rsidRPr="00DB1C66">
        <w:t>Белоярский</w:t>
      </w:r>
      <w:proofErr w:type="gramEnd"/>
      <w:r w:rsidRPr="00DB1C66">
        <w:t>;</w:t>
      </w:r>
    </w:p>
    <w:p w:rsidR="00BE0567" w:rsidRPr="00DB1C66" w:rsidRDefault="00BE0567" w:rsidP="00BE0567">
      <w:pPr>
        <w:pStyle w:val="a"/>
      </w:pPr>
      <w:r w:rsidRPr="00DB1C66">
        <w:t>совершенствование порядка регулирования землепользования и застройки;</w:t>
      </w:r>
    </w:p>
    <w:p w:rsidR="00BE0567" w:rsidRPr="00DB1C66" w:rsidRDefault="00BE0567" w:rsidP="00BE0567">
      <w:pPr>
        <w:pStyle w:val="a"/>
      </w:pPr>
      <w:r w:rsidRPr="00DB1C66">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0567" w:rsidRPr="00DB1C66" w:rsidRDefault="00BE0567" w:rsidP="00BE0567">
      <w:pPr>
        <w:pStyle w:val="a"/>
      </w:pPr>
      <w:r w:rsidRPr="00DB1C66">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0567" w:rsidRPr="00DB1C66" w:rsidRDefault="00BE0567" w:rsidP="00BE0567">
      <w:pPr>
        <w:pStyle w:val="a"/>
      </w:pPr>
      <w:r w:rsidRPr="00DB1C66">
        <w:t>внесение изменения в генеральный план городского поселения Белоярский в части изменения функционального зонирования территорий.</w:t>
      </w:r>
    </w:p>
    <w:p w:rsidR="00E63224" w:rsidRPr="00DB1C66" w:rsidRDefault="00E63224" w:rsidP="00087767">
      <w:pPr>
        <w:pStyle w:val="a7"/>
      </w:pPr>
      <w:r w:rsidRPr="00DB1C66">
        <w:t xml:space="preserve">1.3. При разработке Проекта изменения вносились </w:t>
      </w:r>
      <w:r w:rsidR="00AA584E" w:rsidRPr="00DB1C66">
        <w:t xml:space="preserve">в </w:t>
      </w:r>
      <w:r w:rsidRPr="00DB1C66">
        <w:t xml:space="preserve">Генеральный план </w:t>
      </w:r>
      <w:r w:rsidR="004C750D" w:rsidRPr="00DB1C66">
        <w:t>городского поселения Белоярский</w:t>
      </w:r>
      <w:r w:rsidRPr="00DB1C66">
        <w:t xml:space="preserve">, утверждённый решением </w:t>
      </w:r>
      <w:r w:rsidR="00F556E5" w:rsidRPr="00DB1C66">
        <w:t>С</w:t>
      </w:r>
      <w:r w:rsidR="004C750D" w:rsidRPr="00DB1C66">
        <w:t>овета депутатов городского поселения Белоярский</w:t>
      </w:r>
      <w:r w:rsidRPr="00DB1C66">
        <w:t xml:space="preserve"> от </w:t>
      </w:r>
      <w:r w:rsidR="00B164A9" w:rsidRPr="00DB1C66">
        <w:t>2</w:t>
      </w:r>
      <w:r w:rsidR="0003195A" w:rsidRPr="00DB1C66">
        <w:t xml:space="preserve">1 мая </w:t>
      </w:r>
      <w:r w:rsidR="00B164A9" w:rsidRPr="00DB1C66">
        <w:t>201</w:t>
      </w:r>
      <w:r w:rsidR="0003195A" w:rsidRPr="00DB1C66">
        <w:t>0</w:t>
      </w:r>
      <w:r w:rsidR="0079052A" w:rsidRPr="00DB1C66">
        <w:t xml:space="preserve"> г</w:t>
      </w:r>
      <w:r w:rsidR="002D60C7" w:rsidRPr="00DB1C66">
        <w:t>ода</w:t>
      </w:r>
      <w:r w:rsidR="0079052A" w:rsidRPr="00DB1C66">
        <w:t xml:space="preserve"> № </w:t>
      </w:r>
      <w:r w:rsidR="0003195A" w:rsidRPr="00DB1C66">
        <w:t>14</w:t>
      </w:r>
      <w:r w:rsidR="00AB405F" w:rsidRPr="00DB1C66">
        <w:t xml:space="preserve"> (в редакции решени</w:t>
      </w:r>
      <w:r w:rsidR="00F556E5" w:rsidRPr="00DB1C66">
        <w:t>й</w:t>
      </w:r>
      <w:r w:rsidR="00245CC7" w:rsidRPr="00DB1C66">
        <w:t xml:space="preserve"> </w:t>
      </w:r>
      <w:r w:rsidR="00F556E5" w:rsidRPr="00DB1C66">
        <w:t>Совета депутатов</w:t>
      </w:r>
      <w:r w:rsidR="00245CC7" w:rsidRPr="00DB1C66">
        <w:t xml:space="preserve"> </w:t>
      </w:r>
      <w:r w:rsidR="00616874" w:rsidRPr="00DB1C66">
        <w:t xml:space="preserve">от </w:t>
      </w:r>
      <w:r w:rsidR="00F556E5" w:rsidRPr="00DB1C66">
        <w:t>12.04.2012</w:t>
      </w:r>
      <w:r w:rsidR="00952EB0" w:rsidRPr="00DB1C66">
        <w:t xml:space="preserve"> </w:t>
      </w:r>
      <w:r w:rsidR="00616874" w:rsidRPr="00DB1C66">
        <w:t xml:space="preserve">№ </w:t>
      </w:r>
      <w:r w:rsidR="00F556E5" w:rsidRPr="00DB1C66">
        <w:t>13; от 02.06.2014 № 19; от 04.07.2018 № 24</w:t>
      </w:r>
      <w:r w:rsidR="00305380" w:rsidRPr="00DB1C66">
        <w:t>; от 25.03.2021 № 13</w:t>
      </w:r>
      <w:r w:rsidR="00AB405F" w:rsidRPr="00DB1C66">
        <w:t>)</w:t>
      </w:r>
      <w:r w:rsidR="008D46A4" w:rsidRPr="00DB1C66">
        <w:t>.</w:t>
      </w:r>
    </w:p>
    <w:p w:rsidR="00E63224" w:rsidRPr="00DB1C66" w:rsidRDefault="00E63224" w:rsidP="00087767">
      <w:pPr>
        <w:pStyle w:val="a7"/>
      </w:pPr>
      <w:r w:rsidRPr="00DB1C66">
        <w:t>1.4. Проект разработан с учетом следующих нормативных правовых актов и нормативно-технических документов:</w:t>
      </w:r>
    </w:p>
    <w:p w:rsidR="00E63224" w:rsidRPr="00DB1C66" w:rsidRDefault="00E63224" w:rsidP="00760E5D">
      <w:pPr>
        <w:pStyle w:val="a"/>
      </w:pPr>
      <w:r w:rsidRPr="00DB1C66">
        <w:t>Градостроительн</w:t>
      </w:r>
      <w:r w:rsidR="008D46A4" w:rsidRPr="00DB1C66">
        <w:t>ого</w:t>
      </w:r>
      <w:r w:rsidRPr="00DB1C66">
        <w:t xml:space="preserve"> кодекс</w:t>
      </w:r>
      <w:r w:rsidR="008D46A4" w:rsidRPr="00DB1C66">
        <w:t>а</w:t>
      </w:r>
      <w:r w:rsidRPr="00DB1C66">
        <w:t xml:space="preserve"> Российской Федерации</w:t>
      </w:r>
      <w:r w:rsidR="008D46A4" w:rsidRPr="00DB1C66">
        <w:t>;</w:t>
      </w:r>
    </w:p>
    <w:p w:rsidR="00E63224" w:rsidRPr="00DB1C66" w:rsidRDefault="00E63224" w:rsidP="00760E5D">
      <w:pPr>
        <w:pStyle w:val="a"/>
      </w:pPr>
      <w:r w:rsidRPr="00DB1C66">
        <w:t>Земельн</w:t>
      </w:r>
      <w:r w:rsidR="008D46A4" w:rsidRPr="00DB1C66">
        <w:t>ого</w:t>
      </w:r>
      <w:r w:rsidRPr="00DB1C66">
        <w:t xml:space="preserve"> кодекс</w:t>
      </w:r>
      <w:r w:rsidR="008D46A4" w:rsidRPr="00DB1C66">
        <w:t>а</w:t>
      </w:r>
      <w:r w:rsidRPr="00DB1C66">
        <w:t xml:space="preserve"> Российской Федерации</w:t>
      </w:r>
      <w:r w:rsidR="008D46A4" w:rsidRPr="00DB1C66">
        <w:t>;</w:t>
      </w:r>
    </w:p>
    <w:p w:rsidR="00416F12" w:rsidRPr="00DB1C66" w:rsidRDefault="00416F12" w:rsidP="00760E5D">
      <w:pPr>
        <w:pStyle w:val="a"/>
      </w:pPr>
      <w:r w:rsidRPr="00DB1C66">
        <w:t>Водн</w:t>
      </w:r>
      <w:r w:rsidR="008D46A4" w:rsidRPr="00DB1C66">
        <w:t>ого</w:t>
      </w:r>
      <w:r w:rsidRPr="00DB1C66">
        <w:t xml:space="preserve"> кодекс</w:t>
      </w:r>
      <w:r w:rsidR="008D46A4" w:rsidRPr="00DB1C66">
        <w:t>а</w:t>
      </w:r>
      <w:r w:rsidRPr="00DB1C66">
        <w:t xml:space="preserve"> Российской Федерации</w:t>
      </w:r>
      <w:r w:rsidR="008D46A4" w:rsidRPr="00DB1C66">
        <w:t>;</w:t>
      </w:r>
    </w:p>
    <w:p w:rsidR="00416F12" w:rsidRPr="00DB1C66" w:rsidRDefault="00416F12" w:rsidP="00760E5D">
      <w:pPr>
        <w:pStyle w:val="a"/>
      </w:pPr>
      <w:r w:rsidRPr="00DB1C66">
        <w:t>Лесно</w:t>
      </w:r>
      <w:r w:rsidR="008D46A4" w:rsidRPr="00DB1C66">
        <w:t>го</w:t>
      </w:r>
      <w:r w:rsidRPr="00DB1C66">
        <w:t xml:space="preserve"> кодекс</w:t>
      </w:r>
      <w:r w:rsidR="008D46A4" w:rsidRPr="00DB1C66">
        <w:t>а</w:t>
      </w:r>
      <w:r w:rsidRPr="00DB1C66">
        <w:t xml:space="preserve"> Российской Федерации</w:t>
      </w:r>
      <w:r w:rsidR="008D46A4" w:rsidRPr="00DB1C66">
        <w:t>;</w:t>
      </w:r>
    </w:p>
    <w:p w:rsidR="005445A4" w:rsidRPr="00DB1C66" w:rsidRDefault="005445A4" w:rsidP="00760E5D">
      <w:pPr>
        <w:pStyle w:val="a"/>
      </w:pPr>
      <w:r w:rsidRPr="00DB1C66">
        <w:t xml:space="preserve">Постановление Правительства Российской Федерации от 01.12.2016 </w:t>
      </w:r>
      <w:r w:rsidR="00952EB0" w:rsidRPr="00DB1C66">
        <w:t xml:space="preserve">г. </w:t>
      </w:r>
      <w:r w:rsidRPr="00DB1C66">
        <w:t>№ 1276 «О порядке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w:t>
      </w:r>
    </w:p>
    <w:p w:rsidR="005445A4" w:rsidRPr="00DB1C66" w:rsidRDefault="005445A4" w:rsidP="00760E5D">
      <w:pPr>
        <w:pStyle w:val="a"/>
      </w:pPr>
      <w:r w:rsidRPr="00DB1C66">
        <w:t>Распоряжение Правительства Российской Фе</w:t>
      </w:r>
      <w:r w:rsidR="00952EB0" w:rsidRPr="00DB1C66">
        <w:t>дерации от 09.12.2014 г. № </w:t>
      </w:r>
      <w:r w:rsidRPr="00DB1C66">
        <w:t>2769-р «Об утверждении Концепции региональной информатизации»;</w:t>
      </w:r>
    </w:p>
    <w:p w:rsidR="005445A4" w:rsidRPr="00DB1C66" w:rsidRDefault="005445A4" w:rsidP="00760E5D">
      <w:pPr>
        <w:pStyle w:val="a"/>
      </w:pPr>
      <w:r w:rsidRPr="00DB1C66">
        <w:lastRenderedPageBreak/>
        <w:t xml:space="preserve">Постановление Правительства РФ от 12.04.2012 </w:t>
      </w:r>
      <w:r w:rsidR="00952EB0" w:rsidRPr="00DB1C66">
        <w:t xml:space="preserve">г. </w:t>
      </w:r>
      <w:r w:rsidRPr="00DB1C66">
        <w:t>№ 289 «О федеральной государственной информационной системе территориального планирования»;</w:t>
      </w:r>
    </w:p>
    <w:p w:rsidR="005445A4" w:rsidRPr="00DB1C66" w:rsidRDefault="005445A4" w:rsidP="00760E5D">
      <w:pPr>
        <w:pStyle w:val="a"/>
      </w:pPr>
      <w:proofErr w:type="gramStart"/>
      <w:r w:rsidRPr="00DB1C66">
        <w:t xml:space="preserve">Постановление Правительства РФ 31.12.2015 </w:t>
      </w:r>
      <w:r w:rsidR="00952EB0" w:rsidRPr="00DB1C66">
        <w:t xml:space="preserve">г. </w:t>
      </w:r>
      <w:r w:rsidRPr="00DB1C66">
        <w:t>№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DB1C66">
        <w:t xml:space="preserve"> Едином государственном </w:t>
      </w:r>
      <w:proofErr w:type="gramStart"/>
      <w:r w:rsidRPr="00DB1C66">
        <w:t>реестре</w:t>
      </w:r>
      <w:proofErr w:type="gramEnd"/>
      <w:r w:rsidRPr="00DB1C66">
        <w:t xml:space="preserve"> недвижимости»;</w:t>
      </w:r>
    </w:p>
    <w:p w:rsidR="005445A4" w:rsidRPr="00DB1C66" w:rsidRDefault="005445A4" w:rsidP="00760E5D">
      <w:pPr>
        <w:pStyle w:val="a"/>
      </w:pPr>
      <w:r w:rsidRPr="00DB1C66">
        <w:t>Постановление Правительства РФ от 30.07.2009</w:t>
      </w:r>
      <w:r w:rsidR="00952EB0" w:rsidRPr="00DB1C66">
        <w:t xml:space="preserve"> г.</w:t>
      </w:r>
      <w:r w:rsidRPr="00DB1C66">
        <w:t xml:space="preserve"> № 621 «Об утверждении формы карты (плана) объекта землеустройства и требований к ее составлению»;</w:t>
      </w:r>
    </w:p>
    <w:p w:rsidR="005445A4" w:rsidRPr="00DB1C66" w:rsidRDefault="005445A4" w:rsidP="00760E5D">
      <w:pPr>
        <w:pStyle w:val="a"/>
      </w:pPr>
      <w:r w:rsidRPr="00DB1C66">
        <w:t>Приказ Министерства экономического развития РФ от 09.01.2018 г. № 10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5445A4" w:rsidRPr="00DB1C66" w:rsidRDefault="005445A4" w:rsidP="00760E5D">
      <w:pPr>
        <w:pStyle w:val="a"/>
      </w:pPr>
      <w:r w:rsidRPr="00DB1C66">
        <w:t xml:space="preserve">Приказ </w:t>
      </w:r>
      <w:proofErr w:type="spellStart"/>
      <w:r w:rsidRPr="00DB1C66">
        <w:t>Росреестра</w:t>
      </w:r>
      <w:proofErr w:type="spellEnd"/>
      <w:r w:rsidRPr="00DB1C66">
        <w:t xml:space="preserve"> от 01.08.2014 </w:t>
      </w:r>
      <w:r w:rsidR="00952EB0" w:rsidRPr="00DB1C66">
        <w:t xml:space="preserve">г. </w:t>
      </w:r>
      <w:r w:rsidRPr="00DB1C66">
        <w:t xml:space="preserve">№ </w:t>
      </w:r>
      <w:proofErr w:type="gramStart"/>
      <w:r w:rsidRPr="00DB1C66">
        <w:t>П</w:t>
      </w:r>
      <w:proofErr w:type="gramEnd"/>
      <w:r w:rsidRPr="00DB1C66">
        <w:t>/369 «О реализации информационного взаимодействия при ведении государственного кадастра недвижимости в электронном виде»;</w:t>
      </w:r>
    </w:p>
    <w:p w:rsidR="005445A4" w:rsidRPr="00DB1C66" w:rsidRDefault="005445A4" w:rsidP="00760E5D">
      <w:pPr>
        <w:pStyle w:val="a"/>
        <w:rPr>
          <w:rFonts w:eastAsia="Lucida Sans Unicode"/>
        </w:rPr>
      </w:pPr>
      <w:r w:rsidRPr="00DB1C66">
        <w:rPr>
          <w:bCs/>
        </w:rPr>
        <w:t xml:space="preserve">Приказ </w:t>
      </w:r>
      <w:r w:rsidRPr="00DB1C66">
        <w:t xml:space="preserve">Министерства экономического развития Российской Федерации от 02.04.2013 </w:t>
      </w:r>
      <w:r w:rsidR="00952EB0" w:rsidRPr="00DB1C66">
        <w:t xml:space="preserve">г. </w:t>
      </w:r>
      <w:r w:rsidRPr="00DB1C66">
        <w:t>№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5445A4" w:rsidRPr="00DB1C66" w:rsidRDefault="00952EB0" w:rsidP="00760E5D">
      <w:pPr>
        <w:pStyle w:val="a"/>
      </w:pPr>
      <w:r w:rsidRPr="00DB1C66">
        <w:t xml:space="preserve">СП 42.13330.2016 «Градостроительство. Планировка и застройка городских и сельских поселений. Актуализированная редакция </w:t>
      </w:r>
      <w:r w:rsidR="005445A4" w:rsidRPr="00DB1C66">
        <w:t>СНиП 2.07.01-89*»;</w:t>
      </w:r>
    </w:p>
    <w:p w:rsidR="005445A4" w:rsidRPr="00DB1C66" w:rsidRDefault="005445A4" w:rsidP="00760E5D">
      <w:pPr>
        <w:pStyle w:val="a"/>
      </w:pPr>
      <w:r w:rsidRPr="00DB1C66">
        <w:t xml:space="preserve">Региональные нормативы градостроительного проектирования Ханты-Мансийского автономного округа – Югры, утвержденные постановлением Правительства Ханты-Мансийского автономного округа – Югры от 24.12.2014 г. </w:t>
      </w:r>
      <w:r w:rsidR="00952EB0" w:rsidRPr="00DB1C66">
        <w:t>№ </w:t>
      </w:r>
      <w:r w:rsidR="00511F14" w:rsidRPr="00DB1C66">
        <w:t>534-п (</w:t>
      </w:r>
      <w:r w:rsidRPr="00DB1C66">
        <w:t>с изменениями от 11.09.2020 г.).</w:t>
      </w:r>
    </w:p>
    <w:p w:rsidR="00E63224" w:rsidRPr="00DB1C66" w:rsidRDefault="00E63224" w:rsidP="00087767">
      <w:pPr>
        <w:pStyle w:val="a7"/>
      </w:pPr>
      <w:r w:rsidRPr="00DB1C66">
        <w:lastRenderedPageBreak/>
        <w:t xml:space="preserve">1.5. При подготовке Проекта использовалась следующая информация, предоставленная </w:t>
      </w:r>
      <w:r w:rsidR="00C053BA" w:rsidRPr="00DB1C66">
        <w:t>заказчиком</w:t>
      </w:r>
      <w:r w:rsidRPr="00DB1C66">
        <w:t>:</w:t>
      </w:r>
    </w:p>
    <w:p w:rsidR="00E63224" w:rsidRPr="00DB1C66" w:rsidRDefault="00CB17CB" w:rsidP="00087767">
      <w:pPr>
        <w:pStyle w:val="a3"/>
        <w:numPr>
          <w:ilvl w:val="0"/>
          <w:numId w:val="11"/>
        </w:numPr>
      </w:pPr>
      <w:r w:rsidRPr="00DB1C66">
        <w:t>ц</w:t>
      </w:r>
      <w:r w:rsidR="00C053BA" w:rsidRPr="00DB1C66">
        <w:t xml:space="preserve">ифровой топографический план </w:t>
      </w:r>
      <w:r w:rsidR="00E63224" w:rsidRPr="00DB1C66">
        <w:t>территории М 1:2000;</w:t>
      </w:r>
    </w:p>
    <w:p w:rsidR="00C943B2" w:rsidRPr="00DB1C66" w:rsidRDefault="00CB17CB" w:rsidP="00087767">
      <w:pPr>
        <w:pStyle w:val="a3"/>
        <w:numPr>
          <w:ilvl w:val="0"/>
          <w:numId w:val="11"/>
        </w:numPr>
      </w:pPr>
      <w:r w:rsidRPr="00DB1C66">
        <w:t>д</w:t>
      </w:r>
      <w:r w:rsidR="00C943B2" w:rsidRPr="00DB1C66">
        <w:t xml:space="preserve">окументы территориального планирования </w:t>
      </w:r>
      <w:r w:rsidR="008371C0" w:rsidRPr="00DB1C66">
        <w:t xml:space="preserve">городского поселения </w:t>
      </w:r>
      <w:proofErr w:type="gramStart"/>
      <w:r w:rsidR="008371C0" w:rsidRPr="00DB1C66">
        <w:t>Белоярский</w:t>
      </w:r>
      <w:proofErr w:type="gramEnd"/>
      <w:r w:rsidR="00C943B2" w:rsidRPr="00DB1C66">
        <w:t>;</w:t>
      </w:r>
    </w:p>
    <w:p w:rsidR="00355B43" w:rsidRPr="00DB1C66" w:rsidRDefault="00CB17CB" w:rsidP="00087767">
      <w:pPr>
        <w:pStyle w:val="a3"/>
        <w:numPr>
          <w:ilvl w:val="0"/>
          <w:numId w:val="11"/>
        </w:numPr>
      </w:pPr>
      <w:bookmarkStart w:id="3" w:name="_Toc462819451"/>
      <w:bookmarkStart w:id="4" w:name="_Toc467081576"/>
      <w:r w:rsidRPr="00DB1C66">
        <w:t>п</w:t>
      </w:r>
      <w:r w:rsidR="00355B43" w:rsidRPr="00DB1C66">
        <w:t xml:space="preserve">редложения Администрации </w:t>
      </w:r>
      <w:r w:rsidR="002232C4" w:rsidRPr="00DB1C66">
        <w:t>Белоярского района</w:t>
      </w:r>
      <w:r w:rsidR="00355B43" w:rsidRPr="00DB1C66">
        <w:t xml:space="preserve"> по внесению изменений;</w:t>
      </w:r>
    </w:p>
    <w:bookmarkEnd w:id="3"/>
    <w:bookmarkEnd w:id="4"/>
    <w:p w:rsidR="00003DC4" w:rsidRPr="00DB1C66" w:rsidRDefault="00003DC4" w:rsidP="00087767">
      <w:pPr>
        <w:pStyle w:val="a3"/>
        <w:numPr>
          <w:ilvl w:val="0"/>
          <w:numId w:val="11"/>
        </w:numPr>
      </w:pPr>
      <w:r w:rsidRPr="00DB1C66">
        <w:rPr>
          <w:rFonts w:eastAsia="Lucida Sans Unicode"/>
        </w:rPr>
        <w:t>сведения Единого государственного реестра недвижимости.</w:t>
      </w:r>
    </w:p>
    <w:p w:rsidR="00606718" w:rsidRPr="00DB1C66" w:rsidRDefault="000C050E" w:rsidP="001E4138">
      <w:pPr>
        <w:pStyle w:val="ab"/>
        <w:tabs>
          <w:tab w:val="left" w:pos="426"/>
        </w:tabs>
        <w:jc w:val="both"/>
        <w:rPr>
          <w:rFonts w:ascii="Liberation Serif" w:hAnsi="Liberation Serif"/>
        </w:rPr>
      </w:pPr>
      <w:bookmarkStart w:id="5" w:name="_Toc79063059"/>
      <w:r w:rsidRPr="00DB1C66">
        <w:rPr>
          <w:rFonts w:ascii="Liberation Serif" w:hAnsi="Liberation Serif"/>
        </w:rPr>
        <w:t>2</w:t>
      </w:r>
      <w:r w:rsidR="00722F57" w:rsidRPr="00DB1C66">
        <w:rPr>
          <w:rFonts w:ascii="Liberation Serif" w:hAnsi="Liberation Serif"/>
        </w:rPr>
        <w:t xml:space="preserve">. </w:t>
      </w:r>
      <w:r w:rsidR="00825610" w:rsidRPr="00DB1C66">
        <w:rPr>
          <w:rFonts w:ascii="Liberation Serif" w:hAnsi="Liberation Serif"/>
        </w:rPr>
        <w:t xml:space="preserve">Предложения по внесению изменений </w:t>
      </w:r>
      <w:r w:rsidR="00AC048F" w:rsidRPr="00DB1C66">
        <w:rPr>
          <w:rFonts w:ascii="Liberation Serif" w:hAnsi="Liberation Serif"/>
        </w:rPr>
        <w:t xml:space="preserve">в </w:t>
      </w:r>
      <w:r w:rsidR="00825610" w:rsidRPr="00DB1C66">
        <w:rPr>
          <w:rFonts w:ascii="Liberation Serif" w:hAnsi="Liberation Serif"/>
        </w:rPr>
        <w:t>Генеральн</w:t>
      </w:r>
      <w:r w:rsidR="00AC048F" w:rsidRPr="00DB1C66">
        <w:rPr>
          <w:rFonts w:ascii="Liberation Serif" w:hAnsi="Liberation Serif"/>
        </w:rPr>
        <w:t>ый</w:t>
      </w:r>
      <w:r w:rsidR="00825610" w:rsidRPr="00DB1C66">
        <w:rPr>
          <w:rFonts w:ascii="Liberation Serif" w:hAnsi="Liberation Serif"/>
        </w:rPr>
        <w:t xml:space="preserve"> план </w:t>
      </w:r>
      <w:r w:rsidR="004C750D" w:rsidRPr="00DB1C66">
        <w:rPr>
          <w:rFonts w:ascii="Liberation Serif" w:hAnsi="Liberation Serif"/>
        </w:rPr>
        <w:t>г</w:t>
      </w:r>
      <w:r w:rsidR="005445A4" w:rsidRPr="00DB1C66">
        <w:rPr>
          <w:rFonts w:ascii="Liberation Serif" w:hAnsi="Liberation Serif"/>
        </w:rPr>
        <w:t>ородского поселения Белоярский</w:t>
      </w:r>
      <w:bookmarkEnd w:id="5"/>
    </w:p>
    <w:p w:rsidR="003D7DB7" w:rsidRPr="00DB1C66" w:rsidRDefault="00E556F6" w:rsidP="001E4138">
      <w:pPr>
        <w:pStyle w:val="afffffd"/>
        <w:tabs>
          <w:tab w:val="left" w:pos="426"/>
        </w:tabs>
        <w:rPr>
          <w:rFonts w:ascii="Liberation Serif" w:hAnsi="Liberation Serif"/>
          <w:b w:val="0"/>
          <w:i w:val="0"/>
          <w:lang w:eastAsia="ru-RU"/>
        </w:rPr>
      </w:pPr>
      <w:bookmarkStart w:id="6" w:name="_Toc79063060"/>
      <w:r>
        <w:rPr>
          <w:rFonts w:ascii="Liberation Serif" w:hAnsi="Liberation Serif"/>
          <w:b w:val="0"/>
          <w:i w:val="0"/>
          <w:lang w:eastAsia="ru-RU"/>
        </w:rPr>
        <w:t xml:space="preserve">2.1. </w:t>
      </w:r>
      <w:r w:rsidR="003D7DB7" w:rsidRPr="00DB1C66">
        <w:rPr>
          <w:rFonts w:ascii="Liberation Serif" w:hAnsi="Liberation Serif"/>
          <w:b w:val="0"/>
          <w:i w:val="0"/>
          <w:lang w:eastAsia="ru-RU"/>
        </w:rPr>
        <w:t>Изменения в графической части Генерального плана городского поселения Белоярский вносятся в следующие карты</w:t>
      </w:r>
      <w:r w:rsidR="00834A39" w:rsidRPr="00DB1C66">
        <w:rPr>
          <w:rFonts w:ascii="Liberation Serif" w:hAnsi="Liberation Serif"/>
          <w:b w:val="0"/>
          <w:i w:val="0"/>
          <w:lang w:eastAsia="ru-RU"/>
        </w:rPr>
        <w:t>:</w:t>
      </w:r>
      <w:bookmarkEnd w:id="6"/>
    </w:p>
    <w:p w:rsidR="00834A39" w:rsidRPr="00DB1C66" w:rsidRDefault="00834A39" w:rsidP="00834A39">
      <w:pPr>
        <w:pStyle w:val="a"/>
      </w:pPr>
      <w:r w:rsidRPr="00DB1C66">
        <w:rPr>
          <w:lang w:eastAsia="ar-SA"/>
        </w:rPr>
        <w:t xml:space="preserve">Карта планируемого размещения объектов местного значения на территории городского поселения </w:t>
      </w:r>
      <w:proofErr w:type="gramStart"/>
      <w:r w:rsidRPr="00DB1C66">
        <w:rPr>
          <w:lang w:eastAsia="ar-SA"/>
        </w:rPr>
        <w:t>Белоярский</w:t>
      </w:r>
      <w:proofErr w:type="gramEnd"/>
      <w:r w:rsidRPr="00DB1C66">
        <w:t>;</w:t>
      </w:r>
    </w:p>
    <w:p w:rsidR="00834A39" w:rsidRPr="00DB1C66" w:rsidRDefault="00834A39" w:rsidP="00834A39">
      <w:pPr>
        <w:pStyle w:val="a"/>
      </w:pPr>
      <w:r w:rsidRPr="00DB1C66">
        <w:rPr>
          <w:lang w:eastAsia="ar-SA"/>
        </w:rPr>
        <w:t xml:space="preserve">Карта функциональных зон городского поселения </w:t>
      </w:r>
      <w:proofErr w:type="gramStart"/>
      <w:r w:rsidRPr="00DB1C66">
        <w:rPr>
          <w:lang w:eastAsia="ar-SA"/>
        </w:rPr>
        <w:t>Белоярский</w:t>
      </w:r>
      <w:proofErr w:type="gramEnd"/>
      <w:r w:rsidRPr="00DB1C66">
        <w:t>;</w:t>
      </w:r>
    </w:p>
    <w:p w:rsidR="00834A39" w:rsidRPr="00DB1C66" w:rsidRDefault="00834A39" w:rsidP="00834A39">
      <w:pPr>
        <w:pStyle w:val="a"/>
      </w:pPr>
      <w:r w:rsidRPr="00DB1C66">
        <w:t xml:space="preserve">Карта </w:t>
      </w:r>
      <w:r w:rsidRPr="00DB1C66">
        <w:rPr>
          <w:lang w:eastAsia="ar-SA"/>
        </w:rPr>
        <w:t xml:space="preserve">«Предложения по комплексному развитию территории городского поселения </w:t>
      </w:r>
      <w:proofErr w:type="gramStart"/>
      <w:r w:rsidRPr="00DB1C66">
        <w:rPr>
          <w:lang w:eastAsia="ar-SA"/>
        </w:rPr>
        <w:t>Белоярский</w:t>
      </w:r>
      <w:proofErr w:type="gramEnd"/>
      <w:r w:rsidRPr="00DB1C66">
        <w:rPr>
          <w:lang w:eastAsia="ar-SA"/>
        </w:rPr>
        <w:t>»;</w:t>
      </w:r>
    </w:p>
    <w:p w:rsidR="00834A39" w:rsidRPr="00DB1C66" w:rsidRDefault="00834A39" w:rsidP="00834A39">
      <w:pPr>
        <w:pStyle w:val="a"/>
      </w:pPr>
      <w:r w:rsidRPr="00DB1C66">
        <w:t xml:space="preserve">Карта инженерной инфраструктуры и инженерного благоустройства территорий городского поселения </w:t>
      </w:r>
      <w:proofErr w:type="gramStart"/>
      <w:r w:rsidRPr="00DB1C66">
        <w:t>Белоярский</w:t>
      </w:r>
      <w:proofErr w:type="gramEnd"/>
      <w:r w:rsidRPr="00DB1C66">
        <w:t>;</w:t>
      </w:r>
    </w:p>
    <w:p w:rsidR="00834A39" w:rsidRPr="00DB1C66" w:rsidRDefault="00834A39" w:rsidP="00834A39">
      <w:pPr>
        <w:pStyle w:val="a"/>
      </w:pPr>
      <w:r w:rsidRPr="00DB1C66">
        <w:t xml:space="preserve">Карта </w:t>
      </w:r>
      <w:r w:rsidRPr="00DB1C66">
        <w:rPr>
          <w:lang w:eastAsia="ar-SA"/>
        </w:rPr>
        <w:t xml:space="preserve">«Объекты инвестиционного назначения, размещаемые на территории городского поселения </w:t>
      </w:r>
      <w:proofErr w:type="gramStart"/>
      <w:r w:rsidRPr="00DB1C66">
        <w:rPr>
          <w:lang w:eastAsia="ar-SA"/>
        </w:rPr>
        <w:t>Белоярский</w:t>
      </w:r>
      <w:proofErr w:type="gramEnd"/>
      <w:r w:rsidRPr="00DB1C66">
        <w:rPr>
          <w:lang w:eastAsia="ar-SA"/>
        </w:rPr>
        <w:t>».</w:t>
      </w:r>
    </w:p>
    <w:p w:rsidR="005F0AFC" w:rsidRPr="00DB1C66" w:rsidRDefault="00E556F6" w:rsidP="00087767">
      <w:pPr>
        <w:pStyle w:val="a7"/>
      </w:pPr>
      <w:r>
        <w:t xml:space="preserve">2.2. </w:t>
      </w:r>
      <w:r w:rsidR="005F0AFC" w:rsidRPr="00DB1C66">
        <w:t>Настоящим Проектом предлагается:</w:t>
      </w:r>
    </w:p>
    <w:p w:rsidR="00A76750" w:rsidRDefault="00A76750" w:rsidP="00A76750">
      <w:pPr>
        <w:pStyle w:val="a3"/>
        <w:numPr>
          <w:ilvl w:val="0"/>
          <w:numId w:val="42"/>
        </w:numPr>
        <w:ind w:left="0" w:firstLine="709"/>
      </w:pPr>
      <w:r w:rsidRPr="00DB1C66">
        <w:t>выделить зону отдыха для размещения оздоровительного конного клуба (в районе СОТ «Корешок»);</w:t>
      </w:r>
    </w:p>
    <w:p w:rsidR="00E6244F" w:rsidRPr="00DB1C66" w:rsidRDefault="00E6244F" w:rsidP="00A76750">
      <w:pPr>
        <w:pStyle w:val="a3"/>
        <w:numPr>
          <w:ilvl w:val="0"/>
          <w:numId w:val="42"/>
        </w:numPr>
        <w:ind w:left="0" w:firstLine="709"/>
      </w:pPr>
      <w:r>
        <w:t xml:space="preserve">изменить местоположение проектной станции технического обслуживания автомобилей, планируемой на территории Промзоны-2, на 0,4 км северо-западнее, так как нормативная санитарно-защитная зона </w:t>
      </w:r>
      <w:proofErr w:type="gramStart"/>
      <w:r>
        <w:t>от</w:t>
      </w:r>
      <w:proofErr w:type="gramEnd"/>
      <w:r>
        <w:t xml:space="preserve"> </w:t>
      </w:r>
      <w:proofErr w:type="gramStart"/>
      <w:r>
        <w:t>СТО</w:t>
      </w:r>
      <w:proofErr w:type="gramEnd"/>
      <w:r>
        <w:t xml:space="preserve"> в утвержденной редакции распространяется на зону отдыха (территорию проектного оздоровительного конного клуба из пп.1);</w:t>
      </w:r>
    </w:p>
    <w:p w:rsidR="00A76750" w:rsidRPr="00DB1C66" w:rsidRDefault="00A76750" w:rsidP="00A76750">
      <w:pPr>
        <w:pStyle w:val="a3"/>
      </w:pPr>
      <w:r w:rsidRPr="00DB1C66">
        <w:t xml:space="preserve">выделить многофункциональную общественно-деловую зону для размещения объектов бытового и гостиничного обслуживания (микрорайон 5а); </w:t>
      </w:r>
    </w:p>
    <w:p w:rsidR="00A76750" w:rsidRPr="00DB1C66" w:rsidRDefault="00A76750" w:rsidP="00A76750">
      <w:pPr>
        <w:pStyle w:val="a3"/>
      </w:pPr>
      <w:r w:rsidRPr="00DB1C66">
        <w:t xml:space="preserve">откорректировать границы зоны застройки индивидуальными жилыми домами, зоны застройки </w:t>
      </w:r>
      <w:proofErr w:type="spellStart"/>
      <w:r w:rsidRPr="00DB1C66">
        <w:t>среднеэтажными</w:t>
      </w:r>
      <w:proofErr w:type="spellEnd"/>
      <w:r w:rsidRPr="00DB1C66">
        <w:t xml:space="preserve"> жилыми домами, многофункциональной общественно-деловой зоны, зоны акваторий и зоны озелененных территорий общего пользования в целях формирования границ территории лыжной базы и набережной (северо-западная часть города);</w:t>
      </w:r>
    </w:p>
    <w:p w:rsidR="00A76750" w:rsidRDefault="00A76750" w:rsidP="00A76750">
      <w:pPr>
        <w:pStyle w:val="a3"/>
      </w:pPr>
      <w:r w:rsidRPr="00DB1C66">
        <w:t xml:space="preserve">выделить зону транспортной инфраструктуры в целях формирования территории под </w:t>
      </w:r>
      <w:r w:rsidR="00F9049B">
        <w:t>гаражи (район Молочного завода);</w:t>
      </w:r>
    </w:p>
    <w:p w:rsidR="00F9049B" w:rsidRPr="00DB1C66" w:rsidRDefault="00F9049B" w:rsidP="00F9049B">
      <w:pPr>
        <w:pStyle w:val="a3"/>
      </w:pPr>
      <w:r>
        <w:lastRenderedPageBreak/>
        <w:t xml:space="preserve">изменить функциональную зону земельного участка с кадастровым номером </w:t>
      </w:r>
      <w:r w:rsidRPr="00F9049B">
        <w:t>86:06:0020120:34</w:t>
      </w:r>
      <w:r>
        <w:t xml:space="preserve"> (карьер) с производственной зоны на з</w:t>
      </w:r>
      <w:r w:rsidRPr="00F9049B">
        <w:t>он</w:t>
      </w:r>
      <w:r>
        <w:t>у</w:t>
      </w:r>
      <w:r w:rsidRPr="00F9049B">
        <w:t xml:space="preserve"> озелененных территорий общего пользования</w:t>
      </w:r>
      <w:r>
        <w:t xml:space="preserve"> (территория городских лесов).</w:t>
      </w:r>
    </w:p>
    <w:p w:rsidR="005F0AFC" w:rsidRPr="00DB1C66" w:rsidRDefault="005F0AFC" w:rsidP="00087767">
      <w:pPr>
        <w:pStyle w:val="a7"/>
        <w:rPr>
          <w:lang w:eastAsia="ar-SA"/>
        </w:rPr>
      </w:pPr>
      <w:r w:rsidRPr="00DB1C66">
        <w:t xml:space="preserve">Проектный баланс территории городского поселения содержится в Положениях о территориальном планировании. </w:t>
      </w:r>
    </w:p>
    <w:p w:rsidR="00AD7597" w:rsidRPr="00DB1C66" w:rsidRDefault="00AD7597" w:rsidP="00704240">
      <w:pPr>
        <w:pStyle w:val="ab"/>
        <w:tabs>
          <w:tab w:val="left" w:pos="426"/>
        </w:tabs>
        <w:spacing w:line="360" w:lineRule="auto"/>
        <w:jc w:val="both"/>
        <w:rPr>
          <w:rFonts w:ascii="Liberation Serif" w:hAnsi="Liberation Serif"/>
        </w:rPr>
      </w:pPr>
      <w:bookmarkStart w:id="7" w:name="_Toc79063061"/>
      <w:r w:rsidRPr="00DB1C66">
        <w:rPr>
          <w:rFonts w:ascii="Liberation Serif" w:hAnsi="Liberation Serif"/>
        </w:rPr>
        <w:t xml:space="preserve">3. Внесение изменений в текстовые материалы генерального плана </w:t>
      </w:r>
      <w:r w:rsidR="003F492C" w:rsidRPr="00DB1C66">
        <w:rPr>
          <w:rFonts w:ascii="Liberation Serif" w:hAnsi="Liberation Serif"/>
        </w:rPr>
        <w:t xml:space="preserve">городского поселения </w:t>
      </w:r>
      <w:proofErr w:type="gramStart"/>
      <w:r w:rsidR="003F492C" w:rsidRPr="00DB1C66">
        <w:rPr>
          <w:rFonts w:ascii="Liberation Serif" w:hAnsi="Liberation Serif"/>
        </w:rPr>
        <w:t>Белоярский</w:t>
      </w:r>
      <w:bookmarkEnd w:id="7"/>
      <w:proofErr w:type="gramEnd"/>
    </w:p>
    <w:p w:rsidR="003F492C" w:rsidRPr="00DB1C66" w:rsidRDefault="00E30838" w:rsidP="00087767">
      <w:pPr>
        <w:pStyle w:val="a7"/>
        <w:rPr>
          <w:lang w:eastAsia="ru-RU"/>
        </w:rPr>
      </w:pPr>
      <w:r w:rsidRPr="00DB1C66">
        <w:rPr>
          <w:lang w:eastAsia="ru-RU"/>
        </w:rPr>
        <w:t xml:space="preserve">3.1. </w:t>
      </w:r>
      <w:r w:rsidR="003F492C" w:rsidRPr="00DB1C66">
        <w:t xml:space="preserve">В </w:t>
      </w:r>
      <w:r w:rsidR="000B066B" w:rsidRPr="00DB1C66">
        <w:t>«Материалы по обоснованию генерального плана»</w:t>
      </w:r>
      <w:r w:rsidR="000F6CC4" w:rsidRPr="00DB1C66">
        <w:t xml:space="preserve"> вносятся следующие изменения:</w:t>
      </w:r>
    </w:p>
    <w:p w:rsidR="00D66915" w:rsidRPr="00DB1C66" w:rsidRDefault="002F5121" w:rsidP="00BE0567">
      <w:pPr>
        <w:pStyle w:val="a7"/>
      </w:pPr>
      <w:r w:rsidRPr="00DB1C66">
        <w:rPr>
          <w:lang w:eastAsia="ru-RU"/>
        </w:rPr>
        <w:t xml:space="preserve">3.1.1. </w:t>
      </w:r>
      <w:r w:rsidR="002E178A" w:rsidRPr="00DB1C66">
        <w:t xml:space="preserve">Таблицу в </w:t>
      </w:r>
      <w:r w:rsidR="00B861AA" w:rsidRPr="00DB1C66">
        <w:t xml:space="preserve">Главе </w:t>
      </w:r>
      <w:r w:rsidR="002E178A" w:rsidRPr="00DB1C66">
        <w:t>8. «ОСНОВНЫЕ ТЕХНИКО-ЭКОНОМИЧЕСКИЕ ПОКАЗАТЕЛИ ГЕНЕРАЛЬНОГО ПЛАНА» изложить в следующей редакции:</w:t>
      </w:r>
    </w:p>
    <w:p w:rsidR="007537E1" w:rsidRPr="00DB1C66" w:rsidRDefault="007537E1" w:rsidP="00AE6772">
      <w:pPr>
        <w:pStyle w:val="a7"/>
      </w:pPr>
      <w:r w:rsidRPr="00DB1C66">
        <w:t>«</w:t>
      </w:r>
    </w:p>
    <w:tbl>
      <w:tblPr>
        <w:tblW w:w="5000" w:type="pct"/>
        <w:jc w:val="center"/>
        <w:tblLook w:val="0000" w:firstRow="0" w:lastRow="0" w:firstColumn="0" w:lastColumn="0" w:noHBand="0" w:noVBand="0"/>
      </w:tblPr>
      <w:tblGrid>
        <w:gridCol w:w="766"/>
        <w:gridCol w:w="3032"/>
        <w:gridCol w:w="1843"/>
        <w:gridCol w:w="1534"/>
        <w:gridCol w:w="1488"/>
        <w:gridCol w:w="222"/>
      </w:tblGrid>
      <w:tr w:rsidR="007537E1" w:rsidRPr="00DB1C66" w:rsidTr="00B5212E">
        <w:trPr>
          <w:gridAfter w:val="1"/>
          <w:wAfter w:w="125" w:type="pct"/>
          <w:cantSplit/>
          <w:tblHeader/>
          <w:jc w:val="center"/>
        </w:trPr>
        <w:tc>
          <w:tcPr>
            <w:tcW w:w="431"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rPr>
            </w:pPr>
            <w:r w:rsidRPr="00DB1C66">
              <w:rPr>
                <w:rFonts w:ascii="Liberation Serif" w:hAnsi="Liberation Serif"/>
                <w:b/>
                <w:sz w:val="22"/>
                <w:szCs w:val="22"/>
              </w:rPr>
              <w:t xml:space="preserve">№ </w:t>
            </w:r>
            <w:proofErr w:type="gramStart"/>
            <w:r w:rsidRPr="00DB1C66">
              <w:rPr>
                <w:rFonts w:ascii="Liberation Serif" w:hAnsi="Liberation Serif"/>
                <w:b/>
                <w:sz w:val="22"/>
                <w:szCs w:val="22"/>
              </w:rPr>
              <w:t>п</w:t>
            </w:r>
            <w:proofErr w:type="gramEnd"/>
            <w:r w:rsidRPr="00DB1C66">
              <w:rPr>
                <w:rFonts w:ascii="Liberation Serif" w:hAnsi="Liberation Serif"/>
                <w:b/>
                <w:sz w:val="22"/>
                <w:szCs w:val="22"/>
              </w:rPr>
              <w:t>/п</w:t>
            </w:r>
          </w:p>
        </w:tc>
        <w:tc>
          <w:tcPr>
            <w:tcW w:w="170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rPr>
            </w:pPr>
            <w:r w:rsidRPr="00DB1C66">
              <w:rPr>
                <w:rFonts w:ascii="Liberation Serif" w:hAnsi="Liberation Serif"/>
                <w:b/>
                <w:sz w:val="22"/>
                <w:szCs w:val="22"/>
              </w:rPr>
              <w:t>Наименование показателя</w:t>
            </w:r>
          </w:p>
        </w:tc>
        <w:tc>
          <w:tcPr>
            <w:tcW w:w="103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rPr>
            </w:pPr>
            <w:r w:rsidRPr="00DB1C66">
              <w:rPr>
                <w:rFonts w:ascii="Liberation Serif" w:hAnsi="Liberation Serif"/>
                <w:b/>
                <w:sz w:val="22"/>
                <w:szCs w:val="22"/>
              </w:rPr>
              <w:t>Единица измерения</w:t>
            </w:r>
          </w:p>
        </w:tc>
        <w:tc>
          <w:tcPr>
            <w:tcW w:w="863"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rPr>
            </w:pPr>
            <w:r w:rsidRPr="00DB1C66">
              <w:rPr>
                <w:rFonts w:ascii="Liberation Serif" w:hAnsi="Liberation Serif"/>
                <w:b/>
                <w:sz w:val="22"/>
                <w:szCs w:val="22"/>
              </w:rPr>
              <w:t>Современное состояние</w:t>
            </w:r>
          </w:p>
        </w:tc>
        <w:tc>
          <w:tcPr>
            <w:tcW w:w="837" w:type="pct"/>
            <w:tcBorders>
              <w:top w:val="single" w:sz="4" w:space="0" w:color="000000"/>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rPr>
            </w:pPr>
            <w:r w:rsidRPr="00DB1C66">
              <w:rPr>
                <w:rFonts w:ascii="Liberation Serif" w:hAnsi="Liberation Serif"/>
                <w:b/>
                <w:sz w:val="22"/>
                <w:szCs w:val="22"/>
              </w:rPr>
              <w:t>Расчетный срок</w:t>
            </w:r>
          </w:p>
        </w:tc>
      </w:tr>
      <w:tr w:rsidR="007537E1" w:rsidRPr="00DB1C66" w:rsidTr="00B5212E">
        <w:trPr>
          <w:gridAfter w:val="1"/>
          <w:wAfter w:w="125" w:type="pct"/>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1</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
                <w:bCs/>
              </w:rPr>
            </w:pPr>
            <w:r w:rsidRPr="00DB1C66">
              <w:rPr>
                <w:rFonts w:ascii="Liberation Serif" w:hAnsi="Liberation Serif"/>
                <w:b/>
                <w:bCs/>
                <w:sz w:val="22"/>
                <w:szCs w:val="22"/>
              </w:rPr>
              <w:t>ТЕРРИТОРИЯ</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r>
      <w:tr w:rsidR="007537E1" w:rsidRPr="00DB1C66" w:rsidTr="00B5212E">
        <w:trPr>
          <w:gridAfter w:val="1"/>
          <w:wAfter w:w="125" w:type="pct"/>
          <w:trHeight w:val="76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 xml:space="preserve">Общая площадь земель городского поселения </w:t>
            </w:r>
            <w:proofErr w:type="gramStart"/>
            <w:r w:rsidRPr="00DB1C66">
              <w:rPr>
                <w:rFonts w:ascii="Liberation Serif" w:hAnsi="Liberation Serif"/>
                <w:bCs/>
                <w:sz w:val="22"/>
                <w:szCs w:val="22"/>
              </w:rPr>
              <w:t>Белоярский</w:t>
            </w:r>
            <w:proofErr w:type="gramEnd"/>
            <w:r w:rsidRPr="00DB1C66">
              <w:rPr>
                <w:rFonts w:ascii="Liberation Serif" w:hAnsi="Liberation Serif"/>
                <w:bCs/>
                <w:sz w:val="22"/>
                <w:szCs w:val="22"/>
              </w:rPr>
              <w:t xml:space="preserve"> в границах муниципального образования</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тыс. га</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44 196,22</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44 198,11</w:t>
            </w:r>
          </w:p>
        </w:tc>
      </w:tr>
      <w:tr w:rsidR="007537E1" w:rsidRPr="00DB1C66" w:rsidTr="00B5212E">
        <w:trPr>
          <w:gridAfter w:val="1"/>
          <w:wAfter w:w="125" w:type="pct"/>
          <w:trHeight w:val="244"/>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1707" w:type="pct"/>
            <w:tcBorders>
              <w:left w:val="single" w:sz="4" w:space="0" w:color="000000"/>
              <w:bottom w:val="single" w:sz="4" w:space="0" w:color="000000"/>
            </w:tcBorders>
            <w:vAlign w:val="bottom"/>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в том числе:</w:t>
            </w:r>
          </w:p>
        </w:tc>
        <w:tc>
          <w:tcPr>
            <w:tcW w:w="1037"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r>
      <w:tr w:rsidR="007537E1" w:rsidRPr="00DB1C66" w:rsidTr="00B5212E">
        <w:trPr>
          <w:gridAfter w:val="1"/>
          <w:wAfter w:w="125" w:type="pct"/>
          <w:trHeight w:val="531"/>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 xml:space="preserve">Общая площадь земель в границе населенного пункта г. </w:t>
            </w:r>
            <w:proofErr w:type="gramStart"/>
            <w:r w:rsidRPr="00DB1C66">
              <w:rPr>
                <w:rFonts w:ascii="Liberation Serif" w:hAnsi="Liberation Serif"/>
                <w:bCs/>
                <w:sz w:val="22"/>
                <w:szCs w:val="22"/>
              </w:rPr>
              <w:t>Белоярский</w:t>
            </w:r>
            <w:proofErr w:type="gramEnd"/>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га</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7054,4</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7054,4</w:t>
            </w:r>
          </w:p>
        </w:tc>
      </w:tr>
      <w:tr w:rsidR="007537E1" w:rsidRPr="00DB1C66" w:rsidTr="00B5212E">
        <w:trPr>
          <w:gridAfter w:val="1"/>
          <w:wAfter w:w="125" w:type="pct"/>
          <w:trHeight w:val="188"/>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r>
      <w:tr w:rsidR="000943B6" w:rsidRPr="00DB1C66" w:rsidTr="00B5212E">
        <w:trPr>
          <w:gridAfter w:val="1"/>
          <w:wAfter w:w="125" w:type="pct"/>
          <w:trHeight w:val="205"/>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застройки индивидуальными жилыми домами</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39,98/0,09</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9007E0">
            <w:pPr>
              <w:pStyle w:val="af9"/>
              <w:keepNext/>
              <w:keepLines/>
              <w:tabs>
                <w:tab w:val="left" w:pos="426"/>
              </w:tabs>
              <w:jc w:val="center"/>
              <w:rPr>
                <w:rFonts w:ascii="Liberation Serif" w:hAnsi="Liberation Serif"/>
              </w:rPr>
            </w:pPr>
            <w:r w:rsidRPr="00DB1C66">
              <w:rPr>
                <w:rFonts w:ascii="Liberation Serif" w:hAnsi="Liberation Serif"/>
              </w:rPr>
              <w:t>1</w:t>
            </w:r>
            <w:r w:rsidR="00704240" w:rsidRPr="00DB1C66">
              <w:rPr>
                <w:rFonts w:ascii="Liberation Serif" w:hAnsi="Liberation Serif"/>
              </w:rPr>
              <w:t>58,28</w:t>
            </w:r>
            <w:r w:rsidRPr="00DB1C66">
              <w:rPr>
                <w:rFonts w:ascii="Liberation Serif" w:hAnsi="Liberation Serif"/>
              </w:rPr>
              <w:t>/0,</w:t>
            </w:r>
            <w:r w:rsidR="009007E0">
              <w:rPr>
                <w:rFonts w:ascii="Liberation Serif" w:hAnsi="Liberation Serif"/>
              </w:rPr>
              <w:t>40</w:t>
            </w:r>
          </w:p>
        </w:tc>
      </w:tr>
      <w:tr w:rsidR="000943B6" w:rsidRPr="00DB1C66" w:rsidTr="00B5212E">
        <w:trPr>
          <w:gridAfter w:val="1"/>
          <w:wAfter w:w="125" w:type="pct"/>
          <w:trHeight w:val="376"/>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1.2</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 xml:space="preserve">Зона застройки малоэтажными жилыми домами (до 4 этажей, включая </w:t>
            </w:r>
            <w:proofErr w:type="gramStart"/>
            <w:r w:rsidRPr="00DB1C66">
              <w:rPr>
                <w:rFonts w:ascii="Liberation Serif" w:hAnsi="Liberation Serif"/>
              </w:rPr>
              <w:t>мансардный</w:t>
            </w:r>
            <w:proofErr w:type="gramEnd"/>
            <w:r w:rsidRPr="00DB1C66">
              <w:rPr>
                <w:rFonts w:ascii="Liberation Serif" w:hAnsi="Liberation Serif"/>
              </w:rPr>
              <w:t>)</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55,37/0,13</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38,77/0,09</w:t>
            </w:r>
          </w:p>
        </w:tc>
      </w:tr>
      <w:tr w:rsidR="000943B6" w:rsidRPr="00DB1C66" w:rsidTr="00B5212E">
        <w:trPr>
          <w:gridAfter w:val="1"/>
          <w:wAfter w:w="125" w:type="pct"/>
          <w:trHeight w:val="765"/>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1.3</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 xml:space="preserve">Зона застройки </w:t>
            </w:r>
            <w:proofErr w:type="spellStart"/>
            <w:r w:rsidRPr="00DB1C66">
              <w:rPr>
                <w:rFonts w:ascii="Liberation Serif" w:hAnsi="Liberation Serif"/>
              </w:rPr>
              <w:t>среднеэтажными</w:t>
            </w:r>
            <w:proofErr w:type="spellEnd"/>
            <w:r w:rsidRPr="00DB1C66">
              <w:rPr>
                <w:rFonts w:ascii="Liberation Serif" w:hAnsi="Liberation Serif"/>
              </w:rPr>
              <w:t xml:space="preserve"> жилыми домами (от 5 до 8 этажей, включая </w:t>
            </w:r>
            <w:proofErr w:type="gramStart"/>
            <w:r w:rsidRPr="00DB1C66">
              <w:rPr>
                <w:rFonts w:ascii="Liberation Serif" w:hAnsi="Liberation Serif"/>
              </w:rPr>
              <w:t>мансардный</w:t>
            </w:r>
            <w:proofErr w:type="gramEnd"/>
            <w:r w:rsidRPr="00DB1C66">
              <w:rPr>
                <w:rFonts w:ascii="Liberation Serif" w:hAnsi="Liberation Serif"/>
              </w:rPr>
              <w:t>)</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54,95/0,12</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9007E0">
            <w:pPr>
              <w:pStyle w:val="af9"/>
              <w:keepNext/>
              <w:keepLines/>
              <w:tabs>
                <w:tab w:val="left" w:pos="426"/>
              </w:tabs>
              <w:jc w:val="center"/>
              <w:rPr>
                <w:rFonts w:ascii="Liberation Serif" w:hAnsi="Liberation Serif"/>
              </w:rPr>
            </w:pPr>
            <w:r w:rsidRPr="00DB1C66">
              <w:rPr>
                <w:rFonts w:ascii="Liberation Serif" w:hAnsi="Liberation Serif"/>
              </w:rPr>
              <w:t>65,</w:t>
            </w:r>
            <w:r w:rsidR="00704240" w:rsidRPr="00DB1C66">
              <w:rPr>
                <w:rFonts w:ascii="Liberation Serif" w:hAnsi="Liberation Serif"/>
              </w:rPr>
              <w:t>34</w:t>
            </w:r>
            <w:r w:rsidRPr="00DB1C66">
              <w:rPr>
                <w:rFonts w:ascii="Liberation Serif" w:hAnsi="Liberation Serif"/>
              </w:rPr>
              <w:t>/0,</w:t>
            </w:r>
            <w:r w:rsidR="009007E0">
              <w:rPr>
                <w:rFonts w:ascii="Liberation Serif" w:hAnsi="Liberation Serif"/>
              </w:rPr>
              <w:t>20</w:t>
            </w:r>
          </w:p>
        </w:tc>
      </w:tr>
      <w:tr w:rsidR="000943B6" w:rsidRPr="00DB1C66" w:rsidTr="00B5212E">
        <w:trPr>
          <w:gridAfter w:val="1"/>
          <w:wAfter w:w="125" w:type="pct"/>
          <w:trHeight w:val="35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1.4</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Многофункциональная общественно-деловая зона,</w:t>
            </w:r>
            <w:r w:rsidR="00B16F12" w:rsidRPr="00DB1C66">
              <w:rPr>
                <w:rFonts w:ascii="Liberation Serif" w:hAnsi="Liberation Serif"/>
              </w:rPr>
              <w:t xml:space="preserve"> </w:t>
            </w:r>
            <w:r w:rsidRPr="00DB1C66">
              <w:rPr>
                <w:rFonts w:ascii="Liberation Serif" w:hAnsi="Liberation Serif"/>
              </w:rPr>
              <w:t>в том числе подтипы:</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70,88/0,16</w:t>
            </w:r>
          </w:p>
        </w:tc>
        <w:tc>
          <w:tcPr>
            <w:tcW w:w="837" w:type="pct"/>
            <w:tcBorders>
              <w:left w:val="single" w:sz="4" w:space="0" w:color="000000"/>
              <w:bottom w:val="single" w:sz="4" w:space="0" w:color="000000"/>
              <w:right w:val="single" w:sz="4" w:space="0" w:color="000000"/>
            </w:tcBorders>
            <w:vAlign w:val="center"/>
          </w:tcPr>
          <w:p w:rsidR="000943B6" w:rsidRPr="00DB1C66" w:rsidRDefault="00D97FE5" w:rsidP="009007E0">
            <w:pPr>
              <w:pStyle w:val="af9"/>
              <w:keepNext/>
              <w:keepLines/>
              <w:tabs>
                <w:tab w:val="left" w:pos="426"/>
              </w:tabs>
              <w:jc w:val="center"/>
              <w:rPr>
                <w:rFonts w:ascii="Liberation Serif" w:hAnsi="Liberation Serif"/>
              </w:rPr>
            </w:pPr>
            <w:r w:rsidRPr="00DB1C66">
              <w:rPr>
                <w:rFonts w:ascii="Liberation Serif" w:hAnsi="Liberation Serif"/>
              </w:rPr>
              <w:t>1</w:t>
            </w:r>
            <w:r w:rsidR="00704240" w:rsidRPr="00DB1C66">
              <w:rPr>
                <w:rFonts w:ascii="Liberation Serif" w:hAnsi="Liberation Serif"/>
              </w:rPr>
              <w:t>60</w:t>
            </w:r>
            <w:r w:rsidRPr="00DB1C66">
              <w:rPr>
                <w:rFonts w:ascii="Liberation Serif" w:hAnsi="Liberation Serif"/>
              </w:rPr>
              <w:t>,7</w:t>
            </w:r>
            <w:r w:rsidR="00704240" w:rsidRPr="00DB1C66">
              <w:rPr>
                <w:rFonts w:ascii="Liberation Serif" w:hAnsi="Liberation Serif"/>
              </w:rPr>
              <w:t>3</w:t>
            </w:r>
            <w:r w:rsidR="000943B6" w:rsidRPr="00DB1C66">
              <w:rPr>
                <w:rFonts w:ascii="Liberation Serif" w:hAnsi="Liberation Serif"/>
              </w:rPr>
              <w:t>/0,</w:t>
            </w:r>
            <w:r w:rsidR="009007E0">
              <w:rPr>
                <w:rFonts w:ascii="Liberation Serif" w:hAnsi="Liberation Serif"/>
              </w:rPr>
              <w:t>40</w:t>
            </w:r>
          </w:p>
        </w:tc>
      </w:tr>
      <w:tr w:rsidR="000943B6" w:rsidRPr="00DB1C66" w:rsidTr="00B5212E">
        <w:trPr>
          <w:gridAfter w:val="1"/>
          <w:wAfter w:w="125" w:type="pct"/>
          <w:trHeight w:val="415"/>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1.4.1</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делового, общественного и коммерческого назначения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69,09/0,16</w:t>
            </w:r>
          </w:p>
        </w:tc>
        <w:tc>
          <w:tcPr>
            <w:tcW w:w="837" w:type="pct"/>
            <w:tcBorders>
              <w:left w:val="single" w:sz="4" w:space="0" w:color="000000"/>
              <w:bottom w:val="single" w:sz="4" w:space="0" w:color="000000"/>
              <w:right w:val="single" w:sz="4" w:space="0" w:color="000000"/>
            </w:tcBorders>
            <w:vAlign w:val="center"/>
          </w:tcPr>
          <w:p w:rsidR="000943B6" w:rsidRPr="00DB1C66" w:rsidRDefault="00D97FE5" w:rsidP="009007E0">
            <w:pPr>
              <w:pStyle w:val="af9"/>
              <w:keepNext/>
              <w:keepLines/>
              <w:tabs>
                <w:tab w:val="left" w:pos="426"/>
              </w:tabs>
              <w:jc w:val="center"/>
              <w:rPr>
                <w:rFonts w:ascii="Liberation Serif" w:hAnsi="Liberation Serif"/>
              </w:rPr>
            </w:pPr>
            <w:r w:rsidRPr="00DB1C66">
              <w:rPr>
                <w:rFonts w:ascii="Liberation Serif" w:hAnsi="Liberation Serif"/>
              </w:rPr>
              <w:t>15</w:t>
            </w:r>
            <w:r w:rsidR="00704240" w:rsidRPr="00DB1C66">
              <w:rPr>
                <w:rFonts w:ascii="Liberation Serif" w:hAnsi="Liberation Serif"/>
              </w:rPr>
              <w:t>4</w:t>
            </w:r>
            <w:r w:rsidRPr="00DB1C66">
              <w:rPr>
                <w:rFonts w:ascii="Liberation Serif" w:hAnsi="Liberation Serif"/>
              </w:rPr>
              <w:t>,4</w:t>
            </w:r>
            <w:r w:rsidR="00704240" w:rsidRPr="00DB1C66">
              <w:rPr>
                <w:rFonts w:ascii="Liberation Serif" w:hAnsi="Liberation Serif"/>
              </w:rPr>
              <w:t>5</w:t>
            </w:r>
            <w:r w:rsidR="000943B6" w:rsidRPr="00DB1C66">
              <w:rPr>
                <w:rFonts w:ascii="Liberation Serif" w:hAnsi="Liberation Serif"/>
              </w:rPr>
              <w:t>/0,</w:t>
            </w:r>
            <w:r w:rsidR="009007E0">
              <w:rPr>
                <w:rFonts w:ascii="Liberation Serif" w:hAnsi="Liberation Serif"/>
              </w:rPr>
              <w:t>40</w:t>
            </w:r>
          </w:p>
        </w:tc>
      </w:tr>
      <w:tr w:rsidR="000943B6" w:rsidRPr="00DB1C66" w:rsidTr="00B5212E">
        <w:trPr>
          <w:gridAfter w:val="1"/>
          <w:wAfter w:w="125" w:type="pct"/>
          <w:trHeight w:val="408"/>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1.4.2</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торговли</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1,3/ менее 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2,5/</w:t>
            </w:r>
            <w:r w:rsidR="009007E0" w:rsidRPr="00ED6F80">
              <w:rPr>
                <w:rFonts w:ascii="Liberation Serif" w:hAnsi="Liberation Serif"/>
                <w:lang w:eastAsia="en-US"/>
              </w:rPr>
              <w:t xml:space="preserve"> менее 0,01</w:t>
            </w:r>
          </w:p>
        </w:tc>
      </w:tr>
      <w:tr w:rsidR="000943B6" w:rsidRPr="00DB1C66" w:rsidTr="00B5212E">
        <w:trPr>
          <w:gridAfter w:val="1"/>
          <w:wAfter w:w="125" w:type="pct"/>
          <w:trHeight w:val="427"/>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r w:rsidRPr="00DB1C66">
              <w:rPr>
                <w:rFonts w:ascii="Liberation Serif" w:hAnsi="Liberation Serif"/>
                <w:sz w:val="22"/>
                <w:szCs w:val="22"/>
              </w:rPr>
              <w:t>1.4.3</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общественного питания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0,49/ менее 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3,5/0,01</w:t>
            </w:r>
          </w:p>
        </w:tc>
      </w:tr>
      <w:tr w:rsidR="000943B6" w:rsidRPr="00DB1C66" w:rsidTr="00B5212E">
        <w:trPr>
          <w:gridAfter w:val="1"/>
          <w:wAfter w:w="125" w:type="pct"/>
          <w:trHeight w:val="427"/>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lang w:val="en-US"/>
              </w:rPr>
            </w:pPr>
            <w:r w:rsidRPr="00DB1C66">
              <w:rPr>
                <w:rFonts w:ascii="Liberation Serif" w:hAnsi="Liberation Serif"/>
                <w:sz w:val="22"/>
                <w:szCs w:val="22"/>
                <w:lang w:val="en-US"/>
              </w:rPr>
              <w:t>1.4.4</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коммунально-бытового назначения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lang w:val="en-US"/>
              </w:rPr>
            </w:pPr>
            <w:r w:rsidRPr="00DB1C66">
              <w:rPr>
                <w:rFonts w:ascii="Liberation Serif" w:hAnsi="Liberation Serif"/>
              </w:rPr>
              <w:t xml:space="preserve">0,28/ </w:t>
            </w:r>
          </w:p>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менее 0,01</w:t>
            </w:r>
          </w:p>
        </w:tc>
      </w:tr>
      <w:tr w:rsidR="000943B6" w:rsidRPr="00DB1C66" w:rsidTr="00B5212E">
        <w:trPr>
          <w:gridAfter w:val="1"/>
          <w:wAfter w:w="125" w:type="pct"/>
          <w:trHeight w:val="547"/>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lastRenderedPageBreak/>
              <w:t>1.5</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специализированной общественной застройки, в том числе подтипы:</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5,06/0,01</w:t>
            </w:r>
          </w:p>
        </w:tc>
        <w:tc>
          <w:tcPr>
            <w:tcW w:w="837" w:type="pct"/>
            <w:tcBorders>
              <w:left w:val="single" w:sz="4" w:space="0" w:color="000000"/>
              <w:bottom w:val="single" w:sz="4" w:space="0" w:color="000000"/>
              <w:right w:val="single" w:sz="4" w:space="0" w:color="000000"/>
            </w:tcBorders>
            <w:vAlign w:val="center"/>
          </w:tcPr>
          <w:p w:rsidR="000943B6" w:rsidRPr="00DB1C66" w:rsidRDefault="00D97FE5" w:rsidP="001E4138">
            <w:pPr>
              <w:pStyle w:val="af9"/>
              <w:keepNext/>
              <w:keepLines/>
              <w:tabs>
                <w:tab w:val="left" w:pos="426"/>
              </w:tabs>
              <w:jc w:val="center"/>
              <w:rPr>
                <w:rFonts w:ascii="Liberation Serif" w:hAnsi="Liberation Serif"/>
              </w:rPr>
            </w:pPr>
            <w:r w:rsidRPr="00DB1C66">
              <w:rPr>
                <w:rFonts w:ascii="Liberation Serif" w:hAnsi="Liberation Serif"/>
              </w:rPr>
              <w:t>24,93</w:t>
            </w:r>
            <w:r w:rsidR="000943B6" w:rsidRPr="00DB1C66">
              <w:rPr>
                <w:rFonts w:ascii="Liberation Serif" w:hAnsi="Liberation Serif"/>
              </w:rPr>
              <w:t>/0,06</w:t>
            </w:r>
          </w:p>
        </w:tc>
      </w:tr>
      <w:tr w:rsidR="000943B6" w:rsidRPr="00DB1C66" w:rsidTr="00B5212E">
        <w:trPr>
          <w:gridAfter w:val="1"/>
          <w:wAfter w:w="125" w:type="pct"/>
          <w:trHeight w:val="555"/>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1.5.1</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физической культуры и массового спорта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3,49/0,01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5,53/0,01</w:t>
            </w:r>
          </w:p>
        </w:tc>
      </w:tr>
      <w:tr w:rsidR="000943B6" w:rsidRPr="00DB1C66" w:rsidTr="00B5212E">
        <w:trPr>
          <w:gridAfter w:val="1"/>
          <w:wAfter w:w="125" w:type="pct"/>
          <w:trHeight w:val="421"/>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1.5.2</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культовых зданий и сооружений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1,57/</w:t>
            </w:r>
          </w:p>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менее 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2,15/</w:t>
            </w:r>
          </w:p>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 xml:space="preserve"> менее 0,01</w:t>
            </w:r>
          </w:p>
        </w:tc>
      </w:tr>
      <w:tr w:rsidR="000943B6" w:rsidRPr="00DB1C66" w:rsidTr="00B5212E">
        <w:trPr>
          <w:gridAfter w:val="1"/>
          <w:wAfter w:w="125" w:type="pct"/>
          <w:trHeight w:val="421"/>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1.5.3</w:t>
            </w:r>
          </w:p>
        </w:tc>
        <w:tc>
          <w:tcPr>
            <w:tcW w:w="1707" w:type="pct"/>
            <w:tcBorders>
              <w:left w:val="single" w:sz="4" w:space="0" w:color="000000"/>
              <w:bottom w:val="single" w:sz="4" w:space="0" w:color="000000"/>
            </w:tcBorders>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общеобразовательных организаций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5,3/0,01</w:t>
            </w:r>
          </w:p>
        </w:tc>
      </w:tr>
      <w:tr w:rsidR="000943B6" w:rsidRPr="00DB1C66" w:rsidTr="00B5212E">
        <w:trPr>
          <w:gridAfter w:val="1"/>
          <w:wAfter w:w="125" w:type="pct"/>
          <w:trHeight w:val="421"/>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1.5.4</w:t>
            </w:r>
          </w:p>
        </w:tc>
        <w:tc>
          <w:tcPr>
            <w:tcW w:w="1707" w:type="pct"/>
            <w:tcBorders>
              <w:left w:val="single" w:sz="4" w:space="0" w:color="000000"/>
              <w:bottom w:val="single" w:sz="4" w:space="0" w:color="000000"/>
            </w:tcBorders>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здравоохранения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3,71/0,01</w:t>
            </w:r>
          </w:p>
        </w:tc>
      </w:tr>
      <w:tr w:rsidR="000943B6" w:rsidRPr="00DB1C66" w:rsidTr="00B5212E">
        <w:trPr>
          <w:gridAfter w:val="1"/>
          <w:wAfter w:w="125" w:type="pct"/>
          <w:trHeight w:val="421"/>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1.5.5</w:t>
            </w:r>
          </w:p>
        </w:tc>
        <w:tc>
          <w:tcPr>
            <w:tcW w:w="1707" w:type="pct"/>
            <w:tcBorders>
              <w:left w:val="single" w:sz="4" w:space="0" w:color="000000"/>
              <w:bottom w:val="single" w:sz="4" w:space="0" w:color="000000"/>
            </w:tcBorders>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дошкольных образовательных организаций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 xml:space="preserve">1,86/ </w:t>
            </w:r>
          </w:p>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менее 0,01</w:t>
            </w:r>
          </w:p>
        </w:tc>
      </w:tr>
      <w:tr w:rsidR="000943B6" w:rsidRPr="00DB1C66" w:rsidTr="00B5212E">
        <w:trPr>
          <w:gridAfter w:val="1"/>
          <w:wAfter w:w="125" w:type="pct"/>
          <w:trHeight w:val="421"/>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1.5.6</w:t>
            </w:r>
          </w:p>
        </w:tc>
        <w:tc>
          <w:tcPr>
            <w:tcW w:w="1707" w:type="pct"/>
            <w:tcBorders>
              <w:left w:val="single" w:sz="4" w:space="0" w:color="000000"/>
              <w:bottom w:val="single" w:sz="4" w:space="0" w:color="000000"/>
            </w:tcBorders>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научных организаций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1,</w:t>
            </w:r>
            <w:r w:rsidR="00D97FE5" w:rsidRPr="00DB1C66">
              <w:rPr>
                <w:rFonts w:ascii="Liberation Serif" w:hAnsi="Liberation Serif"/>
                <w:sz w:val="22"/>
                <w:szCs w:val="22"/>
              </w:rPr>
              <w:t>49</w:t>
            </w:r>
            <w:r w:rsidRPr="00DB1C66">
              <w:rPr>
                <w:rFonts w:ascii="Liberation Serif" w:hAnsi="Liberation Serif"/>
                <w:sz w:val="22"/>
                <w:szCs w:val="22"/>
              </w:rPr>
              <w:t>/</w:t>
            </w:r>
          </w:p>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менее 0,01</w:t>
            </w:r>
          </w:p>
        </w:tc>
      </w:tr>
      <w:tr w:rsidR="000943B6" w:rsidRPr="00DB1C66" w:rsidTr="00B5212E">
        <w:trPr>
          <w:gridAfter w:val="1"/>
          <w:wAfter w:w="125" w:type="pct"/>
          <w:trHeight w:val="421"/>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1.5.7</w:t>
            </w:r>
          </w:p>
        </w:tc>
        <w:tc>
          <w:tcPr>
            <w:tcW w:w="1707" w:type="pct"/>
            <w:tcBorders>
              <w:left w:val="single" w:sz="4" w:space="0" w:color="000000"/>
              <w:bottom w:val="single" w:sz="4" w:space="0" w:color="000000"/>
            </w:tcBorders>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реализующих программы профессионального и высшего образования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D97FE5">
            <w:pPr>
              <w:keepNext/>
              <w:keepLines/>
              <w:tabs>
                <w:tab w:val="left" w:pos="426"/>
              </w:tabs>
              <w:ind w:firstLine="95"/>
              <w:jc w:val="center"/>
              <w:rPr>
                <w:rFonts w:ascii="Liberation Serif" w:hAnsi="Liberation Serif"/>
              </w:rPr>
            </w:pPr>
            <w:r w:rsidRPr="00DB1C66">
              <w:rPr>
                <w:rFonts w:ascii="Liberation Serif" w:hAnsi="Liberation Serif"/>
                <w:sz w:val="22"/>
                <w:szCs w:val="22"/>
              </w:rPr>
              <w:t>3,5</w:t>
            </w:r>
            <w:r w:rsidR="00D97FE5" w:rsidRPr="00DB1C66">
              <w:rPr>
                <w:rFonts w:ascii="Liberation Serif" w:hAnsi="Liberation Serif"/>
                <w:sz w:val="22"/>
                <w:szCs w:val="22"/>
              </w:rPr>
              <w:t>5</w:t>
            </w:r>
            <w:r w:rsidRPr="00DB1C66">
              <w:rPr>
                <w:rFonts w:ascii="Liberation Serif" w:hAnsi="Liberation Serif"/>
                <w:sz w:val="22"/>
                <w:szCs w:val="22"/>
              </w:rPr>
              <w:t>/0,01</w:t>
            </w:r>
          </w:p>
        </w:tc>
      </w:tr>
      <w:tr w:rsidR="000943B6" w:rsidRPr="00DB1C66" w:rsidTr="00B5212E">
        <w:trPr>
          <w:gridAfter w:val="1"/>
          <w:wAfter w:w="125" w:type="pct"/>
          <w:trHeight w:val="421"/>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1.5.8</w:t>
            </w:r>
          </w:p>
        </w:tc>
        <w:tc>
          <w:tcPr>
            <w:tcW w:w="1707" w:type="pct"/>
            <w:tcBorders>
              <w:left w:val="single" w:sz="4" w:space="0" w:color="000000"/>
              <w:bottom w:val="single" w:sz="4" w:space="0" w:color="000000"/>
            </w:tcBorders>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социального назначения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 xml:space="preserve">1,34/ </w:t>
            </w:r>
          </w:p>
          <w:p w:rsidR="000943B6" w:rsidRPr="00DB1C66" w:rsidRDefault="000943B6"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менее 0,01</w:t>
            </w:r>
          </w:p>
        </w:tc>
      </w:tr>
      <w:tr w:rsidR="000943B6" w:rsidRPr="00DB1C66" w:rsidTr="00B5212E">
        <w:trPr>
          <w:gridAfter w:val="1"/>
          <w:wAfter w:w="125" w:type="pct"/>
          <w:trHeight w:val="272"/>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1.6</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Производственная зона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225,54/0,51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9007E0">
            <w:pPr>
              <w:pStyle w:val="af9"/>
              <w:keepNext/>
              <w:keepLines/>
              <w:tabs>
                <w:tab w:val="left" w:pos="426"/>
              </w:tabs>
              <w:jc w:val="center"/>
              <w:rPr>
                <w:rFonts w:ascii="Liberation Serif" w:hAnsi="Liberation Serif"/>
              </w:rPr>
            </w:pPr>
            <w:r w:rsidRPr="00DB1C66">
              <w:rPr>
                <w:rFonts w:ascii="Liberation Serif" w:hAnsi="Liberation Serif"/>
              </w:rPr>
              <w:t>2</w:t>
            </w:r>
            <w:r w:rsidR="009007E0">
              <w:rPr>
                <w:rFonts w:ascii="Liberation Serif" w:hAnsi="Liberation Serif"/>
              </w:rPr>
              <w:t>06</w:t>
            </w:r>
            <w:r w:rsidRPr="00DB1C66">
              <w:rPr>
                <w:rFonts w:ascii="Liberation Serif" w:hAnsi="Liberation Serif"/>
              </w:rPr>
              <w:t>,</w:t>
            </w:r>
            <w:r w:rsidR="00704240" w:rsidRPr="00DB1C66">
              <w:rPr>
                <w:rFonts w:ascii="Liberation Serif" w:hAnsi="Liberation Serif"/>
              </w:rPr>
              <w:t>0</w:t>
            </w:r>
            <w:r w:rsidR="009007E0">
              <w:rPr>
                <w:rFonts w:ascii="Liberation Serif" w:hAnsi="Liberation Serif"/>
              </w:rPr>
              <w:t>3</w:t>
            </w:r>
            <w:r w:rsidRPr="00DB1C66">
              <w:rPr>
                <w:rFonts w:ascii="Liberation Serif" w:hAnsi="Liberation Serif"/>
              </w:rPr>
              <w:t>/0,</w:t>
            </w:r>
            <w:r w:rsidR="009007E0">
              <w:rPr>
                <w:rFonts w:ascii="Liberation Serif" w:hAnsi="Liberation Serif"/>
              </w:rPr>
              <w:t>50</w:t>
            </w:r>
          </w:p>
        </w:tc>
      </w:tr>
      <w:tr w:rsidR="000943B6" w:rsidRPr="00DB1C66" w:rsidTr="00B5212E">
        <w:trPr>
          <w:gridAfter w:val="1"/>
          <w:wAfter w:w="125" w:type="pct"/>
          <w:trHeight w:val="247"/>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1.7</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 xml:space="preserve">Коммунально-складская зона </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10,4/0,02</w:t>
            </w:r>
          </w:p>
        </w:tc>
        <w:tc>
          <w:tcPr>
            <w:tcW w:w="837" w:type="pct"/>
            <w:tcBorders>
              <w:left w:val="single" w:sz="4" w:space="0" w:color="000000"/>
              <w:bottom w:val="single" w:sz="4" w:space="0" w:color="000000"/>
              <w:right w:val="single" w:sz="4" w:space="0" w:color="000000"/>
            </w:tcBorders>
            <w:vAlign w:val="center"/>
          </w:tcPr>
          <w:p w:rsidR="000943B6" w:rsidRPr="00DB1C66" w:rsidRDefault="009732FF" w:rsidP="001E4138">
            <w:pPr>
              <w:pStyle w:val="af9"/>
              <w:keepNext/>
              <w:keepLines/>
              <w:tabs>
                <w:tab w:val="left" w:pos="426"/>
              </w:tabs>
              <w:jc w:val="center"/>
              <w:rPr>
                <w:rFonts w:ascii="Liberation Serif" w:hAnsi="Liberation Serif"/>
              </w:rPr>
            </w:pPr>
            <w:r w:rsidRPr="00DB1C66">
              <w:rPr>
                <w:rFonts w:ascii="Liberation Serif" w:hAnsi="Liberation Serif"/>
              </w:rPr>
              <w:t>44,45</w:t>
            </w:r>
            <w:r w:rsidR="000943B6" w:rsidRPr="00DB1C66">
              <w:rPr>
                <w:rFonts w:ascii="Liberation Serif" w:hAnsi="Liberation Serif"/>
              </w:rPr>
              <w:t>/0,1</w:t>
            </w:r>
          </w:p>
        </w:tc>
      </w:tr>
      <w:tr w:rsidR="000943B6" w:rsidRPr="00DB1C66" w:rsidTr="00B5212E">
        <w:trPr>
          <w:gridAfter w:val="1"/>
          <w:wAfter w:w="125" w:type="pct"/>
          <w:trHeight w:val="677"/>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1.8</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инженерной инфраструктуры,</w:t>
            </w:r>
          </w:p>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 xml:space="preserve"> в том числе подтипы:</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263,97/0,6</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44215A">
            <w:pPr>
              <w:pStyle w:val="af9"/>
              <w:keepNext/>
              <w:keepLines/>
              <w:tabs>
                <w:tab w:val="left" w:pos="426"/>
              </w:tabs>
              <w:jc w:val="center"/>
              <w:rPr>
                <w:rFonts w:ascii="Liberation Serif" w:hAnsi="Liberation Serif"/>
              </w:rPr>
            </w:pPr>
            <w:r w:rsidRPr="00DB1C66">
              <w:rPr>
                <w:rFonts w:ascii="Liberation Serif" w:hAnsi="Liberation Serif"/>
              </w:rPr>
              <w:t>54,</w:t>
            </w:r>
            <w:r w:rsidR="0044215A" w:rsidRPr="00DB1C66">
              <w:rPr>
                <w:rFonts w:ascii="Liberation Serif" w:hAnsi="Liberation Serif"/>
              </w:rPr>
              <w:t>32</w:t>
            </w:r>
            <w:r w:rsidRPr="00DB1C66">
              <w:rPr>
                <w:rFonts w:ascii="Liberation Serif" w:hAnsi="Liberation Serif"/>
              </w:rPr>
              <w:t>/0,12</w:t>
            </w:r>
          </w:p>
        </w:tc>
      </w:tr>
      <w:tr w:rsidR="000943B6" w:rsidRPr="00DB1C66" w:rsidTr="00B5212E">
        <w:trPr>
          <w:gridAfter w:val="1"/>
          <w:wAfter w:w="125" w:type="pct"/>
          <w:trHeight w:val="285"/>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1.8.1</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водоснабжения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26,31/0,06</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26,31/0,06</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1.8.2</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электроснабжения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13,05/0,03</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6,6/0,01</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1.8.3</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водоотведения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5,89/0,01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19,02/0,04</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1.8.4</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связи</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2,68/0,01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1.8.5</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теплоснабжения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3,.96/0,01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44215A">
            <w:pPr>
              <w:pStyle w:val="af9"/>
              <w:keepNext/>
              <w:keepLines/>
              <w:tabs>
                <w:tab w:val="left" w:pos="426"/>
              </w:tabs>
              <w:jc w:val="center"/>
              <w:rPr>
                <w:rFonts w:ascii="Liberation Serif" w:hAnsi="Liberation Serif"/>
              </w:rPr>
            </w:pPr>
            <w:r w:rsidRPr="00DB1C66">
              <w:rPr>
                <w:rFonts w:ascii="Liberation Serif" w:hAnsi="Liberation Serif"/>
              </w:rPr>
              <w:t>2,</w:t>
            </w:r>
            <w:r w:rsidR="0044215A" w:rsidRPr="00DB1C66">
              <w:rPr>
                <w:rFonts w:ascii="Liberation Serif" w:hAnsi="Liberation Serif"/>
              </w:rPr>
              <w:t>41</w:t>
            </w:r>
            <w:r w:rsidRPr="00DB1C66">
              <w:rPr>
                <w:rFonts w:ascii="Liberation Serif" w:hAnsi="Liberation Serif"/>
              </w:rPr>
              <w:t>/0,01</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1.8.6</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газоснабжения</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195,02/0,44</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1.8.7</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инженерной инфраструктуры иных видов</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17,06/0,04</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1.9</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 xml:space="preserve">Зона транспортной инфраструктуры, </w:t>
            </w:r>
          </w:p>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в том числе подтипы:</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248,07/0,56</w:t>
            </w:r>
          </w:p>
        </w:tc>
        <w:tc>
          <w:tcPr>
            <w:tcW w:w="837" w:type="pct"/>
            <w:tcBorders>
              <w:left w:val="single" w:sz="4" w:space="0" w:color="000000"/>
              <w:bottom w:val="single" w:sz="4" w:space="0" w:color="000000"/>
              <w:right w:val="single" w:sz="4" w:space="0" w:color="000000"/>
            </w:tcBorders>
            <w:vAlign w:val="center"/>
          </w:tcPr>
          <w:p w:rsidR="000943B6" w:rsidRPr="00DB1C66" w:rsidRDefault="003D73DF" w:rsidP="009007E0">
            <w:pPr>
              <w:pStyle w:val="af9"/>
              <w:keepNext/>
              <w:keepLines/>
              <w:tabs>
                <w:tab w:val="left" w:pos="426"/>
              </w:tabs>
              <w:jc w:val="center"/>
              <w:rPr>
                <w:rFonts w:ascii="Liberation Serif" w:hAnsi="Liberation Serif"/>
              </w:rPr>
            </w:pPr>
            <w:r w:rsidRPr="00DB1C66">
              <w:rPr>
                <w:rFonts w:ascii="Liberation Serif" w:hAnsi="Liberation Serif"/>
              </w:rPr>
              <w:t>403,</w:t>
            </w:r>
            <w:r w:rsidR="00704240" w:rsidRPr="00DB1C66">
              <w:rPr>
                <w:rFonts w:ascii="Liberation Serif" w:hAnsi="Liberation Serif"/>
              </w:rPr>
              <w:t>56</w:t>
            </w:r>
            <w:r w:rsidR="000943B6" w:rsidRPr="00DB1C66">
              <w:rPr>
                <w:rFonts w:ascii="Liberation Serif" w:hAnsi="Liberation Serif"/>
              </w:rPr>
              <w:t>/</w:t>
            </w:r>
            <w:r w:rsidR="009007E0">
              <w:rPr>
                <w:rFonts w:ascii="Liberation Serif" w:hAnsi="Liberation Serif"/>
              </w:rPr>
              <w:t>1,0</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1.9.1</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водного транспорта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5,65/0,01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2,86/0,01</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1.9.2</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воздушного транспорта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127,47/0,29</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137,73/0,31</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1.9.3</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транспортной инфраструктуры иных видов</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66,4/0,15</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1.9.4</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автомобильного транспорта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48,56/0,11</w:t>
            </w:r>
          </w:p>
        </w:tc>
        <w:tc>
          <w:tcPr>
            <w:tcW w:w="837" w:type="pct"/>
            <w:tcBorders>
              <w:left w:val="single" w:sz="4" w:space="0" w:color="000000"/>
              <w:bottom w:val="single" w:sz="4" w:space="0" w:color="000000"/>
              <w:right w:val="single" w:sz="4" w:space="0" w:color="000000"/>
            </w:tcBorders>
            <w:vAlign w:val="center"/>
          </w:tcPr>
          <w:p w:rsidR="000943B6" w:rsidRPr="00DB1C66" w:rsidRDefault="003D73DF" w:rsidP="009007E0">
            <w:pPr>
              <w:pStyle w:val="af9"/>
              <w:keepNext/>
              <w:keepLines/>
              <w:tabs>
                <w:tab w:val="left" w:pos="426"/>
              </w:tabs>
              <w:jc w:val="center"/>
              <w:rPr>
                <w:rFonts w:ascii="Liberation Serif" w:hAnsi="Liberation Serif"/>
              </w:rPr>
            </w:pPr>
            <w:r w:rsidRPr="00DB1C66">
              <w:rPr>
                <w:rFonts w:ascii="Liberation Serif" w:hAnsi="Liberation Serif"/>
              </w:rPr>
              <w:t>74,</w:t>
            </w:r>
            <w:r w:rsidR="00704240" w:rsidRPr="00DB1C66">
              <w:rPr>
                <w:rFonts w:ascii="Liberation Serif" w:hAnsi="Liberation Serif"/>
              </w:rPr>
              <w:t>46</w:t>
            </w:r>
            <w:r w:rsidR="000943B6" w:rsidRPr="00DB1C66">
              <w:rPr>
                <w:rFonts w:ascii="Liberation Serif" w:hAnsi="Liberation Serif"/>
              </w:rPr>
              <w:t>/0,</w:t>
            </w:r>
            <w:r w:rsidR="009007E0">
              <w:rPr>
                <w:rFonts w:ascii="Liberation Serif" w:hAnsi="Liberation Serif"/>
              </w:rPr>
              <w:t>2</w:t>
            </w:r>
            <w:r w:rsidR="00011537">
              <w:rPr>
                <w:rFonts w:ascii="Liberation Serif" w:hAnsi="Liberation Serif"/>
              </w:rPr>
              <w:t>0</w:t>
            </w:r>
            <w:bookmarkStart w:id="8" w:name="_GoBack"/>
            <w:bookmarkEnd w:id="8"/>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1.9.5</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трубопроводного транспорта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color w:val="C0504D"/>
              </w:rPr>
            </w:pPr>
            <w:r w:rsidRPr="00DB1C66">
              <w:rPr>
                <w:rFonts w:ascii="Liberation Serif" w:hAnsi="Liberation Serif"/>
              </w:rPr>
              <w:t>менее 0,01/ менее 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188,51/0,43</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lastRenderedPageBreak/>
              <w:t>1.10</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сельскохозяйственных угодий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962,85/2,18</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962,85/2,18</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1.11</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садоводческих, огороднических или дачных некоммерческих объединений граждан</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361,35/0,82</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07522D">
            <w:pPr>
              <w:pStyle w:val="af9"/>
              <w:keepNext/>
              <w:keepLines/>
              <w:tabs>
                <w:tab w:val="left" w:pos="426"/>
              </w:tabs>
              <w:jc w:val="center"/>
              <w:rPr>
                <w:rFonts w:ascii="Liberation Serif" w:hAnsi="Liberation Serif"/>
              </w:rPr>
            </w:pPr>
            <w:r w:rsidRPr="00DB1C66">
              <w:rPr>
                <w:rFonts w:ascii="Liberation Serif" w:hAnsi="Liberation Serif"/>
              </w:rPr>
              <w:t>366,1</w:t>
            </w:r>
            <w:r w:rsidR="0007522D" w:rsidRPr="00DB1C66">
              <w:rPr>
                <w:rFonts w:ascii="Liberation Serif" w:hAnsi="Liberation Serif"/>
              </w:rPr>
              <w:t>2</w:t>
            </w:r>
            <w:r w:rsidRPr="00DB1C66">
              <w:rPr>
                <w:rFonts w:ascii="Liberation Serif" w:hAnsi="Liberation Serif"/>
              </w:rPr>
              <w:t>/0,83</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1.12</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Производственная зона сельскохозяйственных предприятий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28,4/0,06</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41,0</w:t>
            </w:r>
            <w:r w:rsidR="0007522D" w:rsidRPr="00DB1C66">
              <w:rPr>
                <w:rFonts w:ascii="Liberation Serif" w:hAnsi="Liberation Serif"/>
              </w:rPr>
              <w:t>3</w:t>
            </w:r>
            <w:r w:rsidRPr="00DB1C66">
              <w:rPr>
                <w:rFonts w:ascii="Liberation Serif" w:hAnsi="Liberation Serif"/>
              </w:rPr>
              <w:t>/0,09</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1.13</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 xml:space="preserve">Иные зоны сельскохозяйственного назначения, </w:t>
            </w:r>
          </w:p>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в том числе подтипы:</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7,79/0,02</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25,05/0,05</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1.13.1</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для ведения крестьянского фермерского хозяйства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3,00/0,01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19,75/0,04</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1.13.2</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для ведения личного подсобного хозяйства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4,79/0,01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5,3/0,01</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1.14</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озелененных территорий общего пользования (лесопарки, парки, сады, скверы, бульвары, городские леса)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4666,3/10,56</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9007E0">
            <w:pPr>
              <w:pStyle w:val="af9"/>
              <w:keepNext/>
              <w:keepLines/>
              <w:tabs>
                <w:tab w:val="left" w:pos="426"/>
              </w:tabs>
              <w:jc w:val="center"/>
              <w:rPr>
                <w:rFonts w:ascii="Liberation Serif" w:hAnsi="Liberation Serif"/>
              </w:rPr>
            </w:pPr>
            <w:r w:rsidRPr="00DB1C66">
              <w:rPr>
                <w:rFonts w:ascii="Liberation Serif" w:hAnsi="Liberation Serif"/>
              </w:rPr>
              <w:t>43</w:t>
            </w:r>
            <w:r w:rsidR="009007E0">
              <w:rPr>
                <w:rFonts w:ascii="Liberation Serif" w:hAnsi="Liberation Serif"/>
              </w:rPr>
              <w:t>85</w:t>
            </w:r>
            <w:r w:rsidRPr="00DB1C66">
              <w:rPr>
                <w:rFonts w:ascii="Liberation Serif" w:hAnsi="Liberation Serif"/>
              </w:rPr>
              <w:t>,</w:t>
            </w:r>
            <w:r w:rsidR="00460E91" w:rsidRPr="00DB1C66">
              <w:rPr>
                <w:rFonts w:ascii="Liberation Serif" w:hAnsi="Liberation Serif"/>
              </w:rPr>
              <w:t>3</w:t>
            </w:r>
            <w:r w:rsidR="009007E0">
              <w:rPr>
                <w:rFonts w:ascii="Liberation Serif" w:hAnsi="Liberation Serif"/>
              </w:rPr>
              <w:t>3</w:t>
            </w:r>
            <w:r w:rsidRPr="00DB1C66">
              <w:rPr>
                <w:rFonts w:ascii="Liberation Serif" w:hAnsi="Liberation Serif"/>
              </w:rPr>
              <w:t>/</w:t>
            </w:r>
            <w:r w:rsidR="009007E0">
              <w:rPr>
                <w:rFonts w:ascii="Liberation Serif" w:hAnsi="Liberation Serif"/>
              </w:rPr>
              <w:t>10,0</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1.15</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 xml:space="preserve">Зона отдыха, </w:t>
            </w:r>
          </w:p>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в том числе подтипы:</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21,32/0,05</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9007E0">
            <w:pPr>
              <w:pStyle w:val="af9"/>
              <w:keepNext/>
              <w:keepLines/>
              <w:tabs>
                <w:tab w:val="left" w:pos="426"/>
              </w:tabs>
              <w:jc w:val="center"/>
              <w:rPr>
                <w:rFonts w:ascii="Liberation Serif" w:hAnsi="Liberation Serif"/>
              </w:rPr>
            </w:pPr>
            <w:r w:rsidRPr="00DB1C66">
              <w:rPr>
                <w:rFonts w:ascii="Liberation Serif" w:hAnsi="Liberation Serif"/>
              </w:rPr>
              <w:t>3</w:t>
            </w:r>
            <w:r w:rsidR="00460E91" w:rsidRPr="00DB1C66">
              <w:rPr>
                <w:rFonts w:ascii="Liberation Serif" w:hAnsi="Liberation Serif"/>
              </w:rPr>
              <w:t>1</w:t>
            </w:r>
            <w:r w:rsidRPr="00DB1C66">
              <w:rPr>
                <w:rFonts w:ascii="Liberation Serif" w:hAnsi="Liberation Serif"/>
              </w:rPr>
              <w:t>,</w:t>
            </w:r>
            <w:r w:rsidR="00460E91" w:rsidRPr="00DB1C66">
              <w:rPr>
                <w:rFonts w:ascii="Liberation Serif" w:hAnsi="Liberation Serif"/>
              </w:rPr>
              <w:t>82</w:t>
            </w:r>
            <w:r w:rsidRPr="00DB1C66">
              <w:rPr>
                <w:rFonts w:ascii="Liberation Serif" w:hAnsi="Liberation Serif"/>
              </w:rPr>
              <w:t>/0,</w:t>
            </w:r>
            <w:r w:rsidR="009007E0">
              <w:rPr>
                <w:rFonts w:ascii="Liberation Serif" w:hAnsi="Liberation Serif"/>
              </w:rPr>
              <w:t>10</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1.15.1</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иных объектов отдыха и туризма</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20,67/0,05</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9007E0">
            <w:pPr>
              <w:pStyle w:val="af9"/>
              <w:keepNext/>
              <w:keepLines/>
              <w:tabs>
                <w:tab w:val="left" w:pos="426"/>
              </w:tabs>
              <w:jc w:val="center"/>
              <w:rPr>
                <w:rFonts w:ascii="Liberation Serif" w:hAnsi="Liberation Serif"/>
              </w:rPr>
            </w:pPr>
            <w:r w:rsidRPr="00DB1C66">
              <w:rPr>
                <w:rFonts w:ascii="Liberation Serif" w:hAnsi="Liberation Serif"/>
              </w:rPr>
              <w:t>3</w:t>
            </w:r>
            <w:r w:rsidR="00460E91" w:rsidRPr="00DB1C66">
              <w:rPr>
                <w:rFonts w:ascii="Liberation Serif" w:hAnsi="Liberation Serif"/>
              </w:rPr>
              <w:t>1</w:t>
            </w:r>
            <w:r w:rsidRPr="00DB1C66">
              <w:rPr>
                <w:rFonts w:ascii="Liberation Serif" w:hAnsi="Liberation Serif"/>
              </w:rPr>
              <w:t>,</w:t>
            </w:r>
            <w:r w:rsidR="00460E91" w:rsidRPr="00DB1C66">
              <w:rPr>
                <w:rFonts w:ascii="Liberation Serif" w:hAnsi="Liberation Serif"/>
              </w:rPr>
              <w:t>82</w:t>
            </w:r>
            <w:r w:rsidRPr="00DB1C66">
              <w:rPr>
                <w:rFonts w:ascii="Liberation Serif" w:hAnsi="Liberation Serif"/>
              </w:rPr>
              <w:t>/0,</w:t>
            </w:r>
            <w:r w:rsidR="009007E0">
              <w:rPr>
                <w:rFonts w:ascii="Liberation Serif" w:hAnsi="Liberation Serif"/>
              </w:rPr>
              <w:t>10</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1.15.2</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right"/>
              <w:rPr>
                <w:rFonts w:ascii="Liberation Serif" w:hAnsi="Liberation Serif"/>
              </w:rPr>
            </w:pPr>
            <w:r w:rsidRPr="00DB1C66">
              <w:rPr>
                <w:rFonts w:ascii="Liberation Serif" w:hAnsi="Liberation Serif"/>
              </w:rPr>
              <w:t>Зона пляжей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0,65/ менее 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1.16</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лесов</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31864,94/72,1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31920,4/72,22</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1.17</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кладбищ</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10,03/0,02</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16,4/0,04</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1.18</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складирования и захоронения отходов</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15,34/0,03</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1,0/</w:t>
            </w:r>
          </w:p>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менее 0,01</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1.19</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Зона режимных территорий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0,14/</w:t>
            </w:r>
          </w:p>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менее 0,01</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0943B6" w:rsidRPr="00DB1C66" w:rsidTr="00B5212E">
        <w:trPr>
          <w:gridAfter w:val="1"/>
          <w:wAfter w:w="125" w:type="pct"/>
          <w:trHeight w:val="263"/>
          <w:jc w:val="center"/>
        </w:trPr>
        <w:tc>
          <w:tcPr>
            <w:tcW w:w="431" w:type="pct"/>
            <w:tcBorders>
              <w:left w:val="single" w:sz="4" w:space="0" w:color="000000"/>
              <w:bottom w:val="single" w:sz="4" w:space="0" w:color="000000"/>
            </w:tcBorders>
            <w:vAlign w:val="center"/>
          </w:tcPr>
          <w:p w:rsidR="000943B6" w:rsidRPr="00DB1C66" w:rsidRDefault="000943B6" w:rsidP="001E4138">
            <w:pPr>
              <w:tabs>
                <w:tab w:val="left" w:pos="426"/>
              </w:tabs>
              <w:snapToGrid w:val="0"/>
              <w:jc w:val="center"/>
              <w:rPr>
                <w:rFonts w:ascii="Liberation Serif" w:hAnsi="Liberation Serif"/>
                <w:bCs/>
              </w:rPr>
            </w:pPr>
            <w:r w:rsidRPr="00DB1C66">
              <w:rPr>
                <w:rFonts w:ascii="Liberation Serif" w:hAnsi="Liberation Serif"/>
                <w:bCs/>
                <w:sz w:val="22"/>
                <w:szCs w:val="22"/>
              </w:rPr>
              <w:t>1.20</w:t>
            </w:r>
          </w:p>
        </w:tc>
        <w:tc>
          <w:tcPr>
            <w:tcW w:w="1707"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rPr>
                <w:rFonts w:ascii="Liberation Serif" w:hAnsi="Liberation Serif"/>
              </w:rPr>
            </w:pPr>
            <w:r w:rsidRPr="00DB1C66">
              <w:rPr>
                <w:rFonts w:ascii="Liberation Serif" w:hAnsi="Liberation Serif"/>
              </w:rPr>
              <w:t>Зоны акваторий</w:t>
            </w:r>
          </w:p>
        </w:tc>
        <w:tc>
          <w:tcPr>
            <w:tcW w:w="1037" w:type="pct"/>
            <w:tcBorders>
              <w:left w:val="single" w:sz="4" w:space="0" w:color="000000"/>
              <w:bottom w:val="single" w:sz="4" w:space="0" w:color="000000"/>
            </w:tcBorders>
            <w:vAlign w:val="center"/>
          </w:tcPr>
          <w:p w:rsidR="000943B6" w:rsidRPr="00DB1C66" w:rsidRDefault="000943B6"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0943B6"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5283,51/11,95</w:t>
            </w:r>
          </w:p>
        </w:tc>
        <w:tc>
          <w:tcPr>
            <w:tcW w:w="837" w:type="pct"/>
            <w:tcBorders>
              <w:left w:val="single" w:sz="4" w:space="0" w:color="000000"/>
              <w:bottom w:val="single" w:sz="4" w:space="0" w:color="000000"/>
              <w:right w:val="single" w:sz="4" w:space="0" w:color="000000"/>
            </w:tcBorders>
            <w:vAlign w:val="center"/>
          </w:tcPr>
          <w:p w:rsidR="000943B6" w:rsidRPr="00DB1C66" w:rsidRDefault="000943B6" w:rsidP="009007E0">
            <w:pPr>
              <w:pStyle w:val="af9"/>
              <w:keepNext/>
              <w:keepLines/>
              <w:tabs>
                <w:tab w:val="left" w:pos="426"/>
              </w:tabs>
              <w:jc w:val="center"/>
              <w:rPr>
                <w:rFonts w:ascii="Liberation Serif" w:hAnsi="Liberation Serif"/>
              </w:rPr>
            </w:pPr>
            <w:r w:rsidRPr="00DB1C66">
              <w:rPr>
                <w:rFonts w:ascii="Liberation Serif" w:hAnsi="Liberation Serif"/>
              </w:rPr>
              <w:t>529</w:t>
            </w:r>
            <w:r w:rsidR="00704240" w:rsidRPr="00DB1C66">
              <w:rPr>
                <w:rFonts w:ascii="Liberation Serif" w:hAnsi="Liberation Serif"/>
              </w:rPr>
              <w:t>1</w:t>
            </w:r>
            <w:r w:rsidRPr="00DB1C66">
              <w:rPr>
                <w:rFonts w:ascii="Liberation Serif" w:hAnsi="Liberation Serif"/>
              </w:rPr>
              <w:t>,</w:t>
            </w:r>
            <w:r w:rsidR="00704240" w:rsidRPr="00DB1C66">
              <w:rPr>
                <w:rFonts w:ascii="Liberation Serif" w:hAnsi="Liberation Serif"/>
              </w:rPr>
              <w:t>70</w:t>
            </w:r>
            <w:r w:rsidRPr="00DB1C66">
              <w:rPr>
                <w:rFonts w:ascii="Liberation Serif" w:hAnsi="Liberation Serif"/>
              </w:rPr>
              <w:t>/1</w:t>
            </w:r>
            <w:r w:rsidR="009007E0">
              <w:rPr>
                <w:rFonts w:ascii="Liberation Serif" w:hAnsi="Liberation Serif"/>
              </w:rPr>
              <w:t>2,0</w:t>
            </w:r>
          </w:p>
        </w:tc>
      </w:tr>
      <w:tr w:rsidR="007537E1" w:rsidRPr="00DB1C66" w:rsidTr="00B5212E">
        <w:trPr>
          <w:gridAfter w:val="1"/>
          <w:wAfter w:w="125" w:type="pct"/>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2</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
                <w:bCs/>
              </w:rPr>
            </w:pPr>
            <w:r w:rsidRPr="00DB1C66">
              <w:rPr>
                <w:rFonts w:ascii="Liberation Serif" w:hAnsi="Liberation Serif"/>
                <w:b/>
                <w:bCs/>
                <w:sz w:val="22"/>
                <w:szCs w:val="22"/>
              </w:rPr>
              <w:t>НАСЕЛЕНИЕ</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color w:val="FF0000"/>
              </w:rPr>
            </w:pP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color w:val="FF0000"/>
              </w:rPr>
            </w:pP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color w:val="FF0000"/>
              </w:rPr>
            </w:pPr>
          </w:p>
        </w:tc>
      </w:tr>
      <w:tr w:rsidR="007537E1" w:rsidRPr="00DB1C66" w:rsidTr="00B5212E">
        <w:trPr>
          <w:gridAfter w:val="1"/>
          <w:wAfter w:w="125" w:type="pct"/>
          <w:cantSplit/>
          <w:trHeight w:hRule="exact" w:val="255"/>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2.1</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Общая численность постоянного населения</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чел.</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20218</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27384</w:t>
            </w:r>
          </w:p>
        </w:tc>
      </w:tr>
      <w:tr w:rsidR="007537E1" w:rsidRPr="00DB1C66" w:rsidTr="00B5212E">
        <w:trPr>
          <w:gridAfter w:val="1"/>
          <w:wAfter w:w="125" w:type="pct"/>
          <w:cantSplit/>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роста от существующей численности постоянного населения</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lang w:val="en-US"/>
              </w:rPr>
            </w:pPr>
            <w:r w:rsidRPr="00DB1C66">
              <w:rPr>
                <w:rFonts w:ascii="Liberation Serif" w:hAnsi="Liberation Serif"/>
                <w:b/>
                <w:bCs/>
                <w:sz w:val="22"/>
                <w:szCs w:val="22"/>
                <w:lang w:val="en-US"/>
              </w:rPr>
              <w:t>-</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26</w:t>
            </w:r>
          </w:p>
        </w:tc>
      </w:tr>
      <w:tr w:rsidR="007537E1" w:rsidRPr="00DB1C66" w:rsidTr="00B5212E">
        <w:trPr>
          <w:gridAfter w:val="1"/>
          <w:wAfter w:w="125" w:type="pct"/>
          <w:trHeight w:val="59"/>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2.2</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Плотность населения на территории жилой застройки постоянного проживания</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xml:space="preserve">чел. на </w:t>
            </w:r>
            <w:proofErr w:type="gramStart"/>
            <w:r w:rsidRPr="00DB1C66">
              <w:rPr>
                <w:rFonts w:ascii="Liberation Serif" w:hAnsi="Liberation Serif"/>
                <w:bCs/>
                <w:sz w:val="22"/>
                <w:szCs w:val="22"/>
              </w:rPr>
              <w:t>га</w:t>
            </w:r>
            <w:proofErr w:type="gramEnd"/>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142</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104</w:t>
            </w:r>
          </w:p>
        </w:tc>
      </w:tr>
      <w:tr w:rsidR="007537E1" w:rsidRPr="00DB1C66" w:rsidTr="00B5212E">
        <w:trPr>
          <w:gridAfter w:val="1"/>
          <w:wAfter w:w="125" w:type="pct"/>
          <w:trHeight w:val="59"/>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2.3</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Возрастная структура населения</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rPr>
            </w:pP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lang w:val="en-US"/>
              </w:rPr>
            </w:pP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lang w:val="en-US"/>
              </w:rPr>
            </w:pPr>
          </w:p>
        </w:tc>
      </w:tr>
      <w:tr w:rsidR="007537E1" w:rsidRPr="00DB1C66" w:rsidTr="00B5212E">
        <w:trPr>
          <w:gridAfter w:val="1"/>
          <w:wAfter w:w="125" w:type="pct"/>
          <w:cantSplit/>
          <w:trHeight w:hRule="exact" w:val="255"/>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2.3.1</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младше трудоспособного возраста</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чел.</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4044</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5477</w:t>
            </w:r>
          </w:p>
        </w:tc>
      </w:tr>
      <w:tr w:rsidR="007537E1" w:rsidRPr="00DB1C66" w:rsidTr="00B5212E">
        <w:trPr>
          <w:gridAfter w:val="1"/>
          <w:wAfter w:w="125" w:type="pct"/>
          <w:cantSplit/>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 </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20</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20</w:t>
            </w:r>
          </w:p>
        </w:tc>
      </w:tr>
      <w:tr w:rsidR="007537E1" w:rsidRPr="00DB1C66" w:rsidTr="00B5212E">
        <w:trPr>
          <w:gridAfter w:val="1"/>
          <w:wAfter w:w="125" w:type="pct"/>
          <w:cantSplit/>
          <w:trHeight w:hRule="exact" w:val="255"/>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2.3.2</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трудоспособного возраста</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чел.</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14759</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19990</w:t>
            </w:r>
          </w:p>
        </w:tc>
      </w:tr>
      <w:tr w:rsidR="007537E1" w:rsidRPr="00DB1C66" w:rsidTr="00B5212E">
        <w:trPr>
          <w:gridAfter w:val="1"/>
          <w:wAfter w:w="125" w:type="pct"/>
          <w:cantSplit/>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73,0</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73</w:t>
            </w:r>
          </w:p>
        </w:tc>
      </w:tr>
      <w:tr w:rsidR="007537E1" w:rsidRPr="00DB1C66" w:rsidTr="00B5212E">
        <w:trPr>
          <w:gridAfter w:val="1"/>
          <w:wAfter w:w="125" w:type="pct"/>
          <w:cantSplit/>
          <w:trHeight w:hRule="exact" w:val="255"/>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lastRenderedPageBreak/>
              <w:t>2.3.3</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старше трудоспособного возраста</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чел.</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1415</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1917</w:t>
            </w:r>
          </w:p>
        </w:tc>
      </w:tr>
      <w:tr w:rsidR="007537E1" w:rsidRPr="00DB1C66" w:rsidTr="00B5212E">
        <w:trPr>
          <w:gridAfter w:val="1"/>
          <w:wAfter w:w="125" w:type="pct"/>
          <w:cantSplit/>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w:t>
            </w:r>
          </w:p>
        </w:tc>
      </w:tr>
      <w:tr w:rsidR="007537E1" w:rsidRPr="00DB1C66" w:rsidTr="00B5212E">
        <w:trPr>
          <w:gridAfter w:val="1"/>
          <w:wAfter w:w="125" w:type="pct"/>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3</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
                <w:bCs/>
              </w:rPr>
            </w:pPr>
            <w:r w:rsidRPr="00DB1C66">
              <w:rPr>
                <w:rFonts w:ascii="Liberation Serif" w:hAnsi="Liberation Serif"/>
                <w:b/>
                <w:bCs/>
                <w:sz w:val="22"/>
                <w:szCs w:val="22"/>
              </w:rPr>
              <w:t>ЖИЛИЩНЫЙ ФОНД</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lang w:val="en-US"/>
              </w:rPr>
            </w:pP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lang w:val="en-US"/>
              </w:rPr>
            </w:pPr>
          </w:p>
        </w:tc>
      </w:tr>
      <w:tr w:rsidR="007537E1" w:rsidRPr="00DB1C66" w:rsidTr="00B5212E">
        <w:trPr>
          <w:gridAfter w:val="1"/>
          <w:wAfter w:w="125" w:type="pct"/>
          <w:trHeight w:val="510"/>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3.1</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Средняя обеспеченность населения общей площадью квартир</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м</w:t>
            </w:r>
            <w:proofErr w:type="gramStart"/>
            <w:r w:rsidRPr="00DB1C66">
              <w:rPr>
                <w:rFonts w:ascii="Liberation Serif" w:hAnsi="Liberation Serif"/>
                <w:bCs/>
                <w:sz w:val="22"/>
                <w:szCs w:val="22"/>
                <w:vertAlign w:val="superscript"/>
              </w:rPr>
              <w:t>2</w:t>
            </w:r>
            <w:proofErr w:type="gramEnd"/>
            <w:r w:rsidRPr="00DB1C66">
              <w:rPr>
                <w:rFonts w:ascii="Liberation Serif" w:hAnsi="Liberation Serif"/>
                <w:bCs/>
                <w:sz w:val="22"/>
                <w:szCs w:val="22"/>
              </w:rPr>
              <w:t>/ чел.</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21</w:t>
            </w:r>
          </w:p>
        </w:tc>
        <w:tc>
          <w:tcPr>
            <w:tcW w:w="837" w:type="pct"/>
            <w:tcBorders>
              <w:left w:val="single" w:sz="4" w:space="0" w:color="000000"/>
              <w:bottom w:val="single" w:sz="4" w:space="0" w:color="000000"/>
              <w:righ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25</w:t>
            </w:r>
          </w:p>
        </w:tc>
      </w:tr>
      <w:tr w:rsidR="007537E1" w:rsidRPr="00DB1C66" w:rsidTr="00B5212E">
        <w:trPr>
          <w:gridAfter w:val="1"/>
          <w:wAfter w:w="125" w:type="pct"/>
          <w:cantSplit/>
          <w:trHeight w:val="374"/>
          <w:jc w:val="center"/>
        </w:trPr>
        <w:tc>
          <w:tcPr>
            <w:tcW w:w="431" w:type="pct"/>
            <w:tcBorders>
              <w:top w:val="single" w:sz="4" w:space="0" w:color="000000"/>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3.2</w:t>
            </w:r>
          </w:p>
        </w:tc>
        <w:tc>
          <w:tcPr>
            <w:tcW w:w="170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Общий объем жилищного фонда</w:t>
            </w:r>
          </w:p>
        </w:tc>
        <w:tc>
          <w:tcPr>
            <w:tcW w:w="1037" w:type="pct"/>
            <w:tcBorders>
              <w:top w:val="single" w:sz="4" w:space="0" w:color="000000"/>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proofErr w:type="spellStart"/>
            <w:r w:rsidRPr="00DB1C66">
              <w:rPr>
                <w:rFonts w:ascii="Liberation Serif" w:hAnsi="Liberation Serif"/>
                <w:bCs/>
                <w:sz w:val="22"/>
                <w:szCs w:val="22"/>
              </w:rPr>
              <w:t>Sобщ</w:t>
            </w:r>
            <w:proofErr w:type="spellEnd"/>
            <w:r w:rsidRPr="00DB1C66">
              <w:rPr>
                <w:rFonts w:ascii="Liberation Serif" w:hAnsi="Liberation Serif"/>
                <w:bCs/>
                <w:sz w:val="22"/>
                <w:szCs w:val="22"/>
              </w:rPr>
              <w:t>., тыс. м</w:t>
            </w:r>
            <w:proofErr w:type="gramStart"/>
            <w:r w:rsidRPr="00DB1C66">
              <w:rPr>
                <w:rFonts w:ascii="Liberation Serif" w:hAnsi="Liberation Serif"/>
                <w:bCs/>
                <w:sz w:val="22"/>
                <w:szCs w:val="22"/>
                <w:vertAlign w:val="superscript"/>
              </w:rPr>
              <w:t>2</w:t>
            </w:r>
            <w:proofErr w:type="gramEnd"/>
          </w:p>
        </w:tc>
        <w:tc>
          <w:tcPr>
            <w:tcW w:w="863" w:type="pct"/>
            <w:tcBorders>
              <w:top w:val="single" w:sz="4" w:space="0" w:color="000000"/>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sz w:val="22"/>
                <w:szCs w:val="22"/>
              </w:rPr>
              <w:t>473,4</w:t>
            </w:r>
          </w:p>
        </w:tc>
        <w:tc>
          <w:tcPr>
            <w:tcW w:w="837" w:type="pct"/>
            <w:tcBorders>
              <w:top w:val="single" w:sz="4" w:space="0" w:color="000000"/>
              <w:left w:val="single" w:sz="4" w:space="0" w:color="000000"/>
              <w:bottom w:val="single" w:sz="4" w:space="0" w:color="000000"/>
              <w:right w:val="single" w:sz="4" w:space="0" w:color="000000"/>
            </w:tcBorders>
            <w:vAlign w:val="bottom"/>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684,6</w:t>
            </w:r>
          </w:p>
        </w:tc>
      </w:tr>
      <w:tr w:rsidR="007537E1" w:rsidRPr="00DB1C66" w:rsidTr="00B5212E">
        <w:trPr>
          <w:gridAfter w:val="1"/>
          <w:wAfter w:w="125" w:type="pct"/>
          <w:cantSplit/>
          <w:trHeight w:hRule="exact" w:val="315"/>
          <w:jc w:val="center"/>
        </w:trPr>
        <w:tc>
          <w:tcPr>
            <w:tcW w:w="431" w:type="pct"/>
            <w:vMerge w:val="restar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rPr>
            </w:pPr>
          </w:p>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3.3</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Общий объем нового жилищного строительства</w:t>
            </w:r>
          </w:p>
        </w:tc>
        <w:tc>
          <w:tcPr>
            <w:tcW w:w="1037"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proofErr w:type="spellStart"/>
            <w:r w:rsidRPr="00DB1C66">
              <w:rPr>
                <w:rFonts w:ascii="Liberation Serif" w:hAnsi="Liberation Serif"/>
                <w:bCs/>
                <w:sz w:val="22"/>
                <w:szCs w:val="22"/>
              </w:rPr>
              <w:t>Sобщ</w:t>
            </w:r>
            <w:proofErr w:type="spellEnd"/>
            <w:r w:rsidRPr="00DB1C66">
              <w:rPr>
                <w:rFonts w:ascii="Liberation Serif" w:hAnsi="Liberation Serif"/>
                <w:bCs/>
                <w:sz w:val="22"/>
                <w:szCs w:val="22"/>
              </w:rPr>
              <w:t>., тыс. м</w:t>
            </w:r>
            <w:proofErr w:type="gramStart"/>
            <w:r w:rsidRPr="00DB1C66">
              <w:rPr>
                <w:rFonts w:ascii="Liberation Serif" w:hAnsi="Liberation Serif"/>
                <w:bCs/>
                <w:sz w:val="22"/>
                <w:szCs w:val="22"/>
                <w:vertAlign w:val="superscript"/>
              </w:rPr>
              <w:t>2</w:t>
            </w:r>
            <w:proofErr w:type="gramEnd"/>
          </w:p>
        </w:tc>
        <w:tc>
          <w:tcPr>
            <w:tcW w:w="863"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837" w:type="pct"/>
            <w:tcBorders>
              <w:left w:val="single" w:sz="4" w:space="0" w:color="000000"/>
              <w:bottom w:val="single" w:sz="4" w:space="0" w:color="000000"/>
              <w:right w:val="single" w:sz="4" w:space="0" w:color="000000"/>
            </w:tcBorders>
            <w:vAlign w:val="bottom"/>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258,0</w:t>
            </w:r>
          </w:p>
        </w:tc>
      </w:tr>
      <w:tr w:rsidR="007537E1" w:rsidRPr="00DB1C66" w:rsidTr="00B5212E">
        <w:trPr>
          <w:gridAfter w:val="1"/>
          <w:wAfter w:w="125" w:type="pct"/>
          <w:cantSplit/>
          <w:jc w:val="center"/>
        </w:trPr>
        <w:tc>
          <w:tcPr>
            <w:tcW w:w="431" w:type="pct"/>
            <w:vMerge/>
            <w:tcBorders>
              <w:left w:val="single" w:sz="4" w:space="0" w:color="000000"/>
              <w:bottom w:val="single" w:sz="4" w:space="0" w:color="000000"/>
            </w:tcBorders>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xml:space="preserve">% от сущ. </w:t>
            </w:r>
            <w:proofErr w:type="spellStart"/>
            <w:r w:rsidRPr="00DB1C66">
              <w:rPr>
                <w:rFonts w:ascii="Liberation Serif" w:hAnsi="Liberation Serif"/>
                <w:bCs/>
                <w:sz w:val="22"/>
                <w:szCs w:val="22"/>
              </w:rPr>
              <w:t>общ</w:t>
            </w:r>
            <w:proofErr w:type="gramStart"/>
            <w:r w:rsidRPr="00DB1C66">
              <w:rPr>
                <w:rFonts w:ascii="Liberation Serif" w:hAnsi="Liberation Serif"/>
                <w:bCs/>
                <w:sz w:val="22"/>
                <w:szCs w:val="22"/>
              </w:rPr>
              <w:t>.о</w:t>
            </w:r>
            <w:proofErr w:type="gramEnd"/>
            <w:r w:rsidRPr="00DB1C66">
              <w:rPr>
                <w:rFonts w:ascii="Liberation Serif" w:hAnsi="Liberation Serif"/>
                <w:bCs/>
                <w:sz w:val="22"/>
                <w:szCs w:val="22"/>
              </w:rPr>
              <w:t>бъема</w:t>
            </w:r>
            <w:proofErr w:type="spellEnd"/>
            <w:r w:rsidRPr="00DB1C66">
              <w:rPr>
                <w:rFonts w:ascii="Liberation Serif" w:hAnsi="Liberation Serif"/>
                <w:bCs/>
                <w:sz w:val="22"/>
                <w:szCs w:val="22"/>
              </w:rPr>
              <w:t xml:space="preserve"> жил. фонда</w:t>
            </w:r>
          </w:p>
        </w:tc>
        <w:tc>
          <w:tcPr>
            <w:tcW w:w="863"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 </w:t>
            </w:r>
          </w:p>
        </w:tc>
        <w:tc>
          <w:tcPr>
            <w:tcW w:w="837" w:type="pct"/>
            <w:tcBorders>
              <w:left w:val="single" w:sz="4" w:space="0" w:color="000000"/>
              <w:bottom w:val="single" w:sz="4" w:space="0" w:color="000000"/>
              <w:right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54,5</w:t>
            </w:r>
          </w:p>
        </w:tc>
      </w:tr>
      <w:tr w:rsidR="007537E1" w:rsidRPr="00DB1C66" w:rsidTr="00B5212E">
        <w:trPr>
          <w:gridAfter w:val="1"/>
          <w:wAfter w:w="125" w:type="pct"/>
          <w:cantSplit/>
          <w:trHeight w:hRule="exact" w:val="315"/>
          <w:jc w:val="center"/>
        </w:trPr>
        <w:tc>
          <w:tcPr>
            <w:tcW w:w="431" w:type="pct"/>
            <w:vMerge w:val="restar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rPr>
            </w:pPr>
          </w:p>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3.4</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Общий объем убыли жилищного фонда</w:t>
            </w:r>
          </w:p>
        </w:tc>
        <w:tc>
          <w:tcPr>
            <w:tcW w:w="1037"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proofErr w:type="spellStart"/>
            <w:r w:rsidRPr="00DB1C66">
              <w:rPr>
                <w:rFonts w:ascii="Liberation Serif" w:hAnsi="Liberation Serif"/>
                <w:bCs/>
                <w:sz w:val="22"/>
                <w:szCs w:val="22"/>
              </w:rPr>
              <w:t>Sобщ</w:t>
            </w:r>
            <w:proofErr w:type="spellEnd"/>
            <w:r w:rsidRPr="00DB1C66">
              <w:rPr>
                <w:rFonts w:ascii="Liberation Serif" w:hAnsi="Liberation Serif"/>
                <w:bCs/>
                <w:sz w:val="22"/>
                <w:szCs w:val="22"/>
              </w:rPr>
              <w:t>., тыс. м</w:t>
            </w:r>
            <w:proofErr w:type="gramStart"/>
            <w:r w:rsidRPr="00DB1C66">
              <w:rPr>
                <w:rFonts w:ascii="Liberation Serif" w:hAnsi="Liberation Serif"/>
                <w:bCs/>
                <w:sz w:val="22"/>
                <w:szCs w:val="22"/>
                <w:vertAlign w:val="superscript"/>
              </w:rPr>
              <w:t>2</w:t>
            </w:r>
            <w:proofErr w:type="gramEnd"/>
          </w:p>
        </w:tc>
        <w:tc>
          <w:tcPr>
            <w:tcW w:w="863"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left w:val="single" w:sz="4" w:space="0" w:color="000000"/>
              <w:bottom w:val="single" w:sz="4" w:space="0" w:color="000000"/>
              <w:right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96,</w:t>
            </w:r>
            <w:r w:rsidRPr="00DB1C66">
              <w:rPr>
                <w:rFonts w:ascii="Liberation Serif" w:hAnsi="Liberation Serif"/>
                <w:bCs/>
                <w:sz w:val="22"/>
                <w:szCs w:val="22"/>
              </w:rPr>
              <w:t>6</w:t>
            </w:r>
          </w:p>
        </w:tc>
      </w:tr>
      <w:tr w:rsidR="007537E1" w:rsidRPr="00DB1C66" w:rsidTr="00B5212E">
        <w:trPr>
          <w:gridAfter w:val="1"/>
          <w:wAfter w:w="125" w:type="pct"/>
          <w:cantSplit/>
          <w:jc w:val="center"/>
        </w:trPr>
        <w:tc>
          <w:tcPr>
            <w:tcW w:w="431" w:type="pct"/>
            <w:vMerge/>
            <w:tcBorders>
              <w:left w:val="single" w:sz="4" w:space="0" w:color="000000"/>
              <w:bottom w:val="single" w:sz="4" w:space="0" w:color="000000"/>
            </w:tcBorders>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xml:space="preserve">% от общего объема существующего жилищного фонда </w:t>
            </w:r>
          </w:p>
        </w:tc>
        <w:tc>
          <w:tcPr>
            <w:tcW w:w="863"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left w:val="single" w:sz="4" w:space="0" w:color="000000"/>
              <w:bottom w:val="single" w:sz="4" w:space="0" w:color="000000"/>
              <w:right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20,4</w:t>
            </w:r>
          </w:p>
        </w:tc>
      </w:tr>
      <w:tr w:rsidR="007537E1" w:rsidRPr="00DB1C66" w:rsidTr="00B5212E">
        <w:trPr>
          <w:gridAfter w:val="1"/>
          <w:wAfter w:w="125" w:type="pct"/>
          <w:cantSplit/>
          <w:trHeight w:hRule="exact" w:val="315"/>
          <w:jc w:val="center"/>
        </w:trPr>
        <w:tc>
          <w:tcPr>
            <w:tcW w:w="431" w:type="pct"/>
            <w:vMerge w:val="restar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rPr>
            </w:pPr>
          </w:p>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3.5</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Существующий сохраняемый жилищный фонд</w:t>
            </w:r>
          </w:p>
        </w:tc>
        <w:tc>
          <w:tcPr>
            <w:tcW w:w="1037"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proofErr w:type="spellStart"/>
            <w:r w:rsidRPr="00DB1C66">
              <w:rPr>
                <w:rFonts w:ascii="Liberation Serif" w:hAnsi="Liberation Serif"/>
                <w:bCs/>
                <w:sz w:val="22"/>
                <w:szCs w:val="22"/>
              </w:rPr>
              <w:t>Sобщ</w:t>
            </w:r>
            <w:proofErr w:type="spellEnd"/>
            <w:r w:rsidRPr="00DB1C66">
              <w:rPr>
                <w:rFonts w:ascii="Liberation Serif" w:hAnsi="Liberation Serif"/>
                <w:bCs/>
                <w:sz w:val="22"/>
                <w:szCs w:val="22"/>
              </w:rPr>
              <w:t>., тыс. м</w:t>
            </w:r>
            <w:proofErr w:type="gramStart"/>
            <w:r w:rsidRPr="00DB1C66">
              <w:rPr>
                <w:rFonts w:ascii="Liberation Serif" w:hAnsi="Liberation Serif"/>
                <w:bCs/>
                <w:sz w:val="22"/>
                <w:szCs w:val="22"/>
                <w:vertAlign w:val="superscript"/>
              </w:rPr>
              <w:t>2</w:t>
            </w:r>
            <w:proofErr w:type="gramEnd"/>
          </w:p>
        </w:tc>
        <w:tc>
          <w:tcPr>
            <w:tcW w:w="863"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426,6</w:t>
            </w:r>
          </w:p>
        </w:tc>
        <w:tc>
          <w:tcPr>
            <w:tcW w:w="837" w:type="pct"/>
            <w:tcBorders>
              <w:left w:val="single" w:sz="4" w:space="0" w:color="000000"/>
              <w:bottom w:val="single" w:sz="4" w:space="0" w:color="000000"/>
              <w:right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546,3</w:t>
            </w:r>
          </w:p>
        </w:tc>
      </w:tr>
      <w:tr w:rsidR="007537E1" w:rsidRPr="00DB1C66" w:rsidTr="00B5212E">
        <w:trPr>
          <w:gridAfter w:val="1"/>
          <w:wAfter w:w="125" w:type="pct"/>
          <w:cantSplit/>
          <w:jc w:val="center"/>
        </w:trPr>
        <w:tc>
          <w:tcPr>
            <w:tcW w:w="431" w:type="pct"/>
            <w:vMerge/>
            <w:tcBorders>
              <w:left w:val="single" w:sz="4" w:space="0" w:color="000000"/>
              <w:bottom w:val="single" w:sz="4" w:space="0" w:color="000000"/>
            </w:tcBorders>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xml:space="preserve">% от общего объема существующего жилищного фонда </w:t>
            </w:r>
          </w:p>
        </w:tc>
        <w:tc>
          <w:tcPr>
            <w:tcW w:w="863" w:type="pct"/>
            <w:tcBorders>
              <w:left w:val="single" w:sz="4" w:space="0" w:color="000000"/>
              <w:bottom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left w:val="single" w:sz="4" w:space="0" w:color="000000"/>
              <w:bottom w:val="single" w:sz="4" w:space="0" w:color="000000"/>
              <w:right w:val="single" w:sz="4" w:space="0" w:color="000000"/>
            </w:tcBorders>
            <w:vAlign w:val="bottom"/>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 </w:t>
            </w:r>
            <w:r w:rsidRPr="00DB1C66">
              <w:rPr>
                <w:rFonts w:ascii="Liberation Serif" w:hAnsi="Liberation Serif"/>
                <w:bCs/>
                <w:sz w:val="22"/>
                <w:szCs w:val="22"/>
              </w:rPr>
              <w:t>20,2</w:t>
            </w: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3.6</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Cs/>
              </w:rPr>
            </w:pPr>
            <w:r w:rsidRPr="00DB1C66">
              <w:rPr>
                <w:rFonts w:ascii="Liberation Serif" w:hAnsi="Liberation Serif"/>
                <w:bCs/>
                <w:sz w:val="22"/>
                <w:szCs w:val="22"/>
              </w:rPr>
              <w:t>Обеспеченность жилищного фонда</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3.6.1</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 электроснабжением</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3.6.2</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 централизованным теплоснабжением</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3.6.3</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 водоснабжением</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3.6.4</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 водоотведением</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3.6.5</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 газоснабжением</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3.6.6</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 связью</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b/>
                <w:bCs/>
              </w:rPr>
            </w:pPr>
          </w:p>
        </w:tc>
      </w:tr>
      <w:tr w:rsidR="007537E1" w:rsidRPr="00DB1C66" w:rsidTr="00B5212E">
        <w:trPr>
          <w:trHeight w:val="346"/>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w:t>
            </w:r>
          </w:p>
        </w:tc>
        <w:tc>
          <w:tcPr>
            <w:tcW w:w="4444" w:type="pct"/>
            <w:gridSpan w:val="4"/>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b/>
                <w:bCs/>
                <w:sz w:val="22"/>
                <w:szCs w:val="22"/>
              </w:rPr>
              <w:t>ОБЪЕКТЫ СОЦИАЛЬНОГО И КУЛЬТУРНО-БЫТОВОГО ОБСЛУЖИВАНИЯ НАСЕЛЕНИЯ</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b/>
                <w:bCs/>
              </w:rPr>
            </w:pPr>
          </w:p>
        </w:tc>
      </w:tr>
      <w:tr w:rsidR="007537E1" w:rsidRPr="00DB1C66" w:rsidTr="00B5212E">
        <w:trPr>
          <w:trHeight w:val="510"/>
          <w:jc w:val="center"/>
        </w:trPr>
        <w:tc>
          <w:tcPr>
            <w:tcW w:w="431" w:type="pct"/>
            <w:tcBorders>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4.1</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учебно-образовательного назначения</w:t>
            </w:r>
          </w:p>
        </w:tc>
        <w:tc>
          <w:tcPr>
            <w:tcW w:w="1037" w:type="pct"/>
            <w:tcBorders>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37" w:type="pct"/>
            <w:tcBorders>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val="restar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4.1.1</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Детское дошкольное учреждение</w:t>
            </w:r>
          </w:p>
        </w:tc>
        <w:tc>
          <w:tcPr>
            <w:tcW w:w="103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83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6</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1660</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1820</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lastRenderedPageBreak/>
              <w:t>4.1.2</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Общеобразовательная школа</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2586</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2806</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4.1.3</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 xml:space="preserve">Внешкольные учреждения </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387</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387</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343"/>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4.1.4</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Учреждения высшего и среднего специального образования</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375"/>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1034</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1034</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51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4.1.5</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Воскресная школа</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b/>
                <w:bCs/>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4.2</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здравоохранения и соц</w:t>
            </w:r>
            <w:proofErr w:type="gramStart"/>
            <w:r w:rsidRPr="00DB1C66">
              <w:rPr>
                <w:rFonts w:ascii="Liberation Serif" w:hAnsi="Liberation Serif"/>
                <w:b/>
                <w:bCs/>
                <w:sz w:val="22"/>
                <w:szCs w:val="22"/>
              </w:rPr>
              <w:t>.о</w:t>
            </w:r>
            <w:proofErr w:type="gramEnd"/>
            <w:r w:rsidRPr="00DB1C66">
              <w:rPr>
                <w:rFonts w:ascii="Liberation Serif" w:hAnsi="Liberation Serif"/>
                <w:b/>
                <w:bCs/>
                <w:sz w:val="22"/>
                <w:szCs w:val="22"/>
              </w:rPr>
              <w:t>беспечения</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4.2.1</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Центральная больница</w:t>
            </w:r>
          </w:p>
        </w:tc>
        <w:tc>
          <w:tcPr>
            <w:tcW w:w="1037" w:type="pct"/>
            <w:tcBorders>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top w:val="single" w:sz="4" w:space="0" w:color="000000"/>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посещений в смену/коек</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728/227</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728/227</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top w:val="single" w:sz="4" w:space="0" w:color="000000"/>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посещений в смену/коек на 1000 человек</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36/11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26/8</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4.2.2</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Центр реабилитации</w:t>
            </w:r>
          </w:p>
        </w:tc>
        <w:tc>
          <w:tcPr>
            <w:tcW w:w="1037" w:type="pct"/>
            <w:tcBorders>
              <w:top w:val="single" w:sz="4" w:space="0" w:color="000000"/>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4.2.3</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 xml:space="preserve">Центр гигиены и эпидемиологии </w:t>
            </w:r>
          </w:p>
        </w:tc>
        <w:tc>
          <w:tcPr>
            <w:tcW w:w="103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4.2.4</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Центр помощи детям, оставшимся без попечения родителей</w:t>
            </w:r>
          </w:p>
        </w:tc>
        <w:tc>
          <w:tcPr>
            <w:tcW w:w="103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4.2.5</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Комплексный центр социального обслуживания населения «Милосердие»</w:t>
            </w:r>
          </w:p>
        </w:tc>
        <w:tc>
          <w:tcPr>
            <w:tcW w:w="103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4.2.6</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Аптека</w:t>
            </w:r>
          </w:p>
        </w:tc>
        <w:tc>
          <w:tcPr>
            <w:tcW w:w="103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8</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82"/>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4.2.7</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Выдвижной пункт скорой медицинской помощи</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71"/>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автомобиль</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trHeight w:val="324"/>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4.3</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b/>
                <w:bCs/>
              </w:rPr>
            </w:pPr>
            <w:r w:rsidRPr="00DB1C66">
              <w:rPr>
                <w:rFonts w:ascii="Liberation Serif" w:hAnsi="Liberation Serif"/>
                <w:b/>
                <w:bCs/>
                <w:sz w:val="22"/>
                <w:szCs w:val="22"/>
              </w:rPr>
              <w:t>Спортивные и физкультурно-оздоровительные объекты</w:t>
            </w:r>
          </w:p>
        </w:tc>
        <w:tc>
          <w:tcPr>
            <w:tcW w:w="1037" w:type="pct"/>
            <w:tcBorders>
              <w:top w:val="single" w:sz="4" w:space="0" w:color="000000"/>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4.3.1</w:t>
            </w:r>
          </w:p>
        </w:tc>
        <w:tc>
          <w:tcPr>
            <w:tcW w:w="1707" w:type="pct"/>
            <w:vMerge w:val="restar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Спортивный зал</w:t>
            </w:r>
          </w:p>
        </w:tc>
        <w:tc>
          <w:tcPr>
            <w:tcW w:w="1037" w:type="pct"/>
            <w:vMerge w:val="restart"/>
            <w:tcBorders>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r w:rsidR="00B16F12" w:rsidRPr="00DB1C66">
              <w:rPr>
                <w:rFonts w:ascii="Liberation Serif" w:hAnsi="Liberation Serif"/>
                <w:sz w:val="22"/>
                <w:szCs w:val="22"/>
              </w:rPr>
              <w:t xml:space="preserve"> </w:t>
            </w:r>
          </w:p>
        </w:tc>
        <w:tc>
          <w:tcPr>
            <w:tcW w:w="863" w:type="pct"/>
            <w:vMerge w:val="restart"/>
            <w:tcBorders>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w:t>
            </w:r>
          </w:p>
        </w:tc>
        <w:tc>
          <w:tcPr>
            <w:tcW w:w="837" w:type="pct"/>
            <w:vMerge w:val="restart"/>
            <w:tcBorders>
              <w:left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90"/>
          <w:jc w:val="center"/>
        </w:trPr>
        <w:tc>
          <w:tcPr>
            <w:tcW w:w="431" w:type="pct"/>
            <w:vMerge/>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p>
        </w:tc>
        <w:tc>
          <w:tcPr>
            <w:tcW w:w="1037" w:type="pct"/>
            <w:vMerge/>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p>
        </w:tc>
        <w:tc>
          <w:tcPr>
            <w:tcW w:w="863" w:type="pct"/>
            <w:vMerge/>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p>
        </w:tc>
        <w:tc>
          <w:tcPr>
            <w:tcW w:w="837" w:type="pct"/>
            <w:vMerge/>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strike/>
              </w:rPr>
            </w:pP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trHeight w:hRule="exact" w:val="255"/>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4.3.2</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snapToGrid w:val="0"/>
              <w:rPr>
                <w:rFonts w:ascii="Liberation Serif" w:hAnsi="Liberation Serif"/>
              </w:rPr>
            </w:pPr>
            <w:r w:rsidRPr="00DB1C66">
              <w:rPr>
                <w:rFonts w:ascii="Liberation Serif" w:hAnsi="Liberation Serif"/>
                <w:sz w:val="22"/>
                <w:szCs w:val="22"/>
              </w:rPr>
              <w:t>Бассейн</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r w:rsidR="00B16F12" w:rsidRPr="00DB1C66">
              <w:rPr>
                <w:rFonts w:ascii="Liberation Serif" w:hAnsi="Liberation Serif"/>
                <w:sz w:val="22"/>
                <w:szCs w:val="22"/>
              </w:rPr>
              <w:t xml:space="preserve"> </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rPr>
            </w:pPr>
          </w:p>
        </w:tc>
      </w:tr>
      <w:tr w:rsidR="007537E1" w:rsidRPr="00DB1C66" w:rsidTr="00B5212E">
        <w:trPr>
          <w:cantSplit/>
          <w:jc w:val="center"/>
        </w:trPr>
        <w:tc>
          <w:tcPr>
            <w:tcW w:w="431" w:type="pct"/>
            <w:tcBorders>
              <w:left w:val="single" w:sz="4" w:space="0" w:color="000000"/>
              <w:bottom w:val="single" w:sz="4" w:space="0" w:color="000000"/>
            </w:tcBorders>
            <w:vAlign w:val="center"/>
          </w:tcPr>
          <w:p w:rsidR="007537E1" w:rsidRPr="00DB1C66" w:rsidRDefault="007537E1" w:rsidP="001E4138">
            <w:pPr>
              <w:tabs>
                <w:tab w:val="left" w:pos="426"/>
              </w:tabs>
              <w:jc w:val="center"/>
              <w:rPr>
                <w:rFonts w:ascii="Liberation Serif" w:hAnsi="Liberation Serif"/>
              </w:rPr>
            </w:pPr>
            <w:r w:rsidRPr="00DB1C66">
              <w:rPr>
                <w:rFonts w:ascii="Liberation Serif" w:hAnsi="Liberation Serif"/>
                <w:sz w:val="22"/>
                <w:szCs w:val="22"/>
              </w:rPr>
              <w:t>4.3.3</w:t>
            </w:r>
          </w:p>
        </w:tc>
        <w:tc>
          <w:tcPr>
            <w:tcW w:w="1707" w:type="pct"/>
            <w:tcBorders>
              <w:left w:val="single" w:sz="4" w:space="0" w:color="000000"/>
              <w:bottom w:val="single" w:sz="4" w:space="0" w:color="000000"/>
            </w:tcBorders>
            <w:vAlign w:val="center"/>
          </w:tcPr>
          <w:p w:rsidR="007537E1" w:rsidRPr="00DB1C66" w:rsidRDefault="007537E1" w:rsidP="001E4138">
            <w:pPr>
              <w:tabs>
                <w:tab w:val="left" w:pos="426"/>
              </w:tabs>
              <w:rPr>
                <w:rFonts w:ascii="Liberation Serif" w:hAnsi="Liberation Serif"/>
              </w:rPr>
            </w:pPr>
            <w:r w:rsidRPr="00DB1C66">
              <w:rPr>
                <w:rFonts w:ascii="Liberation Serif" w:hAnsi="Liberation Serif"/>
                <w:sz w:val="22"/>
                <w:szCs w:val="22"/>
              </w:rPr>
              <w:t>Спортивный стадион</w:t>
            </w:r>
          </w:p>
        </w:tc>
        <w:tc>
          <w:tcPr>
            <w:tcW w:w="10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837" w:type="pct"/>
            <w:tcBorders>
              <w:left w:val="single" w:sz="4" w:space="0" w:color="000000"/>
              <w:bottom w:val="single" w:sz="4" w:space="0" w:color="000000"/>
            </w:tcBorders>
            <w:vAlign w:val="center"/>
          </w:tcPr>
          <w:p w:rsidR="007537E1" w:rsidRPr="00DB1C66" w:rsidRDefault="007537E1" w:rsidP="001E4138">
            <w:pPr>
              <w:tabs>
                <w:tab w:val="left" w:pos="426"/>
              </w:tabs>
              <w:snapToGrid w:val="0"/>
              <w:jc w:val="center"/>
              <w:rPr>
                <w:rFonts w:ascii="Liberation Serif" w:hAnsi="Liberation Serif"/>
                <w:bCs/>
                <w:strike/>
              </w:rPr>
            </w:pPr>
            <w:r w:rsidRPr="00DB1C66">
              <w:rPr>
                <w:rFonts w:ascii="Liberation Serif" w:hAnsi="Liberation Serif"/>
                <w:bCs/>
                <w:sz w:val="22"/>
                <w:szCs w:val="22"/>
              </w:rPr>
              <w:t>2</w:t>
            </w:r>
          </w:p>
        </w:tc>
        <w:tc>
          <w:tcPr>
            <w:tcW w:w="125" w:type="pct"/>
            <w:tcBorders>
              <w:left w:val="single" w:sz="4" w:space="0" w:color="000000"/>
            </w:tcBorders>
          </w:tcPr>
          <w:p w:rsidR="007537E1" w:rsidRPr="00DB1C66" w:rsidRDefault="007537E1" w:rsidP="001E4138">
            <w:pPr>
              <w:tabs>
                <w:tab w:val="left" w:pos="426"/>
              </w:tabs>
              <w:snapToGrid w:val="0"/>
              <w:jc w:val="center"/>
              <w:rPr>
                <w:rFonts w:ascii="Liberation Serif" w:hAnsi="Liberation Serif"/>
                <w:b/>
                <w:bCs/>
              </w:rPr>
            </w:pPr>
          </w:p>
        </w:tc>
      </w:tr>
      <w:tr w:rsidR="00B5212E" w:rsidRPr="00DB1C66" w:rsidTr="00B5212E">
        <w:trPr>
          <w:cantSplit/>
          <w:jc w:val="center"/>
        </w:trPr>
        <w:tc>
          <w:tcPr>
            <w:tcW w:w="431" w:type="pct"/>
            <w:tcBorders>
              <w:left w:val="single" w:sz="4" w:space="0" w:color="000000"/>
              <w:bottom w:val="single" w:sz="4" w:space="0" w:color="000000"/>
            </w:tcBorders>
            <w:vAlign w:val="center"/>
          </w:tcPr>
          <w:p w:rsidR="00B5212E" w:rsidRPr="00DB1C66" w:rsidRDefault="00B5212E" w:rsidP="002B554F">
            <w:pPr>
              <w:jc w:val="center"/>
              <w:rPr>
                <w:rFonts w:ascii="Liberation Serif" w:hAnsi="Liberation Serif"/>
              </w:rPr>
            </w:pPr>
            <w:r w:rsidRPr="00DB1C66">
              <w:rPr>
                <w:rFonts w:ascii="Liberation Serif" w:hAnsi="Liberation Serif"/>
                <w:sz w:val="22"/>
                <w:szCs w:val="22"/>
              </w:rPr>
              <w:t>4.3.4</w:t>
            </w:r>
          </w:p>
        </w:tc>
        <w:tc>
          <w:tcPr>
            <w:tcW w:w="1707" w:type="pct"/>
            <w:tcBorders>
              <w:left w:val="single" w:sz="4" w:space="0" w:color="000000"/>
              <w:bottom w:val="single" w:sz="4" w:space="0" w:color="000000"/>
            </w:tcBorders>
            <w:vAlign w:val="center"/>
          </w:tcPr>
          <w:p w:rsidR="00B5212E" w:rsidRPr="00DB1C66" w:rsidRDefault="00B5212E" w:rsidP="002B554F">
            <w:pPr>
              <w:rPr>
                <w:rFonts w:ascii="Liberation Serif" w:hAnsi="Liberation Serif"/>
              </w:rPr>
            </w:pPr>
            <w:r w:rsidRPr="00DB1C66">
              <w:rPr>
                <w:rFonts w:ascii="Liberation Serif" w:hAnsi="Liberation Serif"/>
                <w:sz w:val="22"/>
                <w:szCs w:val="22"/>
              </w:rPr>
              <w:t>Оздоровительный конный клуб</w:t>
            </w:r>
          </w:p>
        </w:tc>
        <w:tc>
          <w:tcPr>
            <w:tcW w:w="1037" w:type="pct"/>
            <w:tcBorders>
              <w:left w:val="single" w:sz="4" w:space="0" w:color="000000"/>
              <w:bottom w:val="single" w:sz="4" w:space="0" w:color="000000"/>
            </w:tcBorders>
            <w:vAlign w:val="center"/>
          </w:tcPr>
          <w:p w:rsidR="00B5212E" w:rsidRPr="00DB1C66" w:rsidRDefault="00B5212E" w:rsidP="002B554F">
            <w:pPr>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2B554F">
            <w:pPr>
              <w:snapToGrid w:val="0"/>
              <w:jc w:val="center"/>
              <w:rPr>
                <w:rFonts w:ascii="Liberation Serif" w:hAnsi="Liberation Serif"/>
                <w:bCs/>
              </w:rPr>
            </w:pPr>
            <w:r w:rsidRPr="00DB1C66">
              <w:rPr>
                <w:rFonts w:ascii="Liberation Serif" w:hAnsi="Liberation Serif"/>
                <w:bCs/>
                <w:sz w:val="22"/>
                <w:szCs w:val="22"/>
              </w:rPr>
              <w:t>-</w:t>
            </w:r>
          </w:p>
        </w:tc>
        <w:tc>
          <w:tcPr>
            <w:tcW w:w="837" w:type="pct"/>
            <w:tcBorders>
              <w:left w:val="single" w:sz="4" w:space="0" w:color="000000"/>
              <w:bottom w:val="single" w:sz="4" w:space="0" w:color="000000"/>
            </w:tcBorders>
            <w:vAlign w:val="center"/>
          </w:tcPr>
          <w:p w:rsidR="00B5212E" w:rsidRPr="00DB1C66" w:rsidRDefault="00B5212E" w:rsidP="002B554F">
            <w:pPr>
              <w:snapToGrid w:val="0"/>
              <w:jc w:val="center"/>
              <w:rPr>
                <w:rFonts w:ascii="Liberation Serif" w:hAnsi="Liberation Serif"/>
                <w:bCs/>
              </w:rPr>
            </w:pPr>
            <w:r w:rsidRPr="00DB1C66">
              <w:rPr>
                <w:rFonts w:ascii="Liberation Serif" w:hAnsi="Liberation Serif"/>
                <w:bCs/>
                <w:sz w:val="22"/>
                <w:szCs w:val="22"/>
              </w:rPr>
              <w:t>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bCs/>
              </w:rPr>
            </w:pPr>
          </w:p>
        </w:tc>
      </w:tr>
      <w:tr w:rsidR="00B5212E" w:rsidRPr="00DB1C66" w:rsidTr="00B5212E">
        <w:trPr>
          <w:trHeight w:val="299"/>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4.4</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культурно-досугового назначения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vMerge w:val="restar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4.4.1</w:t>
            </w:r>
          </w:p>
        </w:tc>
        <w:tc>
          <w:tcPr>
            <w:tcW w:w="1707" w:type="pct"/>
            <w:vMerge w:val="restar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Дом культуры</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vMerge/>
            <w:tcBorders>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1080</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1080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vMerge w:val="restar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4.4.2</w:t>
            </w:r>
          </w:p>
        </w:tc>
        <w:tc>
          <w:tcPr>
            <w:tcW w:w="1707" w:type="pct"/>
            <w:vMerge w:val="restar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Библиотека</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4</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vMerge/>
            <w:tcBorders>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ед. хранения</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61,1</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61,1</w:t>
            </w:r>
          </w:p>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4.5</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торгового назначения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vMerge w:val="restar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4.5.1</w:t>
            </w:r>
          </w:p>
        </w:tc>
        <w:tc>
          <w:tcPr>
            <w:tcW w:w="1707" w:type="pct"/>
            <w:vMerge w:val="restar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Магазины, торговые павильоны</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115</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strike/>
              </w:rPr>
            </w:pPr>
            <w:r w:rsidRPr="00DB1C66">
              <w:rPr>
                <w:rFonts w:ascii="Liberation Serif" w:hAnsi="Liberation Serif"/>
                <w:bCs/>
                <w:sz w:val="22"/>
                <w:szCs w:val="22"/>
              </w:rPr>
              <w:t>137</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vMerge/>
            <w:tcBorders>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кв.м. торговой площади</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7840</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10443</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4.5.2</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Рыночные комплексы</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4.5.3</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Cs/>
              </w:rPr>
            </w:pPr>
            <w:r w:rsidRPr="00DB1C66">
              <w:rPr>
                <w:rFonts w:ascii="Liberation Serif" w:hAnsi="Liberation Serif"/>
                <w:bCs/>
                <w:sz w:val="22"/>
                <w:szCs w:val="22"/>
              </w:rPr>
              <w:t>Торговые центры</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6</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6</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4.6</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общественного питания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4.6.1</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Столовая, ресторан, кафе</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21</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27</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510"/>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lastRenderedPageBreak/>
              <w:t>4.7</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Организации и учреждения управления, административные здания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lang w:val="en-US"/>
              </w:rPr>
            </w:pPr>
            <w:r w:rsidRPr="00DB1C66">
              <w:rPr>
                <w:rFonts w:ascii="Liberation Serif" w:hAnsi="Liberation Serif"/>
                <w:b/>
                <w:bCs/>
                <w:sz w:val="22"/>
                <w:szCs w:val="22"/>
                <w:lang w:val="en-US"/>
              </w:rPr>
              <w:t>42</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lang w:val="en-US"/>
              </w:rPr>
              <w:t>4</w:t>
            </w:r>
            <w:r w:rsidRPr="00DB1C66">
              <w:rPr>
                <w:rFonts w:ascii="Liberation Serif" w:hAnsi="Liberation Serif"/>
                <w:b/>
                <w:bCs/>
                <w:sz w:val="22"/>
                <w:szCs w:val="22"/>
              </w:rPr>
              <w:t>6</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bCs/>
              </w:rPr>
            </w:pPr>
          </w:p>
        </w:tc>
      </w:tr>
      <w:tr w:rsidR="00B5212E" w:rsidRPr="00DB1C66" w:rsidTr="00B5212E">
        <w:trPr>
          <w:trHeight w:val="377"/>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4.8</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Учреждения жилищно-коммунального хозяйства</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lang w:val="en-US"/>
              </w:rPr>
            </w:pP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4.8.1</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Гостиница</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55"/>
          <w:jc w:val="center"/>
        </w:trPr>
        <w:tc>
          <w:tcPr>
            <w:tcW w:w="431" w:type="pct"/>
            <w:vMerge w:val="restar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4.8.2</w:t>
            </w:r>
          </w:p>
        </w:tc>
        <w:tc>
          <w:tcPr>
            <w:tcW w:w="1707" w:type="pct"/>
            <w:vMerge w:val="restar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Пожарное депо</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автомобиль</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4.8.3</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Управление ЖКО</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4.8.4</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Пункт приема втор сырья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bCs/>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4.9</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бытового обслуживания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510"/>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4.9.1</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Предприятия бытового обслуживания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 (рабочих мест)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rPr>
              <w:t>-</w:t>
            </w:r>
          </w:p>
        </w:tc>
        <w:tc>
          <w:tcPr>
            <w:tcW w:w="837" w:type="pct"/>
            <w:tcBorders>
              <w:left w:val="single" w:sz="4" w:space="0" w:color="000000"/>
              <w:bottom w:val="single" w:sz="4" w:space="0" w:color="000000"/>
            </w:tcBorders>
            <w:vAlign w:val="center"/>
          </w:tcPr>
          <w:p w:rsidR="00B5212E" w:rsidRPr="00DB1C66" w:rsidRDefault="00B5212E" w:rsidP="00B5212E">
            <w:pPr>
              <w:tabs>
                <w:tab w:val="left" w:pos="426"/>
              </w:tabs>
              <w:snapToGrid w:val="0"/>
              <w:jc w:val="center"/>
              <w:rPr>
                <w:rFonts w:ascii="Liberation Serif" w:hAnsi="Liberation Serif"/>
                <w:bCs/>
                <w:lang w:val="en-US"/>
              </w:rPr>
            </w:pPr>
            <w:r w:rsidRPr="00DB1C66">
              <w:rPr>
                <w:rFonts w:ascii="Liberation Serif" w:hAnsi="Liberation Serif"/>
                <w:bCs/>
                <w:sz w:val="22"/>
                <w:szCs w:val="22"/>
              </w:rPr>
              <w:t>7</w:t>
            </w:r>
            <w:r w:rsidRPr="00DB1C66">
              <w:rPr>
                <w:rFonts w:ascii="Liberation Serif" w:hAnsi="Liberation Serif"/>
                <w:bCs/>
                <w:sz w:val="22"/>
                <w:szCs w:val="22"/>
                <w:lang w:val="en-US"/>
              </w:rPr>
              <w:t xml:space="preserve"> (</w:t>
            </w:r>
            <w:r w:rsidRPr="00DB1C66">
              <w:rPr>
                <w:rFonts w:ascii="Liberation Serif" w:hAnsi="Liberation Serif"/>
                <w:bCs/>
                <w:sz w:val="22"/>
                <w:szCs w:val="22"/>
              </w:rPr>
              <w:t>200</w:t>
            </w: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4.9.2</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Баня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407"/>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4.9.3</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Прачечная/химчистка</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 (</w:t>
            </w:r>
            <w:proofErr w:type="spellStart"/>
            <w:r w:rsidRPr="00DB1C66">
              <w:rPr>
                <w:rFonts w:ascii="Liberation Serif" w:hAnsi="Liberation Serif"/>
                <w:sz w:val="22"/>
                <w:szCs w:val="22"/>
              </w:rPr>
              <w:t>кг</w:t>
            </w:r>
            <w:proofErr w:type="gramStart"/>
            <w:r w:rsidRPr="00DB1C66">
              <w:rPr>
                <w:rFonts w:ascii="Liberation Serif" w:hAnsi="Liberation Serif"/>
                <w:sz w:val="22"/>
                <w:szCs w:val="22"/>
              </w:rPr>
              <w:t>.б</w:t>
            </w:r>
            <w:proofErr w:type="gramEnd"/>
            <w:r w:rsidRPr="00DB1C66">
              <w:rPr>
                <w:rFonts w:ascii="Liberation Serif" w:hAnsi="Liberation Serif"/>
                <w:sz w:val="22"/>
                <w:szCs w:val="22"/>
              </w:rPr>
              <w:t>елья</w:t>
            </w:r>
            <w:proofErr w:type="spellEnd"/>
            <w:r w:rsidRPr="00DB1C66">
              <w:rPr>
                <w:rFonts w:ascii="Liberation Serif" w:hAnsi="Liberation Serif"/>
                <w:sz w:val="22"/>
                <w:szCs w:val="22"/>
              </w:rPr>
              <w:t xml:space="preserve"> в смену)</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 (400)</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 (400)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510"/>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4.10</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кредитно-финансового назначения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4.10.1</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Банк</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rPr>
              <w:t>6</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bCs/>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4.11</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связи</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4.11.1</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Отделение связи</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3</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3</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4.11.2</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Телецентр</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bCs/>
              </w:rPr>
            </w:pPr>
          </w:p>
        </w:tc>
      </w:tr>
      <w:tr w:rsidR="00B5212E" w:rsidRPr="00DB1C66" w:rsidTr="00B5212E">
        <w:trPr>
          <w:trHeight w:val="40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4.12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Религиозно-культовые объекты</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4.12.1</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Часовня</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4.12.2</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Храм</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4.12.3</w:t>
            </w:r>
          </w:p>
        </w:tc>
        <w:tc>
          <w:tcPr>
            <w:tcW w:w="1707" w:type="pct"/>
            <w:tcBorders>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Мечеть</w:t>
            </w:r>
          </w:p>
        </w:tc>
        <w:tc>
          <w:tcPr>
            <w:tcW w:w="10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837" w:type="pct"/>
            <w:tcBorders>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bCs/>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5</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bCs/>
              </w:rPr>
            </w:pPr>
            <w:r w:rsidRPr="00DB1C66">
              <w:rPr>
                <w:rFonts w:ascii="Liberation Serif" w:hAnsi="Liberation Serif"/>
                <w:b/>
                <w:bCs/>
                <w:sz w:val="22"/>
                <w:szCs w:val="22"/>
              </w:rPr>
              <w:t xml:space="preserve">ТРАНСПОРТНАЯ ИНФРАСТРУКТУРА </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Протяженность линий общественного пассажирского транспорта</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31,0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70,0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Протяженность магистральных улиц и дорог</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shd w:val="clear" w:color="auto" w:fill="FFFF00"/>
              </w:rPr>
            </w:pPr>
          </w:p>
        </w:tc>
      </w:tr>
      <w:tr w:rsidR="00B5212E" w:rsidRPr="00DB1C66" w:rsidTr="00B5212E">
        <w:trPr>
          <w:trHeight w:val="248"/>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shd w:val="clear" w:color="auto" w:fill="FFFF00"/>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-всего</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64,54</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103,0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129"/>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184"/>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5.2.1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Cs/>
              </w:rPr>
            </w:pPr>
            <w:r w:rsidRPr="00DB1C66">
              <w:rPr>
                <w:rFonts w:ascii="Liberation Serif" w:hAnsi="Liberation Serif"/>
                <w:bCs/>
                <w:sz w:val="22"/>
                <w:szCs w:val="22"/>
              </w:rPr>
              <w:t>- магистральных дорог регулируемого движения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20,17</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20,17</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5.2.2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магистральных улиц общегородского значения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3,48</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3,48</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457"/>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5.2.3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магистральных улиц районного значения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9,28</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22,18</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170"/>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5.2.4</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улиц местного значения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31,61</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57,17</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Из общей протяженности улиц и дорог улицы и дороги, не удовлетворяющие пропускной способности</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5.4</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Количество транспортных развязок в разных уровнях</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единиц</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lastRenderedPageBreak/>
              <w:t>5.5</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Обеспеченность населения индивидуальными легковыми автомобилями</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автомобилей на 1000 жителей</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250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350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5.6</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Средние затраты времени на трудовые передвижения в один конец</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мин.</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 xml:space="preserve">5-7 </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w:t>
            </w:r>
          </w:p>
        </w:tc>
        <w:tc>
          <w:tcPr>
            <w:tcW w:w="1707" w:type="pct"/>
            <w:tcBorders>
              <w:top w:val="single" w:sz="4" w:space="0" w:color="000000"/>
              <w:left w:val="single" w:sz="4" w:space="0" w:color="000000"/>
              <w:bottom w:val="single" w:sz="4" w:space="0" w:color="000000"/>
            </w:tcBorders>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ИНЖЕНЕРНАЯ ИНФРАСТРУКТУРА И БЛАГОУСТРОЙСТВО ТЕРРИТОРИИ</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Водоснабжение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Водопотребление </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всего</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1288,744</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1257,293</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516"/>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на хозяйствен</w:t>
            </w:r>
            <w:r w:rsidRPr="00DB1C66">
              <w:rPr>
                <w:rFonts w:ascii="Liberation Serif" w:hAnsi="Liberation Serif"/>
                <w:sz w:val="22"/>
                <w:szCs w:val="22"/>
              </w:rPr>
              <w:softHyphen/>
              <w:t>но-питьевые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709,516</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712,363</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на производственные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79,154</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77,393</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Вторичное использование воды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516"/>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Производительность водозаборных сооружений </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15,4</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15,4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в том числе водозабо</w:t>
            </w:r>
            <w:r w:rsidRPr="00DB1C66">
              <w:rPr>
                <w:rFonts w:ascii="Liberation Serif" w:hAnsi="Liberation Serif"/>
                <w:sz w:val="22"/>
                <w:szCs w:val="22"/>
              </w:rPr>
              <w:softHyphen/>
              <w:t>ров подземных вод</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516"/>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6.1.4</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Среднесуточное водопотребление на 1 человека </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 xml:space="preserve">л./в сутки </w:t>
            </w:r>
            <w:proofErr w:type="gramStart"/>
            <w:r w:rsidRPr="00DB1C66">
              <w:rPr>
                <w:rFonts w:ascii="Liberation Serif" w:hAnsi="Liberation Serif"/>
                <w:sz w:val="22"/>
                <w:szCs w:val="22"/>
              </w:rPr>
              <w:t>на</w:t>
            </w:r>
            <w:proofErr w:type="gramEnd"/>
            <w:r w:rsidRPr="00DB1C66">
              <w:rPr>
                <w:rFonts w:ascii="Liberation Serif" w:hAnsi="Liberation Serif"/>
                <w:sz w:val="22"/>
                <w:szCs w:val="22"/>
              </w:rPr>
              <w:t xml:space="preserve"> чел.</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63,7</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45,91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-на хозяйственно-питьевые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 xml:space="preserve">л./в сутки </w:t>
            </w:r>
            <w:proofErr w:type="gramStart"/>
            <w:r w:rsidRPr="00DB1C66">
              <w:rPr>
                <w:rFonts w:ascii="Liberation Serif" w:hAnsi="Liberation Serif"/>
                <w:sz w:val="22"/>
                <w:szCs w:val="22"/>
              </w:rPr>
              <w:t>на</w:t>
            </w:r>
            <w:proofErr w:type="gramEnd"/>
            <w:r w:rsidRPr="00DB1C66">
              <w:rPr>
                <w:rFonts w:ascii="Liberation Serif" w:hAnsi="Liberation Serif"/>
                <w:sz w:val="22"/>
                <w:szCs w:val="22"/>
              </w:rPr>
              <w:t xml:space="preserve"> чел.</w:t>
            </w:r>
          </w:p>
          <w:p w:rsidR="00B5212E" w:rsidRPr="00DB1C66" w:rsidRDefault="00B5212E" w:rsidP="001E4138">
            <w:pPr>
              <w:tabs>
                <w:tab w:val="left" w:pos="426"/>
              </w:tabs>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35,09</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26,01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6.1.5</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75,976</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95,026</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Канализация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6.2.1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Общее поступление сточных вод </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всего</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1035,565</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1080,977</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671"/>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хозяйственно-быто</w:t>
            </w:r>
            <w:r w:rsidRPr="00DB1C66">
              <w:rPr>
                <w:rFonts w:ascii="Liberation Serif" w:hAnsi="Liberation Serif"/>
                <w:sz w:val="22"/>
                <w:szCs w:val="22"/>
              </w:rPr>
              <w:softHyphen/>
              <w:t>вые сточные воды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979,924</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713,351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val="417"/>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производственные сточные воды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47,232</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47,232</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6.2.2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Производительность очистных сооружений ка</w:t>
            </w:r>
            <w:r w:rsidRPr="00DB1C66">
              <w:rPr>
                <w:rFonts w:ascii="Liberation Serif" w:hAnsi="Liberation Serif"/>
                <w:sz w:val="22"/>
                <w:szCs w:val="22"/>
              </w:rPr>
              <w:softHyphen/>
              <w:t>нализации</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12</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19</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6.2.3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66,531</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85,088</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Электроснабжение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6.3.1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Потребность в электроэнергии </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всего</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млн. </w:t>
            </w:r>
            <w:proofErr w:type="spellStart"/>
            <w:r w:rsidRPr="00DB1C66">
              <w:rPr>
                <w:rFonts w:ascii="Liberation Serif" w:hAnsi="Liberation Serif"/>
                <w:sz w:val="22"/>
                <w:szCs w:val="22"/>
              </w:rPr>
              <w:t>кВт</w:t>
            </w:r>
            <w:proofErr w:type="gramStart"/>
            <w:r w:rsidRPr="00DB1C66">
              <w:rPr>
                <w:rFonts w:ascii="Liberation Serif" w:hAnsi="Liberation Serif"/>
                <w:sz w:val="22"/>
                <w:szCs w:val="22"/>
              </w:rPr>
              <w:t>.ч</w:t>
            </w:r>
            <w:proofErr w:type="spellEnd"/>
            <w:proofErr w:type="gramEnd"/>
            <w:r w:rsidRPr="00DB1C66">
              <w:rPr>
                <w:rFonts w:ascii="Liberation Serif" w:hAnsi="Liberation Serif"/>
                <w:sz w:val="22"/>
                <w:szCs w:val="22"/>
              </w:rPr>
              <w:t>./в 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46,233</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67,426</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на коммунально-бы</w:t>
            </w:r>
            <w:r w:rsidRPr="00DB1C66">
              <w:rPr>
                <w:rFonts w:ascii="Liberation Serif" w:hAnsi="Liberation Serif"/>
                <w:sz w:val="22"/>
                <w:szCs w:val="22"/>
              </w:rPr>
              <w:softHyphen/>
              <w:t>товые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млн. </w:t>
            </w:r>
            <w:proofErr w:type="spellStart"/>
            <w:r w:rsidRPr="00DB1C66">
              <w:rPr>
                <w:rFonts w:ascii="Liberation Serif" w:hAnsi="Liberation Serif"/>
                <w:sz w:val="22"/>
                <w:szCs w:val="22"/>
              </w:rPr>
              <w:t>кВт</w:t>
            </w:r>
            <w:proofErr w:type="gramStart"/>
            <w:r w:rsidRPr="00DB1C66">
              <w:rPr>
                <w:rFonts w:ascii="Liberation Serif" w:hAnsi="Liberation Serif"/>
                <w:sz w:val="22"/>
                <w:szCs w:val="22"/>
              </w:rPr>
              <w:t>.ч</w:t>
            </w:r>
            <w:proofErr w:type="spellEnd"/>
            <w:proofErr w:type="gramEnd"/>
            <w:r w:rsidRPr="00DB1C66">
              <w:rPr>
                <w:rFonts w:ascii="Liberation Serif" w:hAnsi="Liberation Serif"/>
                <w:sz w:val="22"/>
                <w:szCs w:val="22"/>
              </w:rPr>
              <w:t>./в 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40,449</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586"/>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lastRenderedPageBreak/>
              <w:t>6.3.2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Потребление электроэ</w:t>
            </w:r>
            <w:r w:rsidRPr="00DB1C66">
              <w:rPr>
                <w:rFonts w:ascii="Liberation Serif" w:hAnsi="Liberation Serif"/>
                <w:sz w:val="22"/>
                <w:szCs w:val="22"/>
              </w:rPr>
              <w:softHyphen/>
              <w:t xml:space="preserve">нергии на 1 чел. в год </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roofErr w:type="spellStart"/>
            <w:r w:rsidRPr="00DB1C66">
              <w:rPr>
                <w:rFonts w:ascii="Liberation Serif" w:hAnsi="Liberation Serif"/>
                <w:sz w:val="22"/>
                <w:szCs w:val="22"/>
              </w:rPr>
              <w:t>кВт</w:t>
            </w:r>
            <w:proofErr w:type="gramStart"/>
            <w:r w:rsidRPr="00DB1C66">
              <w:rPr>
                <w:rFonts w:ascii="Liberation Serif" w:hAnsi="Liberation Serif"/>
                <w:sz w:val="22"/>
                <w:szCs w:val="22"/>
              </w:rPr>
              <w:t>.ч</w:t>
            </w:r>
            <w:proofErr w:type="spellEnd"/>
            <w:proofErr w:type="gramEnd"/>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950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1050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 том числе:</w:t>
            </w:r>
          </w:p>
          <w:p w:rsidR="00B5212E" w:rsidRPr="00DB1C66" w:rsidRDefault="00B5212E" w:rsidP="001E4138">
            <w:pPr>
              <w:tabs>
                <w:tab w:val="left" w:pos="426"/>
              </w:tabs>
              <w:rPr>
                <w:rFonts w:ascii="Liberation Serif" w:hAnsi="Liberation Serif"/>
              </w:rPr>
            </w:pPr>
            <w:r w:rsidRPr="00DB1C66">
              <w:rPr>
                <w:rFonts w:ascii="Liberation Serif" w:hAnsi="Liberation Serif"/>
                <w:sz w:val="22"/>
                <w:szCs w:val="22"/>
              </w:rPr>
              <w:t>-на коммунально-бытовые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roofErr w:type="spellStart"/>
            <w:r w:rsidRPr="00DB1C66">
              <w:rPr>
                <w:rFonts w:ascii="Liberation Serif" w:hAnsi="Liberation Serif"/>
                <w:sz w:val="22"/>
                <w:szCs w:val="22"/>
              </w:rPr>
              <w:t>кВт</w:t>
            </w:r>
            <w:proofErr w:type="gramStart"/>
            <w:r w:rsidRPr="00DB1C66">
              <w:rPr>
                <w:rFonts w:ascii="Liberation Serif" w:hAnsi="Liberation Serif"/>
                <w:sz w:val="22"/>
                <w:szCs w:val="22"/>
              </w:rPr>
              <w:t>.ч</w:t>
            </w:r>
            <w:proofErr w:type="spellEnd"/>
            <w:proofErr w:type="gramEnd"/>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950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1050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6.3.3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Источники покрытия </w:t>
            </w:r>
            <w:proofErr w:type="spellStart"/>
            <w:r w:rsidRPr="00DB1C66">
              <w:rPr>
                <w:rFonts w:ascii="Liberation Serif" w:hAnsi="Liberation Serif"/>
                <w:sz w:val="22"/>
                <w:szCs w:val="22"/>
              </w:rPr>
              <w:t>электронагрузок</w:t>
            </w:r>
            <w:proofErr w:type="spellEnd"/>
            <w:r w:rsidRPr="00DB1C66">
              <w:rPr>
                <w:rFonts w:ascii="Liberation Serif" w:hAnsi="Liberation Serif"/>
                <w:sz w:val="22"/>
                <w:szCs w:val="22"/>
              </w:rPr>
              <w:t>:</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МВА</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107</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107</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6.3.4</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333,838</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348,284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6.4</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Теплоснабжение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6.4.1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Потребление тепла </w:t>
            </w:r>
            <w:r w:rsidRPr="00DB1C66">
              <w:rPr>
                <w:rFonts w:ascii="Liberation Serif" w:hAnsi="Liberation Serif"/>
                <w:sz w:val="22"/>
                <w:szCs w:val="22"/>
                <w:lang w:val="en-US"/>
              </w:rPr>
              <w:t>-</w:t>
            </w:r>
            <w:r w:rsidRPr="00DB1C66">
              <w:rPr>
                <w:rFonts w:ascii="Liberation Serif" w:hAnsi="Liberation Serif"/>
                <w:sz w:val="22"/>
                <w:szCs w:val="22"/>
              </w:rPr>
              <w:t xml:space="preserve"> всего</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Гкал/год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181194,53</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201305,2</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675"/>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-на коммунально-бытовые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Гкал/год</w:t>
            </w:r>
          </w:p>
          <w:p w:rsidR="00B5212E" w:rsidRPr="00DB1C66" w:rsidRDefault="00B5212E" w:rsidP="001E4138">
            <w:pPr>
              <w:tabs>
                <w:tab w:val="left" w:pos="426"/>
              </w:tabs>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-на производственные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Гкал/год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1114"/>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6.4.2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Производительность</w:t>
            </w:r>
          </w:p>
          <w:p w:rsidR="00B5212E" w:rsidRPr="00DB1C66" w:rsidRDefault="00B5212E" w:rsidP="001E4138">
            <w:pPr>
              <w:pStyle w:val="afffffffffffc"/>
              <w:tabs>
                <w:tab w:val="left" w:pos="426"/>
              </w:tabs>
              <w:spacing w:line="276" w:lineRule="auto"/>
              <w:ind w:firstLine="0"/>
              <w:jc w:val="left"/>
              <w:rPr>
                <w:rFonts w:ascii="Liberation Serif" w:hAnsi="Liberation Serif"/>
                <w:sz w:val="22"/>
                <w:szCs w:val="22"/>
              </w:rPr>
            </w:pPr>
            <w:r w:rsidRPr="00DB1C66">
              <w:rPr>
                <w:rFonts w:ascii="Liberation Serif" w:hAnsi="Liberation Serif"/>
                <w:sz w:val="22"/>
                <w:szCs w:val="22"/>
              </w:rPr>
              <w:t>централизованных источников теплоснабжения - всего</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Гкал/час</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155,81</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156,81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 том числе:</w:t>
            </w:r>
          </w:p>
          <w:p w:rsidR="00B5212E" w:rsidRPr="00DB1C66" w:rsidRDefault="00B5212E" w:rsidP="001E4138">
            <w:pPr>
              <w:pStyle w:val="afffffffffffc"/>
              <w:tabs>
                <w:tab w:val="left" w:pos="426"/>
              </w:tabs>
              <w:spacing w:line="276" w:lineRule="auto"/>
              <w:ind w:firstLine="0"/>
              <w:jc w:val="left"/>
              <w:rPr>
                <w:rFonts w:ascii="Liberation Serif" w:hAnsi="Liberation Serif"/>
                <w:sz w:val="22"/>
                <w:szCs w:val="22"/>
              </w:rPr>
            </w:pPr>
            <w:r w:rsidRPr="00DB1C66">
              <w:rPr>
                <w:rFonts w:ascii="Liberation Serif" w:hAnsi="Liberation Serif"/>
                <w:sz w:val="22"/>
                <w:szCs w:val="22"/>
              </w:rPr>
              <w:t>- ТЭЦ (АТЭС, АСТ)</w:t>
            </w:r>
          </w:p>
          <w:p w:rsidR="00B5212E" w:rsidRPr="00DB1C66" w:rsidRDefault="00B5212E" w:rsidP="001E4138">
            <w:pPr>
              <w:tabs>
                <w:tab w:val="left" w:pos="426"/>
              </w:tabs>
              <w:rPr>
                <w:rFonts w:ascii="Liberation Serif" w:hAnsi="Liberation Serif"/>
              </w:rPr>
            </w:pPr>
            <w:r w:rsidRPr="00DB1C66">
              <w:rPr>
                <w:rFonts w:ascii="Liberation Serif" w:hAnsi="Liberation Serif"/>
                <w:sz w:val="22"/>
                <w:szCs w:val="22"/>
              </w:rPr>
              <w:t>- районные котельные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p w:rsidR="00B5212E" w:rsidRPr="00DB1C66" w:rsidRDefault="00B5212E" w:rsidP="001E4138">
            <w:pPr>
              <w:pStyle w:val="afffffffffffc"/>
              <w:tabs>
                <w:tab w:val="left" w:pos="426"/>
              </w:tabs>
              <w:spacing w:line="276" w:lineRule="auto"/>
              <w:ind w:firstLine="0"/>
              <w:jc w:val="center"/>
              <w:rPr>
                <w:rFonts w:ascii="Liberation Serif" w:hAnsi="Liberation Serif"/>
                <w:sz w:val="22"/>
                <w:szCs w:val="22"/>
              </w:rPr>
            </w:pPr>
            <w:r w:rsidRPr="00DB1C66">
              <w:rPr>
                <w:rFonts w:ascii="Liberation Serif" w:hAnsi="Liberation Serif"/>
                <w:sz w:val="22"/>
                <w:szCs w:val="22"/>
              </w:rPr>
              <w:t>Гкал/час</w:t>
            </w:r>
          </w:p>
          <w:p w:rsidR="00B5212E" w:rsidRPr="00DB1C66" w:rsidRDefault="00B5212E" w:rsidP="001E4138">
            <w:pPr>
              <w:tabs>
                <w:tab w:val="left" w:pos="426"/>
              </w:tabs>
              <w:jc w:val="center"/>
              <w:rPr>
                <w:rFonts w:ascii="Liberation Serif" w:hAnsi="Liberation Serif"/>
              </w:rPr>
            </w:pPr>
            <w:r w:rsidRPr="00DB1C66">
              <w:rPr>
                <w:rFonts w:ascii="Liberation Serif" w:hAnsi="Liberation Serif"/>
                <w:sz w:val="22"/>
                <w:szCs w:val="22"/>
              </w:rPr>
              <w:t>Гкал/час</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140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140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6.4.3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Производительность локальных источников теплоснабжения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Гкал/час</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15,81</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16,81</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6.4.4</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197,549</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210,828</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6.5</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Газоснабжение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6.5.1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Удельный вес газа в топливном балансе поселка</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6.5.2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Потребление газа - всего</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млн. куб. м./год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104,4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trHeight w:hRule="exact" w:val="516"/>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на коммунально-бытовые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млн. куб. м/год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104,4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cantSplit/>
          <w:jc w:val="center"/>
        </w:trPr>
        <w:tc>
          <w:tcPr>
            <w:tcW w:w="431" w:type="pct"/>
            <w:vMerge/>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 на производственные нужды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млн. куб. м/год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6.5.3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Источники подачи газа</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млн. куб. м/год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6.5.4</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 высокого давления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27,995</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29,495</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6.6</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Связь</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6.6.1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 связи</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84,939</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134,404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6.6.2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Обеспеченность населения телефонной сетью общего пользования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номеров</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7440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rPr>
              <w:t>10</w:t>
            </w:r>
            <w:r w:rsidRPr="00DB1C66">
              <w:rPr>
                <w:rFonts w:ascii="Liberation Serif" w:hAnsi="Liberation Serif"/>
                <w:bCs/>
                <w:sz w:val="22"/>
                <w:szCs w:val="22"/>
                <w:lang w:val="en-US"/>
              </w:rPr>
              <w:t>000</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6.7</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rPr>
            </w:pPr>
            <w:r w:rsidRPr="00DB1C66">
              <w:rPr>
                <w:rFonts w:ascii="Liberation Serif" w:hAnsi="Liberation Serif"/>
                <w:b/>
                <w:sz w:val="22"/>
                <w:szCs w:val="22"/>
              </w:rPr>
              <w:t>Санитарная очистка территории</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Объемы бытовых отходов</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тыс. т / 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7,30</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Мусороперерабатывающие заводы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единиц/тыс</w:t>
            </w:r>
            <w:proofErr w:type="gramStart"/>
            <w:r w:rsidRPr="00DB1C66">
              <w:rPr>
                <w:rFonts w:ascii="Liberation Serif" w:hAnsi="Liberation Serif"/>
                <w:sz w:val="22"/>
                <w:szCs w:val="22"/>
              </w:rPr>
              <w:t>.т</w:t>
            </w:r>
            <w:proofErr w:type="gramEnd"/>
            <w:r w:rsidRPr="00DB1C66">
              <w:rPr>
                <w:rFonts w:ascii="Liberation Serif" w:hAnsi="Liberation Serif"/>
                <w:sz w:val="22"/>
                <w:szCs w:val="22"/>
              </w:rPr>
              <w:t xml:space="preserve"> в год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lastRenderedPageBreak/>
              <w:t>6.7.3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Мусоросжигательные заводы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6.7.4</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Мусороперегрузочные станции</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6.7.5</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Усовершенствованные свалки (полигоны)</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единиц / </w:t>
            </w:r>
            <w:proofErr w:type="gramStart"/>
            <w:r w:rsidRPr="00DB1C66">
              <w:rPr>
                <w:rFonts w:ascii="Liberation Serif" w:hAnsi="Liberation Serif"/>
                <w:sz w:val="22"/>
                <w:szCs w:val="22"/>
              </w:rPr>
              <w:t>га</w:t>
            </w:r>
            <w:proofErr w:type="gramEnd"/>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 12,8</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 12</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6.7.6</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Общая площадь свалок</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га</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12,8</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12</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7</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b/>
              </w:rPr>
            </w:pPr>
            <w:r w:rsidRPr="00DB1C66">
              <w:rPr>
                <w:rFonts w:ascii="Liberation Serif" w:hAnsi="Liberation Serif"/>
                <w:b/>
                <w:sz w:val="22"/>
                <w:szCs w:val="22"/>
              </w:rPr>
              <w:t>Ритуальное обслуживание населения</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
              </w:rPr>
            </w:pP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7.1</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Общее количество кладбищ</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ед. / </w:t>
            </w:r>
            <w:proofErr w:type="gramStart"/>
            <w:r w:rsidRPr="00DB1C66">
              <w:rPr>
                <w:rFonts w:ascii="Liberation Serif" w:hAnsi="Liberation Serif"/>
                <w:sz w:val="22"/>
                <w:szCs w:val="22"/>
              </w:rPr>
              <w:t>га</w:t>
            </w:r>
            <w:proofErr w:type="gramEnd"/>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 xml:space="preserve">2 / </w:t>
            </w:r>
            <w:r w:rsidRPr="00DB1C66">
              <w:rPr>
                <w:rFonts w:ascii="Liberation Serif" w:hAnsi="Liberation Serif"/>
                <w:bCs/>
                <w:sz w:val="22"/>
                <w:szCs w:val="22"/>
              </w:rPr>
              <w:t>16,4</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2/16,4</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7.2</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Общее количество крематориев</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ед.</w:t>
            </w:r>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rPr>
            </w:pPr>
          </w:p>
        </w:tc>
      </w:tr>
      <w:tr w:rsidR="00B5212E" w:rsidRPr="00DB1C66" w:rsidTr="00B5212E">
        <w:trPr>
          <w:trHeight w:val="255"/>
          <w:jc w:val="center"/>
        </w:trPr>
        <w:tc>
          <w:tcPr>
            <w:tcW w:w="431" w:type="pct"/>
            <w:tcBorders>
              <w:top w:val="single" w:sz="4" w:space="0" w:color="000000"/>
              <w:left w:val="single" w:sz="4" w:space="0" w:color="000000"/>
              <w:bottom w:val="single" w:sz="4" w:space="0" w:color="000000"/>
            </w:tcBorders>
            <w:vAlign w:val="center"/>
          </w:tcPr>
          <w:p w:rsidR="00B5212E" w:rsidRPr="00DB1C66" w:rsidRDefault="00B5212E"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7.3</w:t>
            </w:r>
          </w:p>
        </w:tc>
        <w:tc>
          <w:tcPr>
            <w:tcW w:w="170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rPr>
                <w:rFonts w:ascii="Liberation Serif" w:hAnsi="Liberation Serif"/>
              </w:rPr>
            </w:pPr>
            <w:r w:rsidRPr="00DB1C66">
              <w:rPr>
                <w:rFonts w:ascii="Liberation Serif" w:hAnsi="Liberation Serif"/>
                <w:sz w:val="22"/>
                <w:szCs w:val="22"/>
              </w:rPr>
              <w:t>Общее количество скотомогильников</w:t>
            </w:r>
          </w:p>
        </w:tc>
        <w:tc>
          <w:tcPr>
            <w:tcW w:w="10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ед. / </w:t>
            </w:r>
            <w:proofErr w:type="gramStart"/>
            <w:r w:rsidRPr="00DB1C66">
              <w:rPr>
                <w:rFonts w:ascii="Liberation Serif" w:hAnsi="Liberation Serif"/>
                <w:sz w:val="22"/>
                <w:szCs w:val="22"/>
              </w:rPr>
              <w:t>га</w:t>
            </w:r>
            <w:proofErr w:type="gramEnd"/>
          </w:p>
        </w:tc>
        <w:tc>
          <w:tcPr>
            <w:tcW w:w="863"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B5212E" w:rsidRPr="00DB1C66" w:rsidRDefault="00B5212E"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125" w:type="pct"/>
            <w:tcBorders>
              <w:left w:val="single" w:sz="4" w:space="0" w:color="000000"/>
            </w:tcBorders>
          </w:tcPr>
          <w:p w:rsidR="00B5212E" w:rsidRPr="00DB1C66" w:rsidRDefault="00B5212E" w:rsidP="001E4138">
            <w:pPr>
              <w:tabs>
                <w:tab w:val="left" w:pos="426"/>
              </w:tabs>
              <w:snapToGrid w:val="0"/>
              <w:jc w:val="center"/>
              <w:rPr>
                <w:rFonts w:ascii="Liberation Serif" w:hAnsi="Liberation Serif"/>
                <w:b/>
              </w:rPr>
            </w:pPr>
          </w:p>
        </w:tc>
      </w:tr>
    </w:tbl>
    <w:p w:rsidR="009E1305" w:rsidRPr="00DB1C66" w:rsidRDefault="007537E1" w:rsidP="00087767">
      <w:pPr>
        <w:pStyle w:val="a7"/>
      </w:pPr>
      <w:r w:rsidRPr="00DB1C66">
        <w:t>»</w:t>
      </w:r>
    </w:p>
    <w:p w:rsidR="0087382F" w:rsidRPr="00DB1C66" w:rsidRDefault="00CB7E8F" w:rsidP="00AE6772">
      <w:pPr>
        <w:pStyle w:val="a7"/>
      </w:pPr>
      <w:r w:rsidRPr="00DB1C66">
        <w:t xml:space="preserve">3.2. </w:t>
      </w:r>
      <w:r w:rsidR="0087382F" w:rsidRPr="00DB1C66">
        <w:t>В «Положени</w:t>
      </w:r>
      <w:r w:rsidR="006035D4" w:rsidRPr="00DB1C66">
        <w:t>е</w:t>
      </w:r>
      <w:r w:rsidR="0087382F" w:rsidRPr="00DB1C66">
        <w:t xml:space="preserve"> о территориальном планировании» вносятся следующие изменения:</w:t>
      </w:r>
    </w:p>
    <w:p w:rsidR="00DB1C66" w:rsidRPr="00DB1C66" w:rsidRDefault="00326C03" w:rsidP="00326C03">
      <w:pPr>
        <w:pStyle w:val="a7"/>
      </w:pPr>
      <w:r w:rsidRPr="00DB1C66">
        <w:t xml:space="preserve">3.2.1. </w:t>
      </w:r>
      <w:r w:rsidR="00DB1C66" w:rsidRPr="00DB1C66">
        <w:t>Выделить первый абзац Статьи 1 «Сведения о функциональных зонах, установленных на территории городского поселения Белоярский» пунктом 1.1;</w:t>
      </w:r>
    </w:p>
    <w:p w:rsidR="00326C03" w:rsidRPr="00DB1C66" w:rsidRDefault="00DB1C66" w:rsidP="00326C03">
      <w:pPr>
        <w:pStyle w:val="a7"/>
      </w:pPr>
      <w:r w:rsidRPr="00DB1C66">
        <w:t xml:space="preserve">3.2.2. </w:t>
      </w:r>
      <w:r w:rsidR="00326C03" w:rsidRPr="00DB1C66">
        <w:t>Внести изменения в столбец «Параметры» таблицы 1 «Параметры функциональных зон»:</w:t>
      </w:r>
    </w:p>
    <w:p w:rsidR="00326C03" w:rsidRPr="00DB1C66" w:rsidRDefault="00326C03" w:rsidP="00326C03">
      <w:pPr>
        <w:pStyle w:val="a"/>
      </w:pPr>
      <w:r w:rsidRPr="00DB1C66">
        <w:t>показатель «Зона застройки индивидуальными жилыми домами» – уменьшить на 2,66 га;</w:t>
      </w:r>
    </w:p>
    <w:p w:rsidR="00326C03" w:rsidRPr="00DB1C66" w:rsidRDefault="00326C03" w:rsidP="00326C03">
      <w:pPr>
        <w:pStyle w:val="a"/>
      </w:pPr>
      <w:r w:rsidRPr="00DB1C66">
        <w:t xml:space="preserve">показатель «Зона застройки </w:t>
      </w:r>
      <w:proofErr w:type="spellStart"/>
      <w:r w:rsidRPr="00DB1C66">
        <w:t>среднеэтажными</w:t>
      </w:r>
      <w:proofErr w:type="spellEnd"/>
      <w:r w:rsidRPr="00DB1C66">
        <w:t xml:space="preserve"> жилыми домами (от 5 до 8 этажей, включая мансардный) – уменьшить на 0,49 га;</w:t>
      </w:r>
    </w:p>
    <w:p w:rsidR="00326C03" w:rsidRPr="00DB1C66" w:rsidRDefault="00326C03" w:rsidP="00326C03">
      <w:pPr>
        <w:pStyle w:val="a"/>
      </w:pPr>
      <w:r w:rsidRPr="00DB1C66">
        <w:t>показатели «Многофункциональная общественно-деловая зона, в том числе подтипы</w:t>
      </w:r>
      <w:proofErr w:type="gramStart"/>
      <w:r w:rsidRPr="00DB1C66">
        <w:t>:»</w:t>
      </w:r>
      <w:proofErr w:type="gramEnd"/>
      <w:r w:rsidRPr="00DB1C66">
        <w:t xml:space="preserve"> и «Зона делового, общественного и коммерческого назначения» –  увеличить на 0,98 га;</w:t>
      </w:r>
    </w:p>
    <w:p w:rsidR="00326C03" w:rsidRPr="00DB1C66" w:rsidRDefault="00326C03" w:rsidP="00326C03">
      <w:pPr>
        <w:pStyle w:val="a"/>
      </w:pPr>
      <w:r w:rsidRPr="00DB1C66">
        <w:t xml:space="preserve">показатель «Производственная зона» – уменьшить на </w:t>
      </w:r>
      <w:r w:rsidR="00DA045C">
        <w:t>9,81</w:t>
      </w:r>
      <w:r w:rsidRPr="00DB1C66">
        <w:t xml:space="preserve"> га;</w:t>
      </w:r>
    </w:p>
    <w:p w:rsidR="00326C03" w:rsidRPr="00DB1C66" w:rsidRDefault="00326C03" w:rsidP="00326C03">
      <w:pPr>
        <w:pStyle w:val="a"/>
      </w:pPr>
      <w:r w:rsidRPr="00DB1C66">
        <w:t>показатели «Зона транспортной инфраструктуры, в том числе подтипы</w:t>
      </w:r>
      <w:proofErr w:type="gramStart"/>
      <w:r w:rsidRPr="00DB1C66">
        <w:t>:»</w:t>
      </w:r>
      <w:proofErr w:type="gramEnd"/>
      <w:r w:rsidRPr="00DB1C66">
        <w:t xml:space="preserve"> и «Зона объектов автомобильного транспорта» –  увеличить на 0,35 га;</w:t>
      </w:r>
    </w:p>
    <w:p w:rsidR="00326C03" w:rsidRPr="00DB1C66" w:rsidRDefault="00326C03" w:rsidP="00326C03">
      <w:pPr>
        <w:pStyle w:val="a"/>
      </w:pPr>
      <w:proofErr w:type="gramStart"/>
      <w:r w:rsidRPr="00DB1C66">
        <w:t xml:space="preserve">показатель «Зона озелененных территорий общего пользования (лесопарки, парки, сады, скверы, бульвары, городские леса) – увеличить на </w:t>
      </w:r>
      <w:r w:rsidR="00DA045C">
        <w:t>10,45</w:t>
      </w:r>
      <w:r w:rsidRPr="00DB1C66">
        <w:t xml:space="preserve"> га;</w:t>
      </w:r>
      <w:proofErr w:type="gramEnd"/>
    </w:p>
    <w:p w:rsidR="00603060" w:rsidRPr="00DB1C66" w:rsidRDefault="00603060" w:rsidP="00326C03">
      <w:pPr>
        <w:pStyle w:val="a"/>
      </w:pPr>
      <w:r w:rsidRPr="00DB1C66">
        <w:t>показатели «Зона отдыха, в том числе подтипы</w:t>
      </w:r>
      <w:proofErr w:type="gramStart"/>
      <w:r w:rsidRPr="00DB1C66">
        <w:t>:»</w:t>
      </w:r>
      <w:proofErr w:type="gramEnd"/>
      <w:r w:rsidRPr="00DB1C66">
        <w:t xml:space="preserve"> и «Зона иных объектов отдыха и туризма» – увеличить на 1,52 га;</w:t>
      </w:r>
    </w:p>
    <w:p w:rsidR="00326C03" w:rsidRPr="00DB1C66" w:rsidRDefault="00326C03" w:rsidP="00326C03">
      <w:pPr>
        <w:pStyle w:val="a"/>
      </w:pPr>
      <w:r w:rsidRPr="00DB1C66">
        <w:t>показатель «Зоны акваторий» – уменьшить на 0,34 га.</w:t>
      </w:r>
    </w:p>
    <w:p w:rsidR="00DB1C66" w:rsidRPr="00DB1C66" w:rsidRDefault="00326C03" w:rsidP="00DB1C66">
      <w:pPr>
        <w:pStyle w:val="a7"/>
        <w:rPr>
          <w:rFonts w:cs="Times New Roman"/>
        </w:rPr>
      </w:pPr>
      <w:r w:rsidRPr="00DB1C66">
        <w:t>3.2.</w:t>
      </w:r>
      <w:r w:rsidR="00DB1C66" w:rsidRPr="00DB1C66">
        <w:t>3</w:t>
      </w:r>
      <w:r w:rsidRPr="00DB1C66">
        <w:t xml:space="preserve">. </w:t>
      </w:r>
      <w:r w:rsidR="00DB1C66" w:rsidRPr="00DB1C66">
        <w:t xml:space="preserve">Дополнить Статью 1 «Сведения о функциональных зонах, установленных на территории городского поселения </w:t>
      </w:r>
      <w:proofErr w:type="gramStart"/>
      <w:r w:rsidR="00DB1C66" w:rsidRPr="00DB1C66">
        <w:t>Белоярский</w:t>
      </w:r>
      <w:proofErr w:type="gramEnd"/>
      <w:r w:rsidR="00DB1C66" w:rsidRPr="00DB1C66">
        <w:t xml:space="preserve">» пунктом 1.2: </w:t>
      </w:r>
      <w:r w:rsidR="00DB1C66" w:rsidRPr="00DB1C66">
        <w:lastRenderedPageBreak/>
        <w:t>«</w:t>
      </w:r>
      <w:r w:rsidR="00DB1C66" w:rsidRPr="00DB1C66">
        <w:rPr>
          <w:rFonts w:cs="Times New Roman"/>
        </w:rPr>
        <w:t xml:space="preserve">1.2. Помимо лесов, расположенных на землях лесного фонда, в границах города </w:t>
      </w:r>
      <w:proofErr w:type="gramStart"/>
      <w:r w:rsidR="00DB1C66" w:rsidRPr="00DB1C66">
        <w:rPr>
          <w:rFonts w:cs="Times New Roman"/>
        </w:rPr>
        <w:t>Белоярский</w:t>
      </w:r>
      <w:proofErr w:type="gramEnd"/>
      <w:r w:rsidR="00DB1C66" w:rsidRPr="00DB1C66">
        <w:rPr>
          <w:rFonts w:cs="Times New Roman"/>
        </w:rPr>
        <w:t xml:space="preserve"> выделены городские леса. Согласно данным Рослесхоза площадь городских лесов составляет 4884,0 га, поставлено на кадастровый учет в установленном порядке 4884,0 га (100%). Большая часть городских лесов расположена в восточной и южной частях города </w:t>
      </w:r>
      <w:proofErr w:type="gramStart"/>
      <w:r w:rsidR="00DB1C66" w:rsidRPr="00DB1C66">
        <w:rPr>
          <w:rFonts w:cs="Times New Roman"/>
        </w:rPr>
        <w:t>Белоярский</w:t>
      </w:r>
      <w:proofErr w:type="gramEnd"/>
      <w:r w:rsidR="00DB1C66" w:rsidRPr="00DB1C66">
        <w:rPr>
          <w:rFonts w:cs="Times New Roman"/>
        </w:rPr>
        <w:t>, также выделенные отдельные участки между кварталами свободными от застройки.»</w:t>
      </w:r>
    </w:p>
    <w:p w:rsidR="00326C03" w:rsidRPr="00DB1C66" w:rsidRDefault="00DB1C66" w:rsidP="00326C03">
      <w:pPr>
        <w:pStyle w:val="a7"/>
      </w:pPr>
      <w:r>
        <w:t xml:space="preserve">3.2.4. </w:t>
      </w:r>
      <w:r w:rsidR="00326C03" w:rsidRPr="00DB1C66">
        <w:t>Таблицу 4 «Основные технико-экономические показатели» изложить в редакции, приведенной в разделе 4 данной пояснительной записки.</w:t>
      </w:r>
    </w:p>
    <w:p w:rsidR="0025676A" w:rsidRPr="00DB1C66" w:rsidRDefault="0025676A" w:rsidP="00813B2E">
      <w:pPr>
        <w:pStyle w:val="a7"/>
        <w:rPr>
          <w:highlight w:val="yellow"/>
        </w:rPr>
      </w:pPr>
    </w:p>
    <w:p w:rsidR="00725816" w:rsidRPr="00DB1C66" w:rsidRDefault="00326C03" w:rsidP="001E4138">
      <w:pPr>
        <w:pStyle w:val="ab"/>
        <w:tabs>
          <w:tab w:val="left" w:pos="426"/>
        </w:tabs>
        <w:rPr>
          <w:rFonts w:ascii="Liberation Serif" w:hAnsi="Liberation Serif"/>
        </w:rPr>
      </w:pPr>
      <w:bookmarkStart w:id="9" w:name="_Toc79063062"/>
      <w:r w:rsidRPr="00DB1C66">
        <w:rPr>
          <w:rFonts w:ascii="Liberation Serif" w:hAnsi="Liberation Serif"/>
        </w:rPr>
        <w:t>4</w:t>
      </w:r>
      <w:r w:rsidR="00725816" w:rsidRPr="00DB1C66">
        <w:rPr>
          <w:rFonts w:ascii="Liberation Serif" w:hAnsi="Liberation Serif"/>
        </w:rPr>
        <w:t xml:space="preserve">. Технико-экономические показатели </w:t>
      </w:r>
      <w:r w:rsidR="00C343AA" w:rsidRPr="00DB1C66">
        <w:rPr>
          <w:rFonts w:ascii="Liberation Serif" w:hAnsi="Liberation Serif"/>
        </w:rPr>
        <w:t xml:space="preserve">городского поселения </w:t>
      </w:r>
      <w:proofErr w:type="gramStart"/>
      <w:r w:rsidR="00C343AA" w:rsidRPr="00DB1C66">
        <w:rPr>
          <w:rFonts w:ascii="Liberation Serif" w:hAnsi="Liberation Serif"/>
        </w:rPr>
        <w:t>Белоярский</w:t>
      </w:r>
      <w:bookmarkEnd w:id="9"/>
      <w:proofErr w:type="gramEnd"/>
    </w:p>
    <w:tbl>
      <w:tblPr>
        <w:tblW w:w="5000" w:type="pct"/>
        <w:jc w:val="center"/>
        <w:tblLook w:val="0000" w:firstRow="0" w:lastRow="0" w:firstColumn="0" w:lastColumn="0" w:noHBand="0" w:noVBand="0"/>
      </w:tblPr>
      <w:tblGrid>
        <w:gridCol w:w="766"/>
        <w:gridCol w:w="3032"/>
        <w:gridCol w:w="1843"/>
        <w:gridCol w:w="1534"/>
        <w:gridCol w:w="1488"/>
        <w:gridCol w:w="222"/>
      </w:tblGrid>
      <w:tr w:rsidR="009C177A" w:rsidRPr="00DB1C66" w:rsidTr="002D22E1">
        <w:trPr>
          <w:gridAfter w:val="1"/>
          <w:wAfter w:w="125" w:type="pct"/>
          <w:cantSplit/>
          <w:tblHeader/>
          <w:jc w:val="center"/>
        </w:trPr>
        <w:tc>
          <w:tcPr>
            <w:tcW w:w="431"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rPr>
            </w:pPr>
            <w:r w:rsidRPr="00DB1C66">
              <w:rPr>
                <w:rFonts w:ascii="Liberation Serif" w:hAnsi="Liberation Serif"/>
                <w:b/>
                <w:sz w:val="22"/>
                <w:szCs w:val="22"/>
              </w:rPr>
              <w:t xml:space="preserve">№ </w:t>
            </w:r>
            <w:proofErr w:type="gramStart"/>
            <w:r w:rsidRPr="00DB1C66">
              <w:rPr>
                <w:rFonts w:ascii="Liberation Serif" w:hAnsi="Liberation Serif"/>
                <w:b/>
                <w:sz w:val="22"/>
                <w:szCs w:val="22"/>
              </w:rPr>
              <w:t>п</w:t>
            </w:r>
            <w:proofErr w:type="gramEnd"/>
            <w:r w:rsidRPr="00DB1C66">
              <w:rPr>
                <w:rFonts w:ascii="Liberation Serif" w:hAnsi="Liberation Serif"/>
                <w:b/>
                <w:sz w:val="22"/>
                <w:szCs w:val="22"/>
              </w:rPr>
              <w:t>/п</w:t>
            </w:r>
          </w:p>
        </w:tc>
        <w:tc>
          <w:tcPr>
            <w:tcW w:w="170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rPr>
            </w:pPr>
            <w:r w:rsidRPr="00DB1C66">
              <w:rPr>
                <w:rFonts w:ascii="Liberation Serif" w:hAnsi="Liberation Serif"/>
                <w:b/>
                <w:sz w:val="22"/>
                <w:szCs w:val="22"/>
              </w:rPr>
              <w:t>Наименование показателя</w:t>
            </w:r>
          </w:p>
        </w:tc>
        <w:tc>
          <w:tcPr>
            <w:tcW w:w="103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rPr>
            </w:pPr>
            <w:r w:rsidRPr="00DB1C66">
              <w:rPr>
                <w:rFonts w:ascii="Liberation Serif" w:hAnsi="Liberation Serif"/>
                <w:b/>
                <w:sz w:val="22"/>
                <w:szCs w:val="22"/>
              </w:rPr>
              <w:t>Единица измерения</w:t>
            </w:r>
          </w:p>
        </w:tc>
        <w:tc>
          <w:tcPr>
            <w:tcW w:w="863"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rPr>
            </w:pPr>
            <w:r w:rsidRPr="00DB1C66">
              <w:rPr>
                <w:rFonts w:ascii="Liberation Serif" w:hAnsi="Liberation Serif"/>
                <w:b/>
                <w:sz w:val="22"/>
                <w:szCs w:val="22"/>
              </w:rPr>
              <w:t>Современное состояние</w:t>
            </w:r>
          </w:p>
        </w:tc>
        <w:tc>
          <w:tcPr>
            <w:tcW w:w="837" w:type="pct"/>
            <w:tcBorders>
              <w:top w:val="single" w:sz="4" w:space="0" w:color="000000"/>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rPr>
            </w:pPr>
            <w:r w:rsidRPr="00DB1C66">
              <w:rPr>
                <w:rFonts w:ascii="Liberation Serif" w:hAnsi="Liberation Serif"/>
                <w:b/>
                <w:sz w:val="22"/>
                <w:szCs w:val="22"/>
              </w:rPr>
              <w:t>Расчетный срок</w:t>
            </w:r>
          </w:p>
        </w:tc>
      </w:tr>
      <w:tr w:rsidR="009C177A" w:rsidRPr="00DB1C66" w:rsidTr="002D22E1">
        <w:trPr>
          <w:gridAfter w:val="1"/>
          <w:wAfter w:w="125" w:type="pct"/>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1</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
                <w:bCs/>
              </w:rPr>
            </w:pPr>
            <w:r w:rsidRPr="00DB1C66">
              <w:rPr>
                <w:rFonts w:ascii="Liberation Serif" w:hAnsi="Liberation Serif"/>
                <w:b/>
                <w:bCs/>
                <w:sz w:val="22"/>
                <w:szCs w:val="22"/>
              </w:rPr>
              <w:t>ТЕРРИТОРИЯ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r>
      <w:tr w:rsidR="009C177A" w:rsidRPr="00DB1C66" w:rsidTr="002D22E1">
        <w:trPr>
          <w:gridAfter w:val="1"/>
          <w:wAfter w:w="125" w:type="pct"/>
          <w:trHeight w:val="76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 xml:space="preserve">Общая площадь земель городского поселения </w:t>
            </w:r>
            <w:proofErr w:type="gramStart"/>
            <w:r w:rsidRPr="00DB1C66">
              <w:rPr>
                <w:rFonts w:ascii="Liberation Serif" w:hAnsi="Liberation Serif"/>
                <w:bCs/>
                <w:sz w:val="22"/>
                <w:szCs w:val="22"/>
              </w:rPr>
              <w:t>Белоярский</w:t>
            </w:r>
            <w:proofErr w:type="gramEnd"/>
            <w:r w:rsidRPr="00DB1C66">
              <w:rPr>
                <w:rFonts w:ascii="Liberation Serif" w:hAnsi="Liberation Serif"/>
                <w:bCs/>
                <w:sz w:val="22"/>
                <w:szCs w:val="22"/>
              </w:rPr>
              <w:t xml:space="preserve"> в границах муниципального образования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тыс. га</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44 196,22</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44 198,11</w:t>
            </w:r>
          </w:p>
        </w:tc>
      </w:tr>
      <w:tr w:rsidR="009C177A" w:rsidRPr="00DB1C66" w:rsidTr="002D22E1">
        <w:trPr>
          <w:gridAfter w:val="1"/>
          <w:wAfter w:w="125" w:type="pct"/>
          <w:trHeight w:val="244"/>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1707" w:type="pct"/>
            <w:tcBorders>
              <w:left w:val="single" w:sz="4" w:space="0" w:color="000000"/>
              <w:bottom w:val="single" w:sz="4" w:space="0" w:color="000000"/>
            </w:tcBorders>
            <w:vAlign w:val="bottom"/>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в том числе:</w:t>
            </w:r>
          </w:p>
        </w:tc>
        <w:tc>
          <w:tcPr>
            <w:tcW w:w="1037"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r>
      <w:tr w:rsidR="009C177A" w:rsidRPr="00DB1C66" w:rsidTr="002D22E1">
        <w:trPr>
          <w:gridAfter w:val="1"/>
          <w:wAfter w:w="125" w:type="pct"/>
          <w:trHeight w:val="531"/>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 xml:space="preserve">Общая площадь земель в границе населенного пункта г. </w:t>
            </w:r>
            <w:proofErr w:type="gramStart"/>
            <w:r w:rsidRPr="00DB1C66">
              <w:rPr>
                <w:rFonts w:ascii="Liberation Serif" w:hAnsi="Liberation Serif"/>
                <w:bCs/>
                <w:sz w:val="22"/>
                <w:szCs w:val="22"/>
              </w:rPr>
              <w:t>Белоярский</w:t>
            </w:r>
            <w:proofErr w:type="gramEnd"/>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га</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7054,4</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7054,4</w:t>
            </w:r>
          </w:p>
        </w:tc>
      </w:tr>
      <w:tr w:rsidR="009C177A" w:rsidRPr="00DB1C66" w:rsidTr="002D22E1">
        <w:trPr>
          <w:gridAfter w:val="1"/>
          <w:wAfter w:w="125" w:type="pct"/>
          <w:trHeight w:val="188"/>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r>
      <w:tr w:rsidR="009C177A" w:rsidRPr="00DB1C66" w:rsidTr="002D22E1">
        <w:trPr>
          <w:gridAfter w:val="1"/>
          <w:wAfter w:w="125" w:type="pct"/>
          <w:trHeight w:val="20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застройки индивидуальными жилыми домами</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39,98/0,09</w:t>
            </w:r>
          </w:p>
        </w:tc>
        <w:tc>
          <w:tcPr>
            <w:tcW w:w="837" w:type="pct"/>
            <w:tcBorders>
              <w:left w:val="single" w:sz="4" w:space="0" w:color="000000"/>
              <w:bottom w:val="single" w:sz="4" w:space="0" w:color="000000"/>
              <w:right w:val="single" w:sz="4" w:space="0" w:color="000000"/>
            </w:tcBorders>
            <w:vAlign w:val="center"/>
          </w:tcPr>
          <w:p w:rsidR="009C177A" w:rsidRPr="00DB1C66" w:rsidRDefault="00FA7205" w:rsidP="00EE481F">
            <w:pPr>
              <w:pStyle w:val="af9"/>
              <w:keepNext/>
              <w:keepLines/>
              <w:tabs>
                <w:tab w:val="left" w:pos="426"/>
              </w:tabs>
              <w:jc w:val="center"/>
              <w:rPr>
                <w:rFonts w:ascii="Liberation Serif" w:hAnsi="Liberation Serif"/>
              </w:rPr>
            </w:pPr>
            <w:r w:rsidRPr="00DB1C66">
              <w:rPr>
                <w:rFonts w:ascii="Liberation Serif" w:hAnsi="Liberation Serif"/>
              </w:rPr>
              <w:t>1</w:t>
            </w:r>
            <w:r w:rsidR="00EC13DE" w:rsidRPr="00DB1C66">
              <w:rPr>
                <w:rFonts w:ascii="Liberation Serif" w:hAnsi="Liberation Serif"/>
              </w:rPr>
              <w:t>58</w:t>
            </w:r>
            <w:r w:rsidRPr="00DB1C66">
              <w:rPr>
                <w:rFonts w:ascii="Liberation Serif" w:hAnsi="Liberation Serif"/>
              </w:rPr>
              <w:t>,</w:t>
            </w:r>
            <w:r w:rsidR="00EC13DE" w:rsidRPr="00DB1C66">
              <w:rPr>
                <w:rFonts w:ascii="Liberation Serif" w:hAnsi="Liberation Serif"/>
              </w:rPr>
              <w:t>28</w:t>
            </w:r>
            <w:r w:rsidRPr="00DB1C66">
              <w:rPr>
                <w:rFonts w:ascii="Liberation Serif" w:hAnsi="Liberation Serif"/>
              </w:rPr>
              <w:t>/0,</w:t>
            </w:r>
            <w:r w:rsidR="00EE481F">
              <w:rPr>
                <w:rFonts w:ascii="Liberation Serif" w:hAnsi="Liberation Serif"/>
              </w:rPr>
              <w:t>40</w:t>
            </w:r>
          </w:p>
        </w:tc>
      </w:tr>
      <w:tr w:rsidR="009C177A" w:rsidRPr="00DB1C66" w:rsidTr="002D22E1">
        <w:trPr>
          <w:gridAfter w:val="1"/>
          <w:wAfter w:w="125" w:type="pct"/>
          <w:trHeight w:val="376"/>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1.2</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 xml:space="preserve">Зона застройки малоэтажными жилыми домами (до 4 этажей, включая </w:t>
            </w:r>
            <w:proofErr w:type="gramStart"/>
            <w:r w:rsidRPr="00DB1C66">
              <w:rPr>
                <w:rFonts w:ascii="Liberation Serif" w:hAnsi="Liberation Serif"/>
              </w:rPr>
              <w:t>мансардный</w:t>
            </w:r>
            <w:proofErr w:type="gramEnd"/>
            <w:r w:rsidRPr="00DB1C66">
              <w:rPr>
                <w:rFonts w:ascii="Liberation Serif" w:hAnsi="Liberation Serif"/>
              </w:rPr>
              <w:t>)</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55,37/0,13</w:t>
            </w:r>
          </w:p>
        </w:tc>
        <w:tc>
          <w:tcPr>
            <w:tcW w:w="837" w:type="pct"/>
            <w:tcBorders>
              <w:left w:val="single" w:sz="4" w:space="0" w:color="000000"/>
              <w:bottom w:val="single" w:sz="4" w:space="0" w:color="000000"/>
              <w:right w:val="single" w:sz="4" w:space="0" w:color="000000"/>
            </w:tcBorders>
            <w:vAlign w:val="center"/>
          </w:tcPr>
          <w:p w:rsidR="009C177A" w:rsidRPr="00DB1C66" w:rsidRDefault="0054164A" w:rsidP="001E4138">
            <w:pPr>
              <w:pStyle w:val="af9"/>
              <w:keepNext/>
              <w:keepLines/>
              <w:tabs>
                <w:tab w:val="left" w:pos="426"/>
              </w:tabs>
              <w:jc w:val="center"/>
              <w:rPr>
                <w:rFonts w:ascii="Liberation Serif" w:hAnsi="Liberation Serif"/>
              </w:rPr>
            </w:pPr>
            <w:r w:rsidRPr="00DB1C66">
              <w:rPr>
                <w:rFonts w:ascii="Liberation Serif" w:hAnsi="Liberation Serif"/>
              </w:rPr>
              <w:t>38,77</w:t>
            </w:r>
            <w:r w:rsidR="009C177A" w:rsidRPr="00DB1C66">
              <w:rPr>
                <w:rFonts w:ascii="Liberation Serif" w:hAnsi="Liberation Serif"/>
              </w:rPr>
              <w:t>/0,09</w:t>
            </w:r>
          </w:p>
        </w:tc>
      </w:tr>
      <w:tr w:rsidR="009C177A" w:rsidRPr="00DB1C66" w:rsidTr="002D22E1">
        <w:trPr>
          <w:gridAfter w:val="1"/>
          <w:wAfter w:w="125" w:type="pct"/>
          <w:trHeight w:val="76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1.3</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 xml:space="preserve">Зона застройки </w:t>
            </w:r>
            <w:proofErr w:type="spellStart"/>
            <w:r w:rsidRPr="00DB1C66">
              <w:rPr>
                <w:rFonts w:ascii="Liberation Serif" w:hAnsi="Liberation Serif"/>
              </w:rPr>
              <w:t>среднеэтажными</w:t>
            </w:r>
            <w:proofErr w:type="spellEnd"/>
            <w:r w:rsidRPr="00DB1C66">
              <w:rPr>
                <w:rFonts w:ascii="Liberation Serif" w:hAnsi="Liberation Serif"/>
              </w:rPr>
              <w:t xml:space="preserve"> жилыми домами (от 5 до 8 этажей, включая </w:t>
            </w:r>
            <w:proofErr w:type="gramStart"/>
            <w:r w:rsidRPr="00DB1C66">
              <w:rPr>
                <w:rFonts w:ascii="Liberation Serif" w:hAnsi="Liberation Serif"/>
              </w:rPr>
              <w:t>мансардный</w:t>
            </w:r>
            <w:proofErr w:type="gramEnd"/>
            <w:r w:rsidRPr="00DB1C66">
              <w:rPr>
                <w:rFonts w:ascii="Liberation Serif" w:hAnsi="Liberation Serif"/>
              </w:rPr>
              <w:t>)</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54,95/0,12</w:t>
            </w:r>
          </w:p>
        </w:tc>
        <w:tc>
          <w:tcPr>
            <w:tcW w:w="837" w:type="pct"/>
            <w:tcBorders>
              <w:left w:val="single" w:sz="4" w:space="0" w:color="000000"/>
              <w:bottom w:val="single" w:sz="4" w:space="0" w:color="000000"/>
              <w:right w:val="single" w:sz="4" w:space="0" w:color="000000"/>
            </w:tcBorders>
            <w:vAlign w:val="center"/>
          </w:tcPr>
          <w:p w:rsidR="009C177A" w:rsidRPr="00DB1C66" w:rsidRDefault="0054164A" w:rsidP="00EE481F">
            <w:pPr>
              <w:pStyle w:val="af9"/>
              <w:keepNext/>
              <w:keepLines/>
              <w:tabs>
                <w:tab w:val="left" w:pos="426"/>
              </w:tabs>
              <w:jc w:val="center"/>
              <w:rPr>
                <w:rFonts w:ascii="Liberation Serif" w:hAnsi="Liberation Serif"/>
              </w:rPr>
            </w:pPr>
            <w:r w:rsidRPr="00DB1C66">
              <w:rPr>
                <w:rFonts w:ascii="Liberation Serif" w:hAnsi="Liberation Serif"/>
              </w:rPr>
              <w:t>65,</w:t>
            </w:r>
            <w:r w:rsidR="00EC13DE" w:rsidRPr="00DB1C66">
              <w:rPr>
                <w:rFonts w:ascii="Liberation Serif" w:hAnsi="Liberation Serif"/>
              </w:rPr>
              <w:t>34</w:t>
            </w:r>
            <w:r w:rsidRPr="00DB1C66">
              <w:rPr>
                <w:rFonts w:ascii="Liberation Serif" w:hAnsi="Liberation Serif"/>
              </w:rPr>
              <w:t>/0,</w:t>
            </w:r>
            <w:r w:rsidR="00EE481F">
              <w:rPr>
                <w:rFonts w:ascii="Liberation Serif" w:hAnsi="Liberation Serif"/>
              </w:rPr>
              <w:t>20</w:t>
            </w:r>
          </w:p>
        </w:tc>
      </w:tr>
      <w:tr w:rsidR="009C177A" w:rsidRPr="00DB1C66" w:rsidTr="002D22E1">
        <w:trPr>
          <w:gridAfter w:val="1"/>
          <w:wAfter w:w="125" w:type="pct"/>
          <w:trHeight w:val="35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1.4</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Многофункциональная общественно-деловая зона,</w:t>
            </w:r>
            <w:r w:rsidR="00B16F12" w:rsidRPr="00DB1C66">
              <w:rPr>
                <w:rFonts w:ascii="Liberation Serif" w:hAnsi="Liberation Serif"/>
              </w:rPr>
              <w:t xml:space="preserve"> </w:t>
            </w:r>
            <w:r w:rsidRPr="00DB1C66">
              <w:rPr>
                <w:rFonts w:ascii="Liberation Serif" w:hAnsi="Liberation Serif"/>
              </w:rPr>
              <w:t>в том числе подтипы:</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70,88/0,16</w:t>
            </w:r>
          </w:p>
        </w:tc>
        <w:tc>
          <w:tcPr>
            <w:tcW w:w="837" w:type="pct"/>
            <w:tcBorders>
              <w:left w:val="single" w:sz="4" w:space="0" w:color="000000"/>
              <w:bottom w:val="single" w:sz="4" w:space="0" w:color="000000"/>
              <w:right w:val="single" w:sz="4" w:space="0" w:color="000000"/>
            </w:tcBorders>
            <w:vAlign w:val="center"/>
          </w:tcPr>
          <w:p w:rsidR="009C177A" w:rsidRPr="00DB1C66" w:rsidRDefault="00F72113" w:rsidP="00EE481F">
            <w:pPr>
              <w:pStyle w:val="af9"/>
              <w:keepNext/>
              <w:keepLines/>
              <w:tabs>
                <w:tab w:val="left" w:pos="426"/>
              </w:tabs>
              <w:jc w:val="center"/>
              <w:rPr>
                <w:rFonts w:ascii="Liberation Serif" w:hAnsi="Liberation Serif"/>
              </w:rPr>
            </w:pPr>
            <w:r w:rsidRPr="00DB1C66">
              <w:rPr>
                <w:rFonts w:ascii="Liberation Serif" w:hAnsi="Liberation Serif"/>
              </w:rPr>
              <w:t>1</w:t>
            </w:r>
            <w:r w:rsidR="00EC13DE" w:rsidRPr="00DB1C66">
              <w:rPr>
                <w:rFonts w:ascii="Liberation Serif" w:hAnsi="Liberation Serif"/>
              </w:rPr>
              <w:t>60</w:t>
            </w:r>
            <w:r w:rsidRPr="00DB1C66">
              <w:rPr>
                <w:rFonts w:ascii="Liberation Serif" w:hAnsi="Liberation Serif"/>
              </w:rPr>
              <w:t>,7</w:t>
            </w:r>
            <w:r w:rsidR="00EC13DE" w:rsidRPr="00DB1C66">
              <w:rPr>
                <w:rFonts w:ascii="Liberation Serif" w:hAnsi="Liberation Serif"/>
              </w:rPr>
              <w:t>3</w:t>
            </w:r>
            <w:r w:rsidR="009C177A" w:rsidRPr="00DB1C66">
              <w:rPr>
                <w:rFonts w:ascii="Liberation Serif" w:hAnsi="Liberation Serif"/>
              </w:rPr>
              <w:t>/0,</w:t>
            </w:r>
            <w:r w:rsidR="00EE481F">
              <w:rPr>
                <w:rFonts w:ascii="Liberation Serif" w:hAnsi="Liberation Serif"/>
              </w:rPr>
              <w:t>40</w:t>
            </w:r>
          </w:p>
        </w:tc>
      </w:tr>
      <w:tr w:rsidR="009C177A" w:rsidRPr="00DB1C66" w:rsidTr="002D22E1">
        <w:trPr>
          <w:gridAfter w:val="1"/>
          <w:wAfter w:w="125" w:type="pct"/>
          <w:trHeight w:val="41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1.4.1</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делового, общественного и коммерческого назначения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69,09/0,16</w:t>
            </w:r>
          </w:p>
        </w:tc>
        <w:tc>
          <w:tcPr>
            <w:tcW w:w="837" w:type="pct"/>
            <w:tcBorders>
              <w:left w:val="single" w:sz="4" w:space="0" w:color="000000"/>
              <w:bottom w:val="single" w:sz="4" w:space="0" w:color="000000"/>
              <w:right w:val="single" w:sz="4" w:space="0" w:color="000000"/>
            </w:tcBorders>
            <w:vAlign w:val="center"/>
          </w:tcPr>
          <w:p w:rsidR="009C177A" w:rsidRPr="00DB1C66" w:rsidRDefault="00F72113" w:rsidP="00EE481F">
            <w:pPr>
              <w:pStyle w:val="af9"/>
              <w:keepNext/>
              <w:keepLines/>
              <w:tabs>
                <w:tab w:val="left" w:pos="426"/>
              </w:tabs>
              <w:jc w:val="center"/>
              <w:rPr>
                <w:rFonts w:ascii="Liberation Serif" w:hAnsi="Liberation Serif"/>
              </w:rPr>
            </w:pPr>
            <w:r w:rsidRPr="00DB1C66">
              <w:rPr>
                <w:rFonts w:ascii="Liberation Serif" w:hAnsi="Liberation Serif"/>
              </w:rPr>
              <w:t>15</w:t>
            </w:r>
            <w:r w:rsidR="00EC13DE" w:rsidRPr="00DB1C66">
              <w:rPr>
                <w:rFonts w:ascii="Liberation Serif" w:hAnsi="Liberation Serif"/>
              </w:rPr>
              <w:t>4</w:t>
            </w:r>
            <w:r w:rsidRPr="00DB1C66">
              <w:rPr>
                <w:rFonts w:ascii="Liberation Serif" w:hAnsi="Liberation Serif"/>
              </w:rPr>
              <w:t>,4</w:t>
            </w:r>
            <w:r w:rsidR="00EC13DE" w:rsidRPr="00DB1C66">
              <w:rPr>
                <w:rFonts w:ascii="Liberation Serif" w:hAnsi="Liberation Serif"/>
              </w:rPr>
              <w:t>5</w:t>
            </w:r>
            <w:r w:rsidR="009C177A" w:rsidRPr="00DB1C66">
              <w:rPr>
                <w:rFonts w:ascii="Liberation Serif" w:hAnsi="Liberation Serif"/>
              </w:rPr>
              <w:t>/0,</w:t>
            </w:r>
            <w:r w:rsidR="00EE481F">
              <w:rPr>
                <w:rFonts w:ascii="Liberation Serif" w:hAnsi="Liberation Serif"/>
              </w:rPr>
              <w:t>40</w:t>
            </w:r>
          </w:p>
        </w:tc>
      </w:tr>
      <w:tr w:rsidR="009C177A" w:rsidRPr="00DB1C66" w:rsidTr="002D22E1">
        <w:trPr>
          <w:gridAfter w:val="1"/>
          <w:wAfter w:w="125" w:type="pct"/>
          <w:trHeight w:val="408"/>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1.4.2</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торговли</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1,3/ менее 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2,5/</w:t>
            </w:r>
            <w:r w:rsidR="00EE481F" w:rsidRPr="00DB1C66">
              <w:rPr>
                <w:rFonts w:ascii="Liberation Serif" w:hAnsi="Liberation Serif"/>
              </w:rPr>
              <w:t xml:space="preserve"> менее 0,01</w:t>
            </w:r>
          </w:p>
        </w:tc>
      </w:tr>
      <w:tr w:rsidR="009C177A" w:rsidRPr="00DB1C66" w:rsidTr="002D22E1">
        <w:trPr>
          <w:gridAfter w:val="1"/>
          <w:wAfter w:w="125" w:type="pct"/>
          <w:trHeight w:val="427"/>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r w:rsidRPr="00DB1C66">
              <w:rPr>
                <w:rFonts w:ascii="Liberation Serif" w:hAnsi="Liberation Serif"/>
                <w:sz w:val="22"/>
                <w:szCs w:val="22"/>
              </w:rPr>
              <w:t>1.4.3</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общественного питания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0,49/ менее 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3,5/0,01</w:t>
            </w:r>
          </w:p>
        </w:tc>
      </w:tr>
      <w:tr w:rsidR="009C177A" w:rsidRPr="00DB1C66" w:rsidTr="002D22E1">
        <w:trPr>
          <w:gridAfter w:val="1"/>
          <w:wAfter w:w="125" w:type="pct"/>
          <w:trHeight w:val="427"/>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lang w:val="en-US"/>
              </w:rPr>
            </w:pPr>
            <w:r w:rsidRPr="00DB1C66">
              <w:rPr>
                <w:rFonts w:ascii="Liberation Serif" w:hAnsi="Liberation Serif"/>
                <w:sz w:val="22"/>
                <w:szCs w:val="22"/>
                <w:lang w:val="en-US"/>
              </w:rPr>
              <w:t>1.4.4</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коммунально-бытового назначения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w:t>
            </w:r>
          </w:p>
        </w:tc>
        <w:tc>
          <w:tcPr>
            <w:tcW w:w="837" w:type="pct"/>
            <w:tcBorders>
              <w:left w:val="single" w:sz="4" w:space="0" w:color="000000"/>
              <w:bottom w:val="single" w:sz="4" w:space="0" w:color="000000"/>
              <w:right w:val="single" w:sz="4" w:space="0" w:color="000000"/>
            </w:tcBorders>
            <w:vAlign w:val="center"/>
          </w:tcPr>
          <w:p w:rsidR="009C177A" w:rsidRPr="00DB1C66" w:rsidRDefault="00614115" w:rsidP="001E4138">
            <w:pPr>
              <w:pStyle w:val="af9"/>
              <w:keepNext/>
              <w:keepLines/>
              <w:tabs>
                <w:tab w:val="left" w:pos="426"/>
              </w:tabs>
              <w:jc w:val="center"/>
              <w:rPr>
                <w:rFonts w:ascii="Liberation Serif" w:hAnsi="Liberation Serif"/>
                <w:lang w:val="en-US"/>
              </w:rPr>
            </w:pPr>
            <w:r w:rsidRPr="00DB1C66">
              <w:rPr>
                <w:rFonts w:ascii="Liberation Serif" w:hAnsi="Liberation Serif"/>
              </w:rPr>
              <w:t>0,28</w:t>
            </w:r>
            <w:r w:rsidR="009C177A" w:rsidRPr="00DB1C66">
              <w:rPr>
                <w:rFonts w:ascii="Liberation Serif" w:hAnsi="Liberation Serif"/>
              </w:rPr>
              <w:t xml:space="preserve">/ </w:t>
            </w:r>
          </w:p>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менее 0,01</w:t>
            </w:r>
          </w:p>
        </w:tc>
      </w:tr>
      <w:tr w:rsidR="009C177A" w:rsidRPr="00DB1C66" w:rsidTr="002D22E1">
        <w:trPr>
          <w:gridAfter w:val="1"/>
          <w:wAfter w:w="125" w:type="pct"/>
          <w:trHeight w:val="547"/>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1.5</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специализированной общественной застройки, в том числе подтипы:</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5,06/0,01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DA2690">
            <w:pPr>
              <w:pStyle w:val="af9"/>
              <w:keepNext/>
              <w:keepLines/>
              <w:tabs>
                <w:tab w:val="left" w:pos="426"/>
              </w:tabs>
              <w:jc w:val="center"/>
              <w:rPr>
                <w:rFonts w:ascii="Liberation Serif" w:hAnsi="Liberation Serif"/>
              </w:rPr>
            </w:pPr>
            <w:r w:rsidRPr="00DB1C66">
              <w:rPr>
                <w:rFonts w:ascii="Liberation Serif" w:hAnsi="Liberation Serif"/>
              </w:rPr>
              <w:t>24,</w:t>
            </w:r>
            <w:r w:rsidR="00DA2690" w:rsidRPr="00DB1C66">
              <w:rPr>
                <w:rFonts w:ascii="Liberation Serif" w:hAnsi="Liberation Serif"/>
              </w:rPr>
              <w:t>93</w:t>
            </w:r>
            <w:r w:rsidRPr="00DB1C66">
              <w:rPr>
                <w:rFonts w:ascii="Liberation Serif" w:hAnsi="Liberation Serif"/>
              </w:rPr>
              <w:t>/0,06</w:t>
            </w:r>
          </w:p>
        </w:tc>
      </w:tr>
      <w:tr w:rsidR="009C177A" w:rsidRPr="00DB1C66" w:rsidTr="002D22E1">
        <w:trPr>
          <w:gridAfter w:val="1"/>
          <w:wAfter w:w="125" w:type="pct"/>
          <w:trHeight w:val="5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lastRenderedPageBreak/>
              <w:t>1.5.1</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физической культуры и массового спорта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3,49/0,01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5,53/0,01</w:t>
            </w:r>
          </w:p>
        </w:tc>
      </w:tr>
      <w:tr w:rsidR="009C177A" w:rsidRPr="00DB1C66" w:rsidTr="002D22E1">
        <w:trPr>
          <w:gridAfter w:val="1"/>
          <w:wAfter w:w="125" w:type="pct"/>
          <w:trHeight w:val="421"/>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1.5.2</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культовых зданий и сооружений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1,57/</w:t>
            </w:r>
          </w:p>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менее 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2,15/</w:t>
            </w:r>
          </w:p>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 xml:space="preserve"> менее 0,01</w:t>
            </w:r>
          </w:p>
        </w:tc>
      </w:tr>
      <w:tr w:rsidR="009C177A" w:rsidRPr="00DB1C66" w:rsidTr="002D22E1">
        <w:trPr>
          <w:gridAfter w:val="1"/>
          <w:wAfter w:w="125" w:type="pct"/>
          <w:trHeight w:val="421"/>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1.5.3</w:t>
            </w:r>
          </w:p>
        </w:tc>
        <w:tc>
          <w:tcPr>
            <w:tcW w:w="1707" w:type="pct"/>
            <w:tcBorders>
              <w:left w:val="single" w:sz="4" w:space="0" w:color="000000"/>
              <w:bottom w:val="single" w:sz="4" w:space="0" w:color="000000"/>
            </w:tcBorders>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общеобразовательных организаций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5,3/0,01</w:t>
            </w:r>
          </w:p>
        </w:tc>
      </w:tr>
      <w:tr w:rsidR="009C177A" w:rsidRPr="00DB1C66" w:rsidTr="002D22E1">
        <w:trPr>
          <w:gridAfter w:val="1"/>
          <w:wAfter w:w="125" w:type="pct"/>
          <w:trHeight w:val="421"/>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1.5.4</w:t>
            </w:r>
          </w:p>
        </w:tc>
        <w:tc>
          <w:tcPr>
            <w:tcW w:w="1707" w:type="pct"/>
            <w:tcBorders>
              <w:left w:val="single" w:sz="4" w:space="0" w:color="000000"/>
              <w:bottom w:val="single" w:sz="4" w:space="0" w:color="000000"/>
            </w:tcBorders>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здравоохранения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3,71/0,01</w:t>
            </w:r>
          </w:p>
        </w:tc>
      </w:tr>
      <w:tr w:rsidR="009C177A" w:rsidRPr="00DB1C66" w:rsidTr="002D22E1">
        <w:trPr>
          <w:gridAfter w:val="1"/>
          <w:wAfter w:w="125" w:type="pct"/>
          <w:trHeight w:val="421"/>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1.5.5</w:t>
            </w:r>
          </w:p>
        </w:tc>
        <w:tc>
          <w:tcPr>
            <w:tcW w:w="1707" w:type="pct"/>
            <w:tcBorders>
              <w:left w:val="single" w:sz="4" w:space="0" w:color="000000"/>
              <w:bottom w:val="single" w:sz="4" w:space="0" w:color="000000"/>
            </w:tcBorders>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дошкольных образовательных организаций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 xml:space="preserve">1,86/ </w:t>
            </w:r>
          </w:p>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менее 0,01</w:t>
            </w:r>
          </w:p>
        </w:tc>
      </w:tr>
      <w:tr w:rsidR="009C177A" w:rsidRPr="00DB1C66" w:rsidTr="002D22E1">
        <w:trPr>
          <w:gridAfter w:val="1"/>
          <w:wAfter w:w="125" w:type="pct"/>
          <w:trHeight w:val="421"/>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1.5.6</w:t>
            </w:r>
          </w:p>
        </w:tc>
        <w:tc>
          <w:tcPr>
            <w:tcW w:w="1707" w:type="pct"/>
            <w:tcBorders>
              <w:left w:val="single" w:sz="4" w:space="0" w:color="000000"/>
              <w:bottom w:val="single" w:sz="4" w:space="0" w:color="000000"/>
            </w:tcBorders>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научных организаций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1,</w:t>
            </w:r>
            <w:r w:rsidR="00DA2690" w:rsidRPr="00DB1C66">
              <w:rPr>
                <w:rFonts w:ascii="Liberation Serif" w:hAnsi="Liberation Serif"/>
                <w:sz w:val="22"/>
                <w:szCs w:val="22"/>
              </w:rPr>
              <w:t>49</w:t>
            </w:r>
            <w:r w:rsidRPr="00DB1C66">
              <w:rPr>
                <w:rFonts w:ascii="Liberation Serif" w:hAnsi="Liberation Serif"/>
                <w:sz w:val="22"/>
                <w:szCs w:val="22"/>
              </w:rPr>
              <w:t>/</w:t>
            </w:r>
          </w:p>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менее 0,01</w:t>
            </w:r>
          </w:p>
        </w:tc>
      </w:tr>
      <w:tr w:rsidR="009C177A" w:rsidRPr="00DB1C66" w:rsidTr="002D22E1">
        <w:trPr>
          <w:gridAfter w:val="1"/>
          <w:wAfter w:w="125" w:type="pct"/>
          <w:trHeight w:val="421"/>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1.5.7</w:t>
            </w:r>
          </w:p>
        </w:tc>
        <w:tc>
          <w:tcPr>
            <w:tcW w:w="1707" w:type="pct"/>
            <w:tcBorders>
              <w:left w:val="single" w:sz="4" w:space="0" w:color="000000"/>
              <w:bottom w:val="single" w:sz="4" w:space="0" w:color="000000"/>
            </w:tcBorders>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реализующих программы профессионального и высшего образования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9C177A" w:rsidRPr="00DB1C66" w:rsidRDefault="007E459A" w:rsidP="00DA2690">
            <w:pPr>
              <w:keepNext/>
              <w:keepLines/>
              <w:tabs>
                <w:tab w:val="left" w:pos="426"/>
              </w:tabs>
              <w:ind w:firstLine="95"/>
              <w:jc w:val="center"/>
              <w:rPr>
                <w:rFonts w:ascii="Liberation Serif" w:hAnsi="Liberation Serif"/>
              </w:rPr>
            </w:pPr>
            <w:r w:rsidRPr="00DB1C66">
              <w:rPr>
                <w:rFonts w:ascii="Liberation Serif" w:hAnsi="Liberation Serif"/>
                <w:sz w:val="22"/>
                <w:szCs w:val="22"/>
              </w:rPr>
              <w:t>3,5</w:t>
            </w:r>
            <w:r w:rsidR="00DA2690" w:rsidRPr="00DB1C66">
              <w:rPr>
                <w:rFonts w:ascii="Liberation Serif" w:hAnsi="Liberation Serif"/>
                <w:sz w:val="22"/>
                <w:szCs w:val="22"/>
              </w:rPr>
              <w:t>5</w:t>
            </w:r>
            <w:r w:rsidR="009C177A" w:rsidRPr="00DB1C66">
              <w:rPr>
                <w:rFonts w:ascii="Liberation Serif" w:hAnsi="Liberation Serif"/>
                <w:sz w:val="22"/>
                <w:szCs w:val="22"/>
              </w:rPr>
              <w:t>/0,01</w:t>
            </w:r>
          </w:p>
        </w:tc>
      </w:tr>
      <w:tr w:rsidR="009C177A" w:rsidRPr="00DB1C66" w:rsidTr="002D22E1">
        <w:trPr>
          <w:gridAfter w:val="1"/>
          <w:wAfter w:w="125" w:type="pct"/>
          <w:trHeight w:val="421"/>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1.5.8</w:t>
            </w:r>
          </w:p>
        </w:tc>
        <w:tc>
          <w:tcPr>
            <w:tcW w:w="1707" w:type="pct"/>
            <w:tcBorders>
              <w:left w:val="single" w:sz="4" w:space="0" w:color="000000"/>
              <w:bottom w:val="single" w:sz="4" w:space="0" w:color="000000"/>
            </w:tcBorders>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социального назначения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1,3</w:t>
            </w:r>
            <w:r w:rsidR="007E459A" w:rsidRPr="00DB1C66">
              <w:rPr>
                <w:rFonts w:ascii="Liberation Serif" w:hAnsi="Liberation Serif"/>
                <w:sz w:val="22"/>
                <w:szCs w:val="22"/>
              </w:rPr>
              <w:t>4</w:t>
            </w:r>
            <w:r w:rsidRPr="00DB1C66">
              <w:rPr>
                <w:rFonts w:ascii="Liberation Serif" w:hAnsi="Liberation Serif"/>
                <w:sz w:val="22"/>
                <w:szCs w:val="22"/>
              </w:rPr>
              <w:t xml:space="preserve">/ </w:t>
            </w:r>
          </w:p>
          <w:p w:rsidR="009C177A" w:rsidRPr="00DB1C66" w:rsidRDefault="009C177A" w:rsidP="001E4138">
            <w:pPr>
              <w:keepNext/>
              <w:keepLines/>
              <w:tabs>
                <w:tab w:val="left" w:pos="426"/>
              </w:tabs>
              <w:ind w:firstLine="95"/>
              <w:jc w:val="center"/>
              <w:rPr>
                <w:rFonts w:ascii="Liberation Serif" w:hAnsi="Liberation Serif"/>
              </w:rPr>
            </w:pPr>
            <w:r w:rsidRPr="00DB1C66">
              <w:rPr>
                <w:rFonts w:ascii="Liberation Serif" w:hAnsi="Liberation Serif"/>
                <w:sz w:val="22"/>
                <w:szCs w:val="22"/>
              </w:rPr>
              <w:t>менее 0,01</w:t>
            </w:r>
          </w:p>
        </w:tc>
      </w:tr>
      <w:tr w:rsidR="009C177A" w:rsidRPr="00DB1C66" w:rsidTr="002D22E1">
        <w:trPr>
          <w:gridAfter w:val="1"/>
          <w:wAfter w:w="125" w:type="pct"/>
          <w:trHeight w:val="272"/>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1.6</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Производственная зона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225,54/0,51</w:t>
            </w:r>
          </w:p>
        </w:tc>
        <w:tc>
          <w:tcPr>
            <w:tcW w:w="837" w:type="pct"/>
            <w:tcBorders>
              <w:left w:val="single" w:sz="4" w:space="0" w:color="000000"/>
              <w:bottom w:val="single" w:sz="4" w:space="0" w:color="000000"/>
              <w:right w:val="single" w:sz="4" w:space="0" w:color="000000"/>
            </w:tcBorders>
            <w:vAlign w:val="center"/>
          </w:tcPr>
          <w:p w:rsidR="009C177A" w:rsidRPr="00DB1C66" w:rsidRDefault="00903294" w:rsidP="00EE481F">
            <w:pPr>
              <w:pStyle w:val="af9"/>
              <w:keepNext/>
              <w:keepLines/>
              <w:tabs>
                <w:tab w:val="left" w:pos="426"/>
              </w:tabs>
              <w:jc w:val="center"/>
              <w:rPr>
                <w:rFonts w:ascii="Liberation Serif" w:hAnsi="Liberation Serif"/>
              </w:rPr>
            </w:pPr>
            <w:r w:rsidRPr="00DB1C66">
              <w:rPr>
                <w:rFonts w:ascii="Liberation Serif" w:hAnsi="Liberation Serif"/>
              </w:rPr>
              <w:t>2</w:t>
            </w:r>
            <w:r w:rsidR="00EE481F">
              <w:rPr>
                <w:rFonts w:ascii="Liberation Serif" w:hAnsi="Liberation Serif"/>
              </w:rPr>
              <w:t>06</w:t>
            </w:r>
            <w:r w:rsidRPr="00DB1C66">
              <w:rPr>
                <w:rFonts w:ascii="Liberation Serif" w:hAnsi="Liberation Serif"/>
              </w:rPr>
              <w:t>,</w:t>
            </w:r>
            <w:r w:rsidR="00EC13DE" w:rsidRPr="00DB1C66">
              <w:rPr>
                <w:rFonts w:ascii="Liberation Serif" w:hAnsi="Liberation Serif"/>
              </w:rPr>
              <w:t>0</w:t>
            </w:r>
            <w:r w:rsidR="00EE481F">
              <w:rPr>
                <w:rFonts w:ascii="Liberation Serif" w:hAnsi="Liberation Serif"/>
              </w:rPr>
              <w:t>3</w:t>
            </w:r>
            <w:r w:rsidR="009C177A" w:rsidRPr="00DB1C66">
              <w:rPr>
                <w:rFonts w:ascii="Liberation Serif" w:hAnsi="Liberation Serif"/>
              </w:rPr>
              <w:t>/0,</w:t>
            </w:r>
            <w:r w:rsidR="00EE481F">
              <w:rPr>
                <w:rFonts w:ascii="Liberation Serif" w:hAnsi="Liberation Serif"/>
              </w:rPr>
              <w:t>50</w:t>
            </w:r>
          </w:p>
        </w:tc>
      </w:tr>
      <w:tr w:rsidR="009C177A" w:rsidRPr="00DB1C66" w:rsidTr="002D22E1">
        <w:trPr>
          <w:gridAfter w:val="1"/>
          <w:wAfter w:w="125" w:type="pct"/>
          <w:trHeight w:val="247"/>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1.7</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 xml:space="preserve">Коммунально-складская зона </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bCs/>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10,4/0,02</w:t>
            </w:r>
          </w:p>
        </w:tc>
        <w:tc>
          <w:tcPr>
            <w:tcW w:w="837" w:type="pct"/>
            <w:tcBorders>
              <w:left w:val="single" w:sz="4" w:space="0" w:color="000000"/>
              <w:bottom w:val="single" w:sz="4" w:space="0" w:color="000000"/>
              <w:right w:val="single" w:sz="4" w:space="0" w:color="000000"/>
            </w:tcBorders>
            <w:vAlign w:val="center"/>
          </w:tcPr>
          <w:p w:rsidR="009C177A" w:rsidRPr="00DB1C66" w:rsidRDefault="001F09D1" w:rsidP="001E4138">
            <w:pPr>
              <w:pStyle w:val="af9"/>
              <w:keepNext/>
              <w:keepLines/>
              <w:tabs>
                <w:tab w:val="left" w:pos="426"/>
              </w:tabs>
              <w:jc w:val="center"/>
              <w:rPr>
                <w:rFonts w:ascii="Liberation Serif" w:hAnsi="Liberation Serif"/>
              </w:rPr>
            </w:pPr>
            <w:r w:rsidRPr="00DB1C66">
              <w:rPr>
                <w:rFonts w:ascii="Liberation Serif" w:hAnsi="Liberation Serif"/>
              </w:rPr>
              <w:t>44,45</w:t>
            </w:r>
            <w:r w:rsidR="009C177A" w:rsidRPr="00DB1C66">
              <w:rPr>
                <w:rFonts w:ascii="Liberation Serif" w:hAnsi="Liberation Serif"/>
              </w:rPr>
              <w:t>/0,1</w:t>
            </w:r>
          </w:p>
        </w:tc>
      </w:tr>
      <w:tr w:rsidR="009C177A" w:rsidRPr="00DB1C66" w:rsidTr="002D22E1">
        <w:trPr>
          <w:gridAfter w:val="1"/>
          <w:wAfter w:w="125" w:type="pct"/>
          <w:trHeight w:val="677"/>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инженерной инфраструктуры,</w:t>
            </w:r>
          </w:p>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 xml:space="preserve"> в том числе подтипы:</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263,97/0,6</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F09D1">
            <w:pPr>
              <w:pStyle w:val="af9"/>
              <w:keepNext/>
              <w:keepLines/>
              <w:tabs>
                <w:tab w:val="left" w:pos="426"/>
              </w:tabs>
              <w:jc w:val="center"/>
              <w:rPr>
                <w:rFonts w:ascii="Liberation Serif" w:hAnsi="Liberation Serif"/>
              </w:rPr>
            </w:pPr>
            <w:r w:rsidRPr="00DB1C66">
              <w:rPr>
                <w:rFonts w:ascii="Liberation Serif" w:hAnsi="Liberation Serif"/>
              </w:rPr>
              <w:t>54,</w:t>
            </w:r>
            <w:r w:rsidR="001F09D1" w:rsidRPr="00DB1C66">
              <w:rPr>
                <w:rFonts w:ascii="Liberation Serif" w:hAnsi="Liberation Serif"/>
              </w:rPr>
              <w:t>32</w:t>
            </w:r>
            <w:r w:rsidRPr="00DB1C66">
              <w:rPr>
                <w:rFonts w:ascii="Liberation Serif" w:hAnsi="Liberation Serif"/>
              </w:rPr>
              <w:t>/0,12</w:t>
            </w:r>
          </w:p>
        </w:tc>
      </w:tr>
      <w:tr w:rsidR="009C177A" w:rsidRPr="00DB1C66" w:rsidTr="002D22E1">
        <w:trPr>
          <w:gridAfter w:val="1"/>
          <w:wAfter w:w="125" w:type="pct"/>
          <w:trHeight w:val="28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1.8.1</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водоснабжения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26,31/0,06</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26,31/0,06</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1.8.2</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электроснабжения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13,05/0,03</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F09D1">
            <w:pPr>
              <w:pStyle w:val="af9"/>
              <w:keepNext/>
              <w:keepLines/>
              <w:tabs>
                <w:tab w:val="left" w:pos="426"/>
              </w:tabs>
              <w:jc w:val="center"/>
              <w:rPr>
                <w:rFonts w:ascii="Liberation Serif" w:hAnsi="Liberation Serif"/>
              </w:rPr>
            </w:pPr>
            <w:r w:rsidRPr="00DB1C66">
              <w:rPr>
                <w:rFonts w:ascii="Liberation Serif" w:hAnsi="Liberation Serif"/>
              </w:rPr>
              <w:t>6,</w:t>
            </w:r>
            <w:r w:rsidR="001F09D1" w:rsidRPr="00DB1C66">
              <w:rPr>
                <w:rFonts w:ascii="Liberation Serif" w:hAnsi="Liberation Serif"/>
              </w:rPr>
              <w:t>58</w:t>
            </w:r>
            <w:r w:rsidRPr="00DB1C66">
              <w:rPr>
                <w:rFonts w:ascii="Liberation Serif" w:hAnsi="Liberation Serif"/>
              </w:rPr>
              <w:t>/0,01</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1.8.3</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водоотведения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5,89/0,01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19,02/0,04</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1.8.4</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связи</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2,68/0,01</w:t>
            </w:r>
          </w:p>
        </w:tc>
        <w:tc>
          <w:tcPr>
            <w:tcW w:w="837" w:type="pct"/>
            <w:tcBorders>
              <w:left w:val="single" w:sz="4" w:space="0" w:color="000000"/>
              <w:bottom w:val="single" w:sz="4" w:space="0" w:color="000000"/>
              <w:right w:val="single" w:sz="4" w:space="0" w:color="000000"/>
            </w:tcBorders>
            <w:vAlign w:val="center"/>
          </w:tcPr>
          <w:p w:rsidR="009C177A" w:rsidRPr="00DB1C66" w:rsidRDefault="00752D6B"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1.8.5</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теплоснабжения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3,.96/0,01</w:t>
            </w:r>
          </w:p>
        </w:tc>
        <w:tc>
          <w:tcPr>
            <w:tcW w:w="837" w:type="pct"/>
            <w:tcBorders>
              <w:left w:val="single" w:sz="4" w:space="0" w:color="000000"/>
              <w:bottom w:val="single" w:sz="4" w:space="0" w:color="000000"/>
              <w:right w:val="single" w:sz="4" w:space="0" w:color="000000"/>
            </w:tcBorders>
            <w:vAlign w:val="center"/>
          </w:tcPr>
          <w:p w:rsidR="009C177A" w:rsidRPr="00DB1C66" w:rsidRDefault="00752D6B" w:rsidP="001F09D1">
            <w:pPr>
              <w:pStyle w:val="af9"/>
              <w:keepNext/>
              <w:keepLines/>
              <w:tabs>
                <w:tab w:val="left" w:pos="426"/>
              </w:tabs>
              <w:jc w:val="center"/>
              <w:rPr>
                <w:rFonts w:ascii="Liberation Serif" w:hAnsi="Liberation Serif"/>
              </w:rPr>
            </w:pPr>
            <w:r w:rsidRPr="00DB1C66">
              <w:rPr>
                <w:rFonts w:ascii="Liberation Serif" w:hAnsi="Liberation Serif"/>
              </w:rPr>
              <w:t>2,</w:t>
            </w:r>
            <w:r w:rsidR="001F09D1" w:rsidRPr="00DB1C66">
              <w:rPr>
                <w:rFonts w:ascii="Liberation Serif" w:hAnsi="Liberation Serif"/>
              </w:rPr>
              <w:t>41</w:t>
            </w:r>
            <w:r w:rsidRPr="00DB1C66">
              <w:rPr>
                <w:rFonts w:ascii="Liberation Serif" w:hAnsi="Liberation Serif"/>
              </w:rPr>
              <w:t>/0,01</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1.8.6</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газоснабжения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195,02/0,44</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1.8.7</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инженерной инфраструктуры иных видов</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17,06/0,04</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1.9</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 xml:space="preserve">Зона транспортной инфраструктуры, </w:t>
            </w:r>
          </w:p>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в том числе подтипы:</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248,07/0,56</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EE481F">
            <w:pPr>
              <w:pStyle w:val="af9"/>
              <w:keepNext/>
              <w:keepLines/>
              <w:tabs>
                <w:tab w:val="left" w:pos="426"/>
              </w:tabs>
              <w:jc w:val="center"/>
              <w:rPr>
                <w:rFonts w:ascii="Liberation Serif" w:hAnsi="Liberation Serif"/>
              </w:rPr>
            </w:pPr>
            <w:r w:rsidRPr="00DB1C66">
              <w:rPr>
                <w:rFonts w:ascii="Liberation Serif" w:hAnsi="Liberation Serif"/>
              </w:rPr>
              <w:t>40</w:t>
            </w:r>
            <w:r w:rsidR="00775E47" w:rsidRPr="00DB1C66">
              <w:rPr>
                <w:rFonts w:ascii="Liberation Serif" w:hAnsi="Liberation Serif"/>
              </w:rPr>
              <w:t>3,</w:t>
            </w:r>
            <w:r w:rsidR="00427CDB" w:rsidRPr="00DB1C66">
              <w:rPr>
                <w:rFonts w:ascii="Liberation Serif" w:hAnsi="Liberation Serif"/>
              </w:rPr>
              <w:t>56</w:t>
            </w:r>
            <w:r w:rsidRPr="00DB1C66">
              <w:rPr>
                <w:rFonts w:ascii="Liberation Serif" w:hAnsi="Liberation Serif"/>
              </w:rPr>
              <w:t>/</w:t>
            </w:r>
            <w:r w:rsidR="00EE481F">
              <w:rPr>
                <w:rFonts w:ascii="Liberation Serif" w:hAnsi="Liberation Serif"/>
              </w:rPr>
              <w:t>1,0</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1.9.1</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водного транспорта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5,65/0,01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2,8</w:t>
            </w:r>
            <w:r w:rsidR="00001123" w:rsidRPr="00DB1C66">
              <w:rPr>
                <w:rFonts w:ascii="Liberation Serif" w:hAnsi="Liberation Serif"/>
              </w:rPr>
              <w:t>6</w:t>
            </w:r>
            <w:r w:rsidRPr="00DB1C66">
              <w:rPr>
                <w:rFonts w:ascii="Liberation Serif" w:hAnsi="Liberation Serif"/>
              </w:rPr>
              <w:t>/0,01</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1.9.2</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воздушного транспорта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127,47/0,29</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137,73/0,31</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1.9.3</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транспортной инфраструктуры иных видов</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66,4/0,15</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1.9.4</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автомобильного транспорта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48,56/0,11</w:t>
            </w:r>
          </w:p>
        </w:tc>
        <w:tc>
          <w:tcPr>
            <w:tcW w:w="837" w:type="pct"/>
            <w:tcBorders>
              <w:left w:val="single" w:sz="4" w:space="0" w:color="000000"/>
              <w:bottom w:val="single" w:sz="4" w:space="0" w:color="000000"/>
              <w:right w:val="single" w:sz="4" w:space="0" w:color="000000"/>
            </w:tcBorders>
            <w:vAlign w:val="center"/>
          </w:tcPr>
          <w:p w:rsidR="009C177A" w:rsidRPr="00DB1C66" w:rsidRDefault="00775E47" w:rsidP="00EE481F">
            <w:pPr>
              <w:pStyle w:val="af9"/>
              <w:keepNext/>
              <w:keepLines/>
              <w:tabs>
                <w:tab w:val="left" w:pos="426"/>
              </w:tabs>
              <w:jc w:val="center"/>
              <w:rPr>
                <w:rFonts w:ascii="Liberation Serif" w:hAnsi="Liberation Serif"/>
              </w:rPr>
            </w:pPr>
            <w:r w:rsidRPr="00DB1C66">
              <w:rPr>
                <w:rFonts w:ascii="Liberation Serif" w:hAnsi="Liberation Serif"/>
              </w:rPr>
              <w:t>74,</w:t>
            </w:r>
            <w:r w:rsidR="00427CDB" w:rsidRPr="00DB1C66">
              <w:rPr>
                <w:rFonts w:ascii="Liberation Serif" w:hAnsi="Liberation Serif"/>
              </w:rPr>
              <w:t>46</w:t>
            </w:r>
            <w:r w:rsidR="009C177A" w:rsidRPr="00DB1C66">
              <w:rPr>
                <w:rFonts w:ascii="Liberation Serif" w:hAnsi="Liberation Serif"/>
              </w:rPr>
              <w:t>/0,</w:t>
            </w:r>
            <w:r w:rsidR="00EE481F">
              <w:rPr>
                <w:rFonts w:ascii="Liberation Serif" w:hAnsi="Liberation Serif"/>
              </w:rPr>
              <w:t>20</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1.9.5</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объектов трубопроводного транспорта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color w:val="C0504D"/>
              </w:rPr>
            </w:pPr>
            <w:r w:rsidRPr="00DB1C66">
              <w:rPr>
                <w:rFonts w:ascii="Liberation Serif" w:hAnsi="Liberation Serif"/>
              </w:rPr>
              <w:t>менее 0,01/ менее 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188,</w:t>
            </w:r>
            <w:r w:rsidR="00001123" w:rsidRPr="00DB1C66">
              <w:rPr>
                <w:rFonts w:ascii="Liberation Serif" w:hAnsi="Liberation Serif"/>
              </w:rPr>
              <w:t>51</w:t>
            </w:r>
            <w:r w:rsidRPr="00DB1C66">
              <w:rPr>
                <w:rFonts w:ascii="Liberation Serif" w:hAnsi="Liberation Serif"/>
              </w:rPr>
              <w:t>/0,43</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1.10</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сельскохозяйственных угодий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962,85/2,18</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962,85/2,18</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1.11</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 xml:space="preserve">Зона садоводческих, </w:t>
            </w:r>
            <w:r w:rsidRPr="00DB1C66">
              <w:rPr>
                <w:rFonts w:ascii="Liberation Serif" w:hAnsi="Liberation Serif"/>
              </w:rPr>
              <w:lastRenderedPageBreak/>
              <w:t>огороднических или дачных некоммерческих объединений граждан</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lastRenderedPageBreak/>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361,35/0,82</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775E47">
            <w:pPr>
              <w:pStyle w:val="af9"/>
              <w:keepNext/>
              <w:keepLines/>
              <w:tabs>
                <w:tab w:val="left" w:pos="426"/>
              </w:tabs>
              <w:jc w:val="center"/>
              <w:rPr>
                <w:rFonts w:ascii="Liberation Serif" w:hAnsi="Liberation Serif"/>
              </w:rPr>
            </w:pPr>
            <w:r w:rsidRPr="00DB1C66">
              <w:rPr>
                <w:rFonts w:ascii="Liberation Serif" w:hAnsi="Liberation Serif"/>
              </w:rPr>
              <w:t>36</w:t>
            </w:r>
            <w:r w:rsidR="00FC300B" w:rsidRPr="00DB1C66">
              <w:rPr>
                <w:rFonts w:ascii="Liberation Serif" w:hAnsi="Liberation Serif"/>
              </w:rPr>
              <w:t>6</w:t>
            </w:r>
            <w:r w:rsidRPr="00DB1C66">
              <w:rPr>
                <w:rFonts w:ascii="Liberation Serif" w:hAnsi="Liberation Serif"/>
              </w:rPr>
              <w:t>,</w:t>
            </w:r>
            <w:r w:rsidR="00FC300B" w:rsidRPr="00DB1C66">
              <w:rPr>
                <w:rFonts w:ascii="Liberation Serif" w:hAnsi="Liberation Serif"/>
              </w:rPr>
              <w:t>1</w:t>
            </w:r>
            <w:r w:rsidR="00775E47" w:rsidRPr="00DB1C66">
              <w:rPr>
                <w:rFonts w:ascii="Liberation Serif" w:hAnsi="Liberation Serif"/>
              </w:rPr>
              <w:t>2</w:t>
            </w:r>
            <w:r w:rsidRPr="00DB1C66">
              <w:rPr>
                <w:rFonts w:ascii="Liberation Serif" w:hAnsi="Liberation Serif"/>
              </w:rPr>
              <w:t>/0,8</w:t>
            </w:r>
            <w:r w:rsidR="00FC300B" w:rsidRPr="00DB1C66">
              <w:rPr>
                <w:rFonts w:ascii="Liberation Serif" w:hAnsi="Liberation Serif"/>
              </w:rPr>
              <w:t>3</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lastRenderedPageBreak/>
              <w:t>1.12</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Производственная зона сельскохозяйственных предприятий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28,4/0,06</w:t>
            </w:r>
          </w:p>
        </w:tc>
        <w:tc>
          <w:tcPr>
            <w:tcW w:w="837" w:type="pct"/>
            <w:tcBorders>
              <w:left w:val="single" w:sz="4" w:space="0" w:color="000000"/>
              <w:bottom w:val="single" w:sz="4" w:space="0" w:color="000000"/>
              <w:right w:val="single" w:sz="4" w:space="0" w:color="000000"/>
            </w:tcBorders>
            <w:vAlign w:val="center"/>
          </w:tcPr>
          <w:p w:rsidR="009C177A" w:rsidRPr="00DB1C66" w:rsidRDefault="00FC300B" w:rsidP="001E4138">
            <w:pPr>
              <w:pStyle w:val="af9"/>
              <w:keepNext/>
              <w:keepLines/>
              <w:tabs>
                <w:tab w:val="left" w:pos="426"/>
              </w:tabs>
              <w:jc w:val="center"/>
              <w:rPr>
                <w:rFonts w:ascii="Liberation Serif" w:hAnsi="Liberation Serif"/>
              </w:rPr>
            </w:pPr>
            <w:r w:rsidRPr="00DB1C66">
              <w:rPr>
                <w:rFonts w:ascii="Liberation Serif" w:hAnsi="Liberation Serif"/>
              </w:rPr>
              <w:t>41,0</w:t>
            </w:r>
            <w:r w:rsidR="00775E47" w:rsidRPr="00DB1C66">
              <w:rPr>
                <w:rFonts w:ascii="Liberation Serif" w:hAnsi="Liberation Serif"/>
              </w:rPr>
              <w:t>3</w:t>
            </w:r>
            <w:r w:rsidR="009C177A" w:rsidRPr="00DB1C66">
              <w:rPr>
                <w:rFonts w:ascii="Liberation Serif" w:hAnsi="Liberation Serif"/>
              </w:rPr>
              <w:t>/0,09</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1.13</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 xml:space="preserve">Иные зоны сельскохозяйственного назначения, </w:t>
            </w:r>
          </w:p>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в том числе подтипы:</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7,79/0,02</w:t>
            </w:r>
          </w:p>
        </w:tc>
        <w:tc>
          <w:tcPr>
            <w:tcW w:w="837" w:type="pct"/>
            <w:tcBorders>
              <w:left w:val="single" w:sz="4" w:space="0" w:color="000000"/>
              <w:bottom w:val="single" w:sz="4" w:space="0" w:color="000000"/>
              <w:right w:val="single" w:sz="4" w:space="0" w:color="000000"/>
            </w:tcBorders>
            <w:vAlign w:val="center"/>
          </w:tcPr>
          <w:p w:rsidR="009C177A" w:rsidRPr="00DB1C66" w:rsidRDefault="00FC300B" w:rsidP="001E4138">
            <w:pPr>
              <w:pStyle w:val="af9"/>
              <w:keepNext/>
              <w:keepLines/>
              <w:tabs>
                <w:tab w:val="left" w:pos="426"/>
              </w:tabs>
              <w:jc w:val="center"/>
              <w:rPr>
                <w:rFonts w:ascii="Liberation Serif" w:hAnsi="Liberation Serif"/>
              </w:rPr>
            </w:pPr>
            <w:r w:rsidRPr="00DB1C66">
              <w:rPr>
                <w:rFonts w:ascii="Liberation Serif" w:hAnsi="Liberation Serif"/>
              </w:rPr>
              <w:t>25,05</w:t>
            </w:r>
            <w:r w:rsidR="009C177A" w:rsidRPr="00DB1C66">
              <w:rPr>
                <w:rFonts w:ascii="Liberation Serif" w:hAnsi="Liberation Serif"/>
              </w:rPr>
              <w:t>/0,05</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1.13.1</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для ведения крестьянского фермерского хозяйства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3,00/0,01</w:t>
            </w:r>
          </w:p>
        </w:tc>
        <w:tc>
          <w:tcPr>
            <w:tcW w:w="837" w:type="pct"/>
            <w:tcBorders>
              <w:left w:val="single" w:sz="4" w:space="0" w:color="000000"/>
              <w:bottom w:val="single" w:sz="4" w:space="0" w:color="000000"/>
              <w:right w:val="single" w:sz="4" w:space="0" w:color="000000"/>
            </w:tcBorders>
            <w:vAlign w:val="center"/>
          </w:tcPr>
          <w:p w:rsidR="009C177A" w:rsidRPr="00DB1C66" w:rsidRDefault="00174273" w:rsidP="001E4138">
            <w:pPr>
              <w:pStyle w:val="af9"/>
              <w:keepNext/>
              <w:keepLines/>
              <w:tabs>
                <w:tab w:val="left" w:pos="426"/>
              </w:tabs>
              <w:jc w:val="center"/>
              <w:rPr>
                <w:rFonts w:ascii="Liberation Serif" w:hAnsi="Liberation Serif"/>
              </w:rPr>
            </w:pPr>
            <w:r w:rsidRPr="00DB1C66">
              <w:rPr>
                <w:rFonts w:ascii="Liberation Serif" w:hAnsi="Liberation Serif"/>
              </w:rPr>
              <w:t>19,75</w:t>
            </w:r>
            <w:r w:rsidR="009C177A" w:rsidRPr="00DB1C66">
              <w:rPr>
                <w:rFonts w:ascii="Liberation Serif" w:hAnsi="Liberation Serif"/>
              </w:rPr>
              <w:t>/0,04</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1.13.2</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для ведения личного подсобного хозяйства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4,79/0,01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5,3/0,01</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1.14</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озелененных территорий общего пользования (лесопарки, парки, сады, скверы, бульвары, городские леса)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4666,3/10,56</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011537">
            <w:pPr>
              <w:pStyle w:val="af9"/>
              <w:keepNext/>
              <w:keepLines/>
              <w:tabs>
                <w:tab w:val="left" w:pos="426"/>
              </w:tabs>
              <w:jc w:val="center"/>
              <w:rPr>
                <w:rFonts w:ascii="Liberation Serif" w:hAnsi="Liberation Serif"/>
              </w:rPr>
            </w:pPr>
            <w:r w:rsidRPr="00DB1C66">
              <w:rPr>
                <w:rFonts w:ascii="Liberation Serif" w:hAnsi="Liberation Serif"/>
              </w:rPr>
              <w:t>43</w:t>
            </w:r>
            <w:r w:rsidR="00011537">
              <w:rPr>
                <w:rFonts w:ascii="Liberation Serif" w:hAnsi="Liberation Serif"/>
              </w:rPr>
              <w:t>85</w:t>
            </w:r>
            <w:r w:rsidRPr="00DB1C66">
              <w:rPr>
                <w:rFonts w:ascii="Liberation Serif" w:hAnsi="Liberation Serif"/>
              </w:rPr>
              <w:t>,</w:t>
            </w:r>
            <w:r w:rsidR="002D22E1" w:rsidRPr="00DB1C66">
              <w:rPr>
                <w:rFonts w:ascii="Liberation Serif" w:hAnsi="Liberation Serif"/>
              </w:rPr>
              <w:t>3</w:t>
            </w:r>
            <w:r w:rsidR="00011537">
              <w:rPr>
                <w:rFonts w:ascii="Liberation Serif" w:hAnsi="Liberation Serif"/>
              </w:rPr>
              <w:t>3</w:t>
            </w:r>
            <w:r w:rsidRPr="00DB1C66">
              <w:rPr>
                <w:rFonts w:ascii="Liberation Serif" w:hAnsi="Liberation Serif"/>
              </w:rPr>
              <w:t>/</w:t>
            </w:r>
            <w:r w:rsidR="00011537">
              <w:rPr>
                <w:rFonts w:ascii="Liberation Serif" w:hAnsi="Liberation Serif"/>
              </w:rPr>
              <w:t>10,0</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1.15</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 xml:space="preserve">Зона отдыха, </w:t>
            </w:r>
          </w:p>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в том числе подтипы:</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21,32/0,05</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011537">
            <w:pPr>
              <w:pStyle w:val="af9"/>
              <w:keepNext/>
              <w:keepLines/>
              <w:tabs>
                <w:tab w:val="left" w:pos="426"/>
              </w:tabs>
              <w:jc w:val="center"/>
              <w:rPr>
                <w:rFonts w:ascii="Liberation Serif" w:hAnsi="Liberation Serif"/>
              </w:rPr>
            </w:pPr>
            <w:r w:rsidRPr="00DB1C66">
              <w:rPr>
                <w:rFonts w:ascii="Liberation Serif" w:hAnsi="Liberation Serif"/>
              </w:rPr>
              <w:t>3</w:t>
            </w:r>
            <w:r w:rsidR="002D22E1" w:rsidRPr="00DB1C66">
              <w:rPr>
                <w:rFonts w:ascii="Liberation Serif" w:hAnsi="Liberation Serif"/>
              </w:rPr>
              <w:t>1</w:t>
            </w:r>
            <w:r w:rsidRPr="00DB1C66">
              <w:rPr>
                <w:rFonts w:ascii="Liberation Serif" w:hAnsi="Liberation Serif"/>
              </w:rPr>
              <w:t>,</w:t>
            </w:r>
            <w:r w:rsidR="002D22E1" w:rsidRPr="00DB1C66">
              <w:rPr>
                <w:rFonts w:ascii="Liberation Serif" w:hAnsi="Liberation Serif"/>
              </w:rPr>
              <w:t>82</w:t>
            </w:r>
            <w:r w:rsidRPr="00DB1C66">
              <w:rPr>
                <w:rFonts w:ascii="Liberation Serif" w:hAnsi="Liberation Serif"/>
              </w:rPr>
              <w:t>/0,</w:t>
            </w:r>
            <w:r w:rsidR="00011537">
              <w:rPr>
                <w:rFonts w:ascii="Liberation Serif" w:hAnsi="Liberation Serif"/>
              </w:rPr>
              <w:t>10</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1.15.1</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иных объектов отдыха и туризма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20,67/0,05</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011537">
            <w:pPr>
              <w:pStyle w:val="af9"/>
              <w:keepNext/>
              <w:keepLines/>
              <w:tabs>
                <w:tab w:val="left" w:pos="426"/>
              </w:tabs>
              <w:jc w:val="center"/>
              <w:rPr>
                <w:rFonts w:ascii="Liberation Serif" w:hAnsi="Liberation Serif"/>
              </w:rPr>
            </w:pPr>
            <w:r w:rsidRPr="00DB1C66">
              <w:rPr>
                <w:rFonts w:ascii="Liberation Serif" w:hAnsi="Liberation Serif"/>
              </w:rPr>
              <w:t>3</w:t>
            </w:r>
            <w:r w:rsidR="002D22E1" w:rsidRPr="00DB1C66">
              <w:rPr>
                <w:rFonts w:ascii="Liberation Serif" w:hAnsi="Liberation Serif"/>
              </w:rPr>
              <w:t>1</w:t>
            </w:r>
            <w:r w:rsidRPr="00DB1C66">
              <w:rPr>
                <w:rFonts w:ascii="Liberation Serif" w:hAnsi="Liberation Serif"/>
              </w:rPr>
              <w:t>,</w:t>
            </w:r>
            <w:r w:rsidR="002D22E1" w:rsidRPr="00DB1C66">
              <w:rPr>
                <w:rFonts w:ascii="Liberation Serif" w:hAnsi="Liberation Serif"/>
              </w:rPr>
              <w:t>82</w:t>
            </w:r>
            <w:r w:rsidRPr="00DB1C66">
              <w:rPr>
                <w:rFonts w:ascii="Liberation Serif" w:hAnsi="Liberation Serif"/>
              </w:rPr>
              <w:t>/0,</w:t>
            </w:r>
            <w:r w:rsidR="00011537">
              <w:rPr>
                <w:rFonts w:ascii="Liberation Serif" w:hAnsi="Liberation Serif"/>
              </w:rPr>
              <w:t>10</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1.15.2</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right"/>
              <w:rPr>
                <w:rFonts w:ascii="Liberation Serif" w:hAnsi="Liberation Serif"/>
              </w:rPr>
            </w:pPr>
            <w:r w:rsidRPr="00DB1C66">
              <w:rPr>
                <w:rFonts w:ascii="Liberation Serif" w:hAnsi="Liberation Serif"/>
              </w:rPr>
              <w:t>Зона пляжей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0,65/ менее 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1.16</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лесов</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31864,94/72,1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31920,4/72,22</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1.17</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кладбищ</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10,03/0,02</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16,4/0,04</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1.18</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складирования и захоронения отходов</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0943B6" w:rsidP="001E4138">
            <w:pPr>
              <w:pStyle w:val="af9"/>
              <w:keepNext/>
              <w:keepLines/>
              <w:tabs>
                <w:tab w:val="left" w:pos="426"/>
              </w:tabs>
              <w:jc w:val="center"/>
              <w:rPr>
                <w:rFonts w:ascii="Liberation Serif" w:hAnsi="Liberation Serif"/>
              </w:rPr>
            </w:pPr>
            <w:r w:rsidRPr="00DB1C66">
              <w:rPr>
                <w:rFonts w:ascii="Liberation Serif" w:hAnsi="Liberation Serif"/>
              </w:rPr>
              <w:t>15,34/0,</w:t>
            </w:r>
            <w:r w:rsidR="009C177A" w:rsidRPr="00DB1C66">
              <w:rPr>
                <w:rFonts w:ascii="Liberation Serif" w:hAnsi="Liberation Serif"/>
              </w:rPr>
              <w:t>03</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1,0/</w:t>
            </w:r>
          </w:p>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менее 0,01</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1.19</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Зона режимных территорий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0,14/</w:t>
            </w:r>
          </w:p>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менее 0,01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w:t>
            </w:r>
          </w:p>
        </w:tc>
      </w:tr>
      <w:tr w:rsidR="009C177A" w:rsidRPr="00DB1C66" w:rsidTr="002D22E1">
        <w:trPr>
          <w:gridAfter w:val="1"/>
          <w:wAfter w:w="125" w:type="pct"/>
          <w:trHeight w:val="263"/>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1.20</w:t>
            </w:r>
          </w:p>
        </w:tc>
        <w:tc>
          <w:tcPr>
            <w:tcW w:w="1707"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rPr>
                <w:rFonts w:ascii="Liberation Serif" w:hAnsi="Liberation Serif"/>
              </w:rPr>
            </w:pPr>
            <w:r w:rsidRPr="00DB1C66">
              <w:rPr>
                <w:rFonts w:ascii="Liberation Serif" w:hAnsi="Liberation Serif"/>
              </w:rPr>
              <w:t>Зоны акваторий</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roofErr w:type="gramStart"/>
            <w:r w:rsidRPr="00DB1C66">
              <w:rPr>
                <w:rFonts w:ascii="Liberation Serif" w:hAnsi="Liberation Serif"/>
                <w:bCs/>
                <w:sz w:val="22"/>
                <w:szCs w:val="22"/>
              </w:rPr>
              <w:t>га</w:t>
            </w:r>
            <w:proofErr w:type="gramEnd"/>
            <w:r w:rsidRPr="00DB1C66">
              <w:rPr>
                <w:rFonts w:ascii="Liberation Serif" w:hAnsi="Liberation Serif"/>
                <w:bCs/>
                <w:sz w:val="22"/>
                <w:szCs w:val="22"/>
              </w:rPr>
              <w:t xml:space="preserve"> / %</w:t>
            </w:r>
          </w:p>
        </w:tc>
        <w:tc>
          <w:tcPr>
            <w:tcW w:w="863" w:type="pct"/>
            <w:tcBorders>
              <w:left w:val="single" w:sz="4" w:space="0" w:color="000000"/>
              <w:bottom w:val="single" w:sz="4" w:space="0" w:color="000000"/>
            </w:tcBorders>
            <w:vAlign w:val="center"/>
          </w:tcPr>
          <w:p w:rsidR="009C177A" w:rsidRPr="00DB1C66" w:rsidRDefault="009C177A" w:rsidP="001E4138">
            <w:pPr>
              <w:pStyle w:val="af9"/>
              <w:keepNext/>
              <w:keepLines/>
              <w:tabs>
                <w:tab w:val="left" w:pos="426"/>
              </w:tabs>
              <w:jc w:val="center"/>
              <w:rPr>
                <w:rFonts w:ascii="Liberation Serif" w:hAnsi="Liberation Serif"/>
              </w:rPr>
            </w:pPr>
            <w:r w:rsidRPr="00DB1C66">
              <w:rPr>
                <w:rFonts w:ascii="Liberation Serif" w:hAnsi="Liberation Serif"/>
              </w:rPr>
              <w:t>5283,51/11,95</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011537">
            <w:pPr>
              <w:pStyle w:val="af9"/>
              <w:keepNext/>
              <w:keepLines/>
              <w:tabs>
                <w:tab w:val="left" w:pos="426"/>
              </w:tabs>
              <w:jc w:val="center"/>
              <w:rPr>
                <w:rFonts w:ascii="Liberation Serif" w:hAnsi="Liberation Serif"/>
              </w:rPr>
            </w:pPr>
            <w:r w:rsidRPr="00DB1C66">
              <w:rPr>
                <w:rFonts w:ascii="Liberation Serif" w:hAnsi="Liberation Serif"/>
              </w:rPr>
              <w:t>529</w:t>
            </w:r>
            <w:r w:rsidR="00427CDB" w:rsidRPr="00DB1C66">
              <w:rPr>
                <w:rFonts w:ascii="Liberation Serif" w:hAnsi="Liberation Serif"/>
              </w:rPr>
              <w:t>1,70</w:t>
            </w:r>
            <w:r w:rsidRPr="00DB1C66">
              <w:rPr>
                <w:rFonts w:ascii="Liberation Serif" w:hAnsi="Liberation Serif"/>
              </w:rPr>
              <w:t>/1</w:t>
            </w:r>
            <w:r w:rsidR="00011537">
              <w:rPr>
                <w:rFonts w:ascii="Liberation Serif" w:hAnsi="Liberation Serif"/>
              </w:rPr>
              <w:t>2,0</w:t>
            </w:r>
          </w:p>
        </w:tc>
      </w:tr>
      <w:tr w:rsidR="009C177A" w:rsidRPr="00DB1C66" w:rsidTr="002D22E1">
        <w:trPr>
          <w:gridAfter w:val="1"/>
          <w:wAfter w:w="125" w:type="pct"/>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2</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
                <w:bCs/>
              </w:rPr>
            </w:pPr>
            <w:r w:rsidRPr="00DB1C66">
              <w:rPr>
                <w:rFonts w:ascii="Liberation Serif" w:hAnsi="Liberation Serif"/>
                <w:b/>
                <w:bCs/>
                <w:sz w:val="22"/>
                <w:szCs w:val="22"/>
              </w:rPr>
              <w:t>НАСЕЛЕНИЕ</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color w:val="FF0000"/>
              </w:rPr>
            </w:pP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color w:val="FF0000"/>
              </w:rPr>
            </w:pP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color w:val="FF0000"/>
              </w:rPr>
            </w:pPr>
          </w:p>
        </w:tc>
      </w:tr>
      <w:tr w:rsidR="009C177A" w:rsidRPr="00DB1C66" w:rsidTr="002D22E1">
        <w:trPr>
          <w:gridAfter w:val="1"/>
          <w:wAfter w:w="125" w:type="pct"/>
          <w:cantSplit/>
          <w:trHeight w:hRule="exact" w:val="255"/>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2.1</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Общая численность постоянного населения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чел.</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20218</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27384</w:t>
            </w:r>
          </w:p>
        </w:tc>
      </w:tr>
      <w:tr w:rsidR="009C177A" w:rsidRPr="00DB1C66" w:rsidTr="002D22E1">
        <w:trPr>
          <w:gridAfter w:val="1"/>
          <w:wAfter w:w="125" w:type="pct"/>
          <w:cantSplit/>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роста от существующей численности постоянного населения</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lang w:val="en-US"/>
              </w:rPr>
            </w:pPr>
            <w:r w:rsidRPr="00DB1C66">
              <w:rPr>
                <w:rFonts w:ascii="Liberation Serif" w:hAnsi="Liberation Serif"/>
                <w:b/>
                <w:bCs/>
                <w:sz w:val="22"/>
                <w:szCs w:val="22"/>
                <w:lang w:val="en-US"/>
              </w:rPr>
              <w:t>-</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26</w:t>
            </w:r>
          </w:p>
        </w:tc>
      </w:tr>
      <w:tr w:rsidR="009C177A" w:rsidRPr="00DB1C66" w:rsidTr="002D22E1">
        <w:trPr>
          <w:gridAfter w:val="1"/>
          <w:wAfter w:w="125" w:type="pct"/>
          <w:trHeight w:val="59"/>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2.2</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Плотность населения на территории жилой застройки постоянного проживания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 xml:space="preserve">чел. на </w:t>
            </w:r>
            <w:proofErr w:type="gramStart"/>
            <w:r w:rsidRPr="00DB1C66">
              <w:rPr>
                <w:rFonts w:ascii="Liberation Serif" w:hAnsi="Liberation Serif"/>
                <w:bCs/>
                <w:sz w:val="22"/>
                <w:szCs w:val="22"/>
              </w:rPr>
              <w:t>га</w:t>
            </w:r>
            <w:proofErr w:type="gramEnd"/>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142</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104</w:t>
            </w:r>
          </w:p>
        </w:tc>
      </w:tr>
      <w:tr w:rsidR="009C177A" w:rsidRPr="00DB1C66" w:rsidTr="002D22E1">
        <w:trPr>
          <w:gridAfter w:val="1"/>
          <w:wAfter w:w="125" w:type="pct"/>
          <w:trHeight w:val="59"/>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2.3</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Возрастная структура населения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rPr>
            </w:pP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lang w:val="en-US"/>
              </w:rPr>
            </w:pP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lang w:val="en-US"/>
              </w:rPr>
            </w:pPr>
          </w:p>
        </w:tc>
      </w:tr>
      <w:tr w:rsidR="009C177A" w:rsidRPr="00DB1C66" w:rsidTr="002D22E1">
        <w:trPr>
          <w:gridAfter w:val="1"/>
          <w:wAfter w:w="125" w:type="pct"/>
          <w:cantSplit/>
          <w:trHeight w:hRule="exact" w:val="255"/>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2.3.1</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младше трудоспособного возраста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чел.</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4044</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5477</w:t>
            </w:r>
          </w:p>
        </w:tc>
      </w:tr>
      <w:tr w:rsidR="009C177A" w:rsidRPr="00DB1C66" w:rsidTr="002D22E1">
        <w:trPr>
          <w:gridAfter w:val="1"/>
          <w:wAfter w:w="125" w:type="pct"/>
          <w:cantSplit/>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 </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20</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20</w:t>
            </w:r>
          </w:p>
        </w:tc>
      </w:tr>
      <w:tr w:rsidR="009C177A" w:rsidRPr="00DB1C66" w:rsidTr="002D22E1">
        <w:trPr>
          <w:gridAfter w:val="1"/>
          <w:wAfter w:w="125" w:type="pct"/>
          <w:cantSplit/>
          <w:trHeight w:hRule="exact" w:val="255"/>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2.3.2</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трудоспособного возраста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чел.</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14759</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19990</w:t>
            </w:r>
          </w:p>
        </w:tc>
      </w:tr>
      <w:tr w:rsidR="009C177A" w:rsidRPr="00DB1C66" w:rsidTr="002D22E1">
        <w:trPr>
          <w:gridAfter w:val="1"/>
          <w:wAfter w:w="125" w:type="pct"/>
          <w:cantSplit/>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73,0</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73</w:t>
            </w:r>
          </w:p>
        </w:tc>
      </w:tr>
      <w:tr w:rsidR="009C177A" w:rsidRPr="00DB1C66" w:rsidTr="002D22E1">
        <w:trPr>
          <w:gridAfter w:val="1"/>
          <w:wAfter w:w="125" w:type="pct"/>
          <w:cantSplit/>
          <w:trHeight w:hRule="exact" w:val="255"/>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2.3.3</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старше трудоспособного возраста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чел.</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1415</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1917</w:t>
            </w:r>
          </w:p>
        </w:tc>
      </w:tr>
      <w:tr w:rsidR="009C177A" w:rsidRPr="00DB1C66" w:rsidTr="002D22E1">
        <w:trPr>
          <w:gridAfter w:val="1"/>
          <w:wAfter w:w="125" w:type="pct"/>
          <w:cantSplit/>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7</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7</w:t>
            </w:r>
          </w:p>
        </w:tc>
      </w:tr>
      <w:tr w:rsidR="009C177A" w:rsidRPr="00DB1C66" w:rsidTr="002D22E1">
        <w:trPr>
          <w:gridAfter w:val="1"/>
          <w:wAfter w:w="125" w:type="pct"/>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lastRenderedPageBreak/>
              <w:t>3</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
                <w:bCs/>
              </w:rPr>
            </w:pPr>
            <w:r w:rsidRPr="00DB1C66">
              <w:rPr>
                <w:rFonts w:ascii="Liberation Serif" w:hAnsi="Liberation Serif"/>
                <w:b/>
                <w:bCs/>
                <w:sz w:val="22"/>
                <w:szCs w:val="22"/>
              </w:rPr>
              <w:t>ЖИЛИЩНЫЙ ФОНД</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lang w:val="en-US"/>
              </w:rPr>
            </w:pP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lang w:val="en-US"/>
              </w:rPr>
            </w:pPr>
          </w:p>
        </w:tc>
      </w:tr>
      <w:tr w:rsidR="009C177A" w:rsidRPr="00DB1C66" w:rsidTr="002D22E1">
        <w:trPr>
          <w:gridAfter w:val="1"/>
          <w:wAfter w:w="125" w:type="pct"/>
          <w:trHeight w:val="510"/>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3.1</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Средняя обеспеченность населения общей площадью квартир</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м</w:t>
            </w:r>
            <w:proofErr w:type="gramStart"/>
            <w:r w:rsidRPr="00DB1C66">
              <w:rPr>
                <w:rFonts w:ascii="Liberation Serif" w:hAnsi="Liberation Serif"/>
                <w:bCs/>
                <w:sz w:val="22"/>
                <w:szCs w:val="22"/>
                <w:vertAlign w:val="superscript"/>
              </w:rPr>
              <w:t>2</w:t>
            </w:r>
            <w:proofErr w:type="gramEnd"/>
            <w:r w:rsidRPr="00DB1C66">
              <w:rPr>
                <w:rFonts w:ascii="Liberation Serif" w:hAnsi="Liberation Serif"/>
                <w:bCs/>
                <w:sz w:val="22"/>
                <w:szCs w:val="22"/>
              </w:rPr>
              <w:t>/ чел.</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21</w:t>
            </w:r>
          </w:p>
        </w:tc>
        <w:tc>
          <w:tcPr>
            <w:tcW w:w="837" w:type="pct"/>
            <w:tcBorders>
              <w:left w:val="single" w:sz="4" w:space="0" w:color="000000"/>
              <w:bottom w:val="single" w:sz="4" w:space="0" w:color="000000"/>
              <w:righ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25</w:t>
            </w:r>
          </w:p>
        </w:tc>
      </w:tr>
      <w:tr w:rsidR="009C177A" w:rsidRPr="00DB1C66" w:rsidTr="002D22E1">
        <w:trPr>
          <w:gridAfter w:val="1"/>
          <w:wAfter w:w="125" w:type="pct"/>
          <w:cantSplit/>
          <w:trHeight w:val="374"/>
          <w:jc w:val="center"/>
        </w:trPr>
        <w:tc>
          <w:tcPr>
            <w:tcW w:w="431" w:type="pct"/>
            <w:tcBorders>
              <w:top w:val="single" w:sz="4" w:space="0" w:color="000000"/>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3.2</w:t>
            </w:r>
          </w:p>
        </w:tc>
        <w:tc>
          <w:tcPr>
            <w:tcW w:w="170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Общий объем жилищного фонда</w:t>
            </w:r>
          </w:p>
        </w:tc>
        <w:tc>
          <w:tcPr>
            <w:tcW w:w="1037" w:type="pct"/>
            <w:tcBorders>
              <w:top w:val="single" w:sz="4" w:space="0" w:color="000000"/>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proofErr w:type="spellStart"/>
            <w:r w:rsidRPr="00DB1C66">
              <w:rPr>
                <w:rFonts w:ascii="Liberation Serif" w:hAnsi="Liberation Serif"/>
                <w:bCs/>
                <w:sz w:val="22"/>
                <w:szCs w:val="22"/>
              </w:rPr>
              <w:t>Sобщ</w:t>
            </w:r>
            <w:proofErr w:type="spellEnd"/>
            <w:r w:rsidRPr="00DB1C66">
              <w:rPr>
                <w:rFonts w:ascii="Liberation Serif" w:hAnsi="Liberation Serif"/>
                <w:bCs/>
                <w:sz w:val="22"/>
                <w:szCs w:val="22"/>
              </w:rPr>
              <w:t>., тыс. м</w:t>
            </w:r>
            <w:proofErr w:type="gramStart"/>
            <w:r w:rsidRPr="00DB1C66">
              <w:rPr>
                <w:rFonts w:ascii="Liberation Serif" w:hAnsi="Liberation Serif"/>
                <w:bCs/>
                <w:sz w:val="22"/>
                <w:szCs w:val="22"/>
                <w:vertAlign w:val="superscript"/>
              </w:rPr>
              <w:t>2</w:t>
            </w:r>
            <w:proofErr w:type="gramEnd"/>
          </w:p>
        </w:tc>
        <w:tc>
          <w:tcPr>
            <w:tcW w:w="863" w:type="pct"/>
            <w:tcBorders>
              <w:top w:val="single" w:sz="4" w:space="0" w:color="000000"/>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sz w:val="22"/>
                <w:szCs w:val="22"/>
              </w:rPr>
              <w:t>473,4</w:t>
            </w:r>
          </w:p>
        </w:tc>
        <w:tc>
          <w:tcPr>
            <w:tcW w:w="837" w:type="pct"/>
            <w:tcBorders>
              <w:top w:val="single" w:sz="4" w:space="0" w:color="000000"/>
              <w:left w:val="single" w:sz="4" w:space="0" w:color="000000"/>
              <w:bottom w:val="single" w:sz="4" w:space="0" w:color="000000"/>
              <w:right w:val="single" w:sz="4" w:space="0" w:color="000000"/>
            </w:tcBorders>
            <w:vAlign w:val="bottom"/>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684,6</w:t>
            </w:r>
          </w:p>
        </w:tc>
      </w:tr>
      <w:tr w:rsidR="009C177A" w:rsidRPr="00DB1C66" w:rsidTr="002D22E1">
        <w:trPr>
          <w:gridAfter w:val="1"/>
          <w:wAfter w:w="125" w:type="pct"/>
          <w:cantSplit/>
          <w:trHeight w:hRule="exact" w:val="315"/>
          <w:jc w:val="center"/>
        </w:trPr>
        <w:tc>
          <w:tcPr>
            <w:tcW w:w="431" w:type="pct"/>
            <w:vMerge w:val="restar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rPr>
            </w:pPr>
          </w:p>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3.3</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Общий объем нового жилищного строительства</w:t>
            </w:r>
          </w:p>
        </w:tc>
        <w:tc>
          <w:tcPr>
            <w:tcW w:w="1037"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proofErr w:type="spellStart"/>
            <w:r w:rsidRPr="00DB1C66">
              <w:rPr>
                <w:rFonts w:ascii="Liberation Serif" w:hAnsi="Liberation Serif"/>
                <w:bCs/>
                <w:sz w:val="22"/>
                <w:szCs w:val="22"/>
              </w:rPr>
              <w:t>Sобщ</w:t>
            </w:r>
            <w:proofErr w:type="spellEnd"/>
            <w:r w:rsidRPr="00DB1C66">
              <w:rPr>
                <w:rFonts w:ascii="Liberation Serif" w:hAnsi="Liberation Serif"/>
                <w:bCs/>
                <w:sz w:val="22"/>
                <w:szCs w:val="22"/>
              </w:rPr>
              <w:t>., тыс. м</w:t>
            </w:r>
            <w:proofErr w:type="gramStart"/>
            <w:r w:rsidRPr="00DB1C66">
              <w:rPr>
                <w:rFonts w:ascii="Liberation Serif" w:hAnsi="Liberation Serif"/>
                <w:bCs/>
                <w:sz w:val="22"/>
                <w:szCs w:val="22"/>
                <w:vertAlign w:val="superscript"/>
              </w:rPr>
              <w:t>2</w:t>
            </w:r>
            <w:proofErr w:type="gramEnd"/>
          </w:p>
        </w:tc>
        <w:tc>
          <w:tcPr>
            <w:tcW w:w="863"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837" w:type="pct"/>
            <w:tcBorders>
              <w:left w:val="single" w:sz="4" w:space="0" w:color="000000"/>
              <w:bottom w:val="single" w:sz="4" w:space="0" w:color="000000"/>
              <w:right w:val="single" w:sz="4" w:space="0" w:color="000000"/>
            </w:tcBorders>
            <w:vAlign w:val="bottom"/>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258,0</w:t>
            </w:r>
          </w:p>
        </w:tc>
      </w:tr>
      <w:tr w:rsidR="009C177A" w:rsidRPr="00DB1C66" w:rsidTr="002D22E1">
        <w:trPr>
          <w:gridAfter w:val="1"/>
          <w:wAfter w:w="125" w:type="pct"/>
          <w:cantSplit/>
          <w:jc w:val="center"/>
        </w:trPr>
        <w:tc>
          <w:tcPr>
            <w:tcW w:w="431" w:type="pct"/>
            <w:vMerge/>
            <w:tcBorders>
              <w:left w:val="single" w:sz="4" w:space="0" w:color="000000"/>
              <w:bottom w:val="single" w:sz="4" w:space="0" w:color="000000"/>
            </w:tcBorders>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 xml:space="preserve">% от сущ. </w:t>
            </w:r>
            <w:proofErr w:type="spellStart"/>
            <w:r w:rsidRPr="00DB1C66">
              <w:rPr>
                <w:rFonts w:ascii="Liberation Serif" w:hAnsi="Liberation Serif"/>
                <w:bCs/>
                <w:sz w:val="22"/>
                <w:szCs w:val="22"/>
              </w:rPr>
              <w:t>общ</w:t>
            </w:r>
            <w:proofErr w:type="gramStart"/>
            <w:r w:rsidRPr="00DB1C66">
              <w:rPr>
                <w:rFonts w:ascii="Liberation Serif" w:hAnsi="Liberation Serif"/>
                <w:bCs/>
                <w:sz w:val="22"/>
                <w:szCs w:val="22"/>
              </w:rPr>
              <w:t>.о</w:t>
            </w:r>
            <w:proofErr w:type="gramEnd"/>
            <w:r w:rsidRPr="00DB1C66">
              <w:rPr>
                <w:rFonts w:ascii="Liberation Serif" w:hAnsi="Liberation Serif"/>
                <w:bCs/>
                <w:sz w:val="22"/>
                <w:szCs w:val="22"/>
              </w:rPr>
              <w:t>бъема</w:t>
            </w:r>
            <w:proofErr w:type="spellEnd"/>
            <w:r w:rsidRPr="00DB1C66">
              <w:rPr>
                <w:rFonts w:ascii="Liberation Serif" w:hAnsi="Liberation Serif"/>
                <w:bCs/>
                <w:sz w:val="22"/>
                <w:szCs w:val="22"/>
              </w:rPr>
              <w:t xml:space="preserve"> жил. фонда</w:t>
            </w:r>
          </w:p>
        </w:tc>
        <w:tc>
          <w:tcPr>
            <w:tcW w:w="863"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 </w:t>
            </w:r>
          </w:p>
        </w:tc>
        <w:tc>
          <w:tcPr>
            <w:tcW w:w="837" w:type="pct"/>
            <w:tcBorders>
              <w:left w:val="single" w:sz="4" w:space="0" w:color="000000"/>
              <w:bottom w:val="single" w:sz="4" w:space="0" w:color="000000"/>
              <w:right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54,5</w:t>
            </w:r>
          </w:p>
        </w:tc>
      </w:tr>
      <w:tr w:rsidR="009C177A" w:rsidRPr="00DB1C66" w:rsidTr="002D22E1">
        <w:trPr>
          <w:gridAfter w:val="1"/>
          <w:wAfter w:w="125" w:type="pct"/>
          <w:cantSplit/>
          <w:trHeight w:hRule="exact" w:val="315"/>
          <w:jc w:val="center"/>
        </w:trPr>
        <w:tc>
          <w:tcPr>
            <w:tcW w:w="431" w:type="pct"/>
            <w:vMerge w:val="restar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rPr>
            </w:pPr>
          </w:p>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3.4</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Общий объем убыли жилищного фонда</w:t>
            </w:r>
          </w:p>
        </w:tc>
        <w:tc>
          <w:tcPr>
            <w:tcW w:w="1037"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proofErr w:type="spellStart"/>
            <w:r w:rsidRPr="00DB1C66">
              <w:rPr>
                <w:rFonts w:ascii="Liberation Serif" w:hAnsi="Liberation Serif"/>
                <w:bCs/>
                <w:sz w:val="22"/>
                <w:szCs w:val="22"/>
              </w:rPr>
              <w:t>Sобщ</w:t>
            </w:r>
            <w:proofErr w:type="spellEnd"/>
            <w:r w:rsidRPr="00DB1C66">
              <w:rPr>
                <w:rFonts w:ascii="Liberation Serif" w:hAnsi="Liberation Serif"/>
                <w:bCs/>
                <w:sz w:val="22"/>
                <w:szCs w:val="22"/>
              </w:rPr>
              <w:t>., тыс. м</w:t>
            </w:r>
            <w:proofErr w:type="gramStart"/>
            <w:r w:rsidRPr="00DB1C66">
              <w:rPr>
                <w:rFonts w:ascii="Liberation Serif" w:hAnsi="Liberation Serif"/>
                <w:bCs/>
                <w:sz w:val="22"/>
                <w:szCs w:val="22"/>
                <w:vertAlign w:val="superscript"/>
              </w:rPr>
              <w:t>2</w:t>
            </w:r>
            <w:proofErr w:type="gramEnd"/>
          </w:p>
        </w:tc>
        <w:tc>
          <w:tcPr>
            <w:tcW w:w="863"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left w:val="single" w:sz="4" w:space="0" w:color="000000"/>
              <w:bottom w:val="single" w:sz="4" w:space="0" w:color="000000"/>
              <w:right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96,</w:t>
            </w:r>
            <w:r w:rsidRPr="00DB1C66">
              <w:rPr>
                <w:rFonts w:ascii="Liberation Serif" w:hAnsi="Liberation Serif"/>
                <w:bCs/>
                <w:sz w:val="22"/>
                <w:szCs w:val="22"/>
              </w:rPr>
              <w:t>6</w:t>
            </w:r>
          </w:p>
        </w:tc>
      </w:tr>
      <w:tr w:rsidR="009C177A" w:rsidRPr="00DB1C66" w:rsidTr="002D22E1">
        <w:trPr>
          <w:gridAfter w:val="1"/>
          <w:wAfter w:w="125" w:type="pct"/>
          <w:cantSplit/>
          <w:jc w:val="center"/>
        </w:trPr>
        <w:tc>
          <w:tcPr>
            <w:tcW w:w="431" w:type="pct"/>
            <w:vMerge/>
            <w:tcBorders>
              <w:left w:val="single" w:sz="4" w:space="0" w:color="000000"/>
              <w:bottom w:val="single" w:sz="4" w:space="0" w:color="000000"/>
            </w:tcBorders>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 xml:space="preserve">% от общего объема существующего жилищного фонда </w:t>
            </w:r>
          </w:p>
        </w:tc>
        <w:tc>
          <w:tcPr>
            <w:tcW w:w="863"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left w:val="single" w:sz="4" w:space="0" w:color="000000"/>
              <w:bottom w:val="single" w:sz="4" w:space="0" w:color="000000"/>
              <w:right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20,4</w:t>
            </w:r>
          </w:p>
        </w:tc>
      </w:tr>
      <w:tr w:rsidR="009C177A" w:rsidRPr="00DB1C66" w:rsidTr="002D22E1">
        <w:trPr>
          <w:gridAfter w:val="1"/>
          <w:wAfter w:w="125" w:type="pct"/>
          <w:cantSplit/>
          <w:trHeight w:hRule="exact" w:val="315"/>
          <w:jc w:val="center"/>
        </w:trPr>
        <w:tc>
          <w:tcPr>
            <w:tcW w:w="431" w:type="pct"/>
            <w:vMerge w:val="restar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rPr>
            </w:pPr>
          </w:p>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3.5</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Существующий сохраняемый жилищный фонд</w:t>
            </w:r>
          </w:p>
        </w:tc>
        <w:tc>
          <w:tcPr>
            <w:tcW w:w="1037"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proofErr w:type="spellStart"/>
            <w:r w:rsidRPr="00DB1C66">
              <w:rPr>
                <w:rFonts w:ascii="Liberation Serif" w:hAnsi="Liberation Serif"/>
                <w:bCs/>
                <w:sz w:val="22"/>
                <w:szCs w:val="22"/>
              </w:rPr>
              <w:t>Sобщ</w:t>
            </w:r>
            <w:proofErr w:type="spellEnd"/>
            <w:r w:rsidRPr="00DB1C66">
              <w:rPr>
                <w:rFonts w:ascii="Liberation Serif" w:hAnsi="Liberation Serif"/>
                <w:bCs/>
                <w:sz w:val="22"/>
                <w:szCs w:val="22"/>
              </w:rPr>
              <w:t>., тыс. м</w:t>
            </w:r>
            <w:proofErr w:type="gramStart"/>
            <w:r w:rsidRPr="00DB1C66">
              <w:rPr>
                <w:rFonts w:ascii="Liberation Serif" w:hAnsi="Liberation Serif"/>
                <w:bCs/>
                <w:sz w:val="22"/>
                <w:szCs w:val="22"/>
                <w:vertAlign w:val="superscript"/>
              </w:rPr>
              <w:t>2</w:t>
            </w:r>
            <w:proofErr w:type="gramEnd"/>
          </w:p>
        </w:tc>
        <w:tc>
          <w:tcPr>
            <w:tcW w:w="863"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426,6</w:t>
            </w:r>
          </w:p>
        </w:tc>
        <w:tc>
          <w:tcPr>
            <w:tcW w:w="837" w:type="pct"/>
            <w:tcBorders>
              <w:left w:val="single" w:sz="4" w:space="0" w:color="000000"/>
              <w:bottom w:val="single" w:sz="4" w:space="0" w:color="000000"/>
              <w:right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546,3</w:t>
            </w:r>
          </w:p>
        </w:tc>
      </w:tr>
      <w:tr w:rsidR="009C177A" w:rsidRPr="00DB1C66" w:rsidTr="002D22E1">
        <w:trPr>
          <w:gridAfter w:val="1"/>
          <w:wAfter w:w="125" w:type="pct"/>
          <w:cantSplit/>
          <w:jc w:val="center"/>
        </w:trPr>
        <w:tc>
          <w:tcPr>
            <w:tcW w:w="431" w:type="pct"/>
            <w:vMerge/>
            <w:tcBorders>
              <w:left w:val="single" w:sz="4" w:space="0" w:color="000000"/>
              <w:bottom w:val="single" w:sz="4" w:space="0" w:color="000000"/>
            </w:tcBorders>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 xml:space="preserve">% от общего объема существующего жилищного фонда </w:t>
            </w:r>
          </w:p>
        </w:tc>
        <w:tc>
          <w:tcPr>
            <w:tcW w:w="863" w:type="pct"/>
            <w:tcBorders>
              <w:left w:val="single" w:sz="4" w:space="0" w:color="000000"/>
              <w:bottom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left w:val="single" w:sz="4" w:space="0" w:color="000000"/>
              <w:bottom w:val="single" w:sz="4" w:space="0" w:color="000000"/>
              <w:right w:val="single" w:sz="4" w:space="0" w:color="000000"/>
            </w:tcBorders>
            <w:vAlign w:val="bottom"/>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 </w:t>
            </w:r>
            <w:r w:rsidRPr="00DB1C66">
              <w:rPr>
                <w:rFonts w:ascii="Liberation Serif" w:hAnsi="Liberation Serif"/>
                <w:bCs/>
                <w:sz w:val="22"/>
                <w:szCs w:val="22"/>
              </w:rPr>
              <w:t>20,2</w:t>
            </w: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3.6</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Cs/>
              </w:rPr>
            </w:pPr>
            <w:r w:rsidRPr="00DB1C66">
              <w:rPr>
                <w:rFonts w:ascii="Liberation Serif" w:hAnsi="Liberation Serif"/>
                <w:bCs/>
                <w:sz w:val="22"/>
                <w:szCs w:val="22"/>
              </w:rPr>
              <w:t>Обеспеченность жилищного фонда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3.6.1</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 электроснабжением</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3.6.2</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 централизованным теплоснабжением</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3.6.3</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 водоснабжением</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3.6.4</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 водоотведением</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3.6.5</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 газоснабжением</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3.6.6</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 связью</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от общего жилищного фонда</w:t>
            </w:r>
          </w:p>
        </w:tc>
        <w:tc>
          <w:tcPr>
            <w:tcW w:w="863"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left w:val="single" w:sz="4" w:space="0" w:color="000000"/>
              <w:bottom w:val="single" w:sz="4" w:space="0" w:color="000000"/>
            </w:tcBorders>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b/>
                <w:bCs/>
              </w:rPr>
            </w:pPr>
          </w:p>
        </w:tc>
      </w:tr>
      <w:tr w:rsidR="009C177A" w:rsidRPr="00DB1C66" w:rsidTr="002D22E1">
        <w:trPr>
          <w:trHeight w:val="346"/>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w:t>
            </w:r>
          </w:p>
        </w:tc>
        <w:tc>
          <w:tcPr>
            <w:tcW w:w="4444" w:type="pct"/>
            <w:gridSpan w:val="4"/>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b/>
                <w:bCs/>
                <w:sz w:val="22"/>
                <w:szCs w:val="22"/>
              </w:rPr>
              <w:t>ОБЪЕКТЫ СОЦИАЛЬНОГО И КУЛЬТУРНО-БЫТОВОГО ОБСЛУЖИВАНИЯ НАСЕЛЕНИЯ</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b/>
                <w:bCs/>
              </w:rPr>
            </w:pPr>
          </w:p>
        </w:tc>
      </w:tr>
      <w:tr w:rsidR="009C177A" w:rsidRPr="00DB1C66" w:rsidTr="002D22E1">
        <w:trPr>
          <w:trHeight w:val="510"/>
          <w:jc w:val="center"/>
        </w:trPr>
        <w:tc>
          <w:tcPr>
            <w:tcW w:w="431" w:type="pct"/>
            <w:tcBorders>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4.1</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учебно-образовательного назначения</w:t>
            </w:r>
          </w:p>
        </w:tc>
        <w:tc>
          <w:tcPr>
            <w:tcW w:w="1037" w:type="pct"/>
            <w:tcBorders>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37" w:type="pct"/>
            <w:tcBorders>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val="restar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4.1.1</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Детское дошкольное учреждение</w:t>
            </w:r>
          </w:p>
        </w:tc>
        <w:tc>
          <w:tcPr>
            <w:tcW w:w="103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83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6</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1660</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1820</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4.1.2</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Общеобразовательная школа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4</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2586</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2806</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lastRenderedPageBreak/>
              <w:t>4.1.3</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 xml:space="preserve">Внешкольные учреждения </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387</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387</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343"/>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4.1.4</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Учреждения высшего и среднего специального образования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375"/>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1034</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1034</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51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4.1.5</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Воскресная школа</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b/>
                <w:bCs/>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4.2</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здравоохранения и соц</w:t>
            </w:r>
            <w:proofErr w:type="gramStart"/>
            <w:r w:rsidRPr="00DB1C66">
              <w:rPr>
                <w:rFonts w:ascii="Liberation Serif" w:hAnsi="Liberation Serif"/>
                <w:b/>
                <w:bCs/>
                <w:sz w:val="22"/>
                <w:szCs w:val="22"/>
              </w:rPr>
              <w:t>.о</w:t>
            </w:r>
            <w:proofErr w:type="gramEnd"/>
            <w:r w:rsidRPr="00DB1C66">
              <w:rPr>
                <w:rFonts w:ascii="Liberation Serif" w:hAnsi="Liberation Serif"/>
                <w:b/>
                <w:bCs/>
                <w:sz w:val="22"/>
                <w:szCs w:val="22"/>
              </w:rPr>
              <w:t>беспечения</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4.2.1</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Центральная больница</w:t>
            </w:r>
          </w:p>
        </w:tc>
        <w:tc>
          <w:tcPr>
            <w:tcW w:w="1037" w:type="pct"/>
            <w:tcBorders>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top w:val="single" w:sz="4" w:space="0" w:color="000000"/>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посещений в смену/коек</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728/227</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728/227</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top w:val="single" w:sz="4" w:space="0" w:color="000000"/>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посещений в смену/коек на 1000 человек</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36/11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26/8</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4.2.2</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Центр реабилитации</w:t>
            </w:r>
          </w:p>
        </w:tc>
        <w:tc>
          <w:tcPr>
            <w:tcW w:w="1037" w:type="pct"/>
            <w:tcBorders>
              <w:top w:val="single" w:sz="4" w:space="0" w:color="000000"/>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4.2.3</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 xml:space="preserve">Центр гигиены и эпидемиологии </w:t>
            </w:r>
          </w:p>
        </w:tc>
        <w:tc>
          <w:tcPr>
            <w:tcW w:w="103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4.2.4</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Центр помощи детям, оставшимся без попечения родителей</w:t>
            </w:r>
          </w:p>
        </w:tc>
        <w:tc>
          <w:tcPr>
            <w:tcW w:w="103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4.2.5</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Комплексный центр социального обслуживания населения «Милосердие»</w:t>
            </w:r>
          </w:p>
        </w:tc>
        <w:tc>
          <w:tcPr>
            <w:tcW w:w="103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4.2.6</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Аптека</w:t>
            </w:r>
          </w:p>
        </w:tc>
        <w:tc>
          <w:tcPr>
            <w:tcW w:w="103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7</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8</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82"/>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4.2.7</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Выдвижной пункт скорой медицинской помощи</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71"/>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автомобиль</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trHeight w:val="324"/>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4.3</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b/>
                <w:bCs/>
              </w:rPr>
            </w:pPr>
            <w:r w:rsidRPr="00DB1C66">
              <w:rPr>
                <w:rFonts w:ascii="Liberation Serif" w:hAnsi="Liberation Serif"/>
                <w:b/>
                <w:bCs/>
                <w:sz w:val="22"/>
                <w:szCs w:val="22"/>
              </w:rPr>
              <w:t>Спортивные и физкультурно-оздоровительные объекты</w:t>
            </w:r>
          </w:p>
        </w:tc>
        <w:tc>
          <w:tcPr>
            <w:tcW w:w="1037" w:type="pct"/>
            <w:tcBorders>
              <w:top w:val="single" w:sz="4" w:space="0" w:color="000000"/>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4.3.1</w:t>
            </w:r>
          </w:p>
        </w:tc>
        <w:tc>
          <w:tcPr>
            <w:tcW w:w="1707" w:type="pct"/>
            <w:vMerge w:val="restar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Спортивный зал</w:t>
            </w:r>
          </w:p>
        </w:tc>
        <w:tc>
          <w:tcPr>
            <w:tcW w:w="1037" w:type="pct"/>
            <w:vMerge w:val="restart"/>
            <w:tcBorders>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r w:rsidR="00B16F12" w:rsidRPr="00DB1C66">
              <w:rPr>
                <w:rFonts w:ascii="Liberation Serif" w:hAnsi="Liberation Serif"/>
                <w:sz w:val="22"/>
                <w:szCs w:val="22"/>
              </w:rPr>
              <w:t xml:space="preserve"> </w:t>
            </w:r>
          </w:p>
        </w:tc>
        <w:tc>
          <w:tcPr>
            <w:tcW w:w="863" w:type="pct"/>
            <w:vMerge w:val="restart"/>
            <w:tcBorders>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3</w:t>
            </w:r>
          </w:p>
        </w:tc>
        <w:tc>
          <w:tcPr>
            <w:tcW w:w="837" w:type="pct"/>
            <w:vMerge w:val="restart"/>
            <w:tcBorders>
              <w:left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90"/>
          <w:jc w:val="center"/>
        </w:trPr>
        <w:tc>
          <w:tcPr>
            <w:tcW w:w="431" w:type="pct"/>
            <w:vMerge/>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p>
        </w:tc>
        <w:tc>
          <w:tcPr>
            <w:tcW w:w="1037" w:type="pct"/>
            <w:vMerge/>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p>
        </w:tc>
        <w:tc>
          <w:tcPr>
            <w:tcW w:w="863" w:type="pct"/>
            <w:vMerge/>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p>
        </w:tc>
        <w:tc>
          <w:tcPr>
            <w:tcW w:w="837" w:type="pct"/>
            <w:vMerge/>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strike/>
              </w:rPr>
            </w:pP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trHeight w:hRule="exact" w:val="255"/>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4.3.2</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snapToGrid w:val="0"/>
              <w:rPr>
                <w:rFonts w:ascii="Liberation Serif" w:hAnsi="Liberation Serif"/>
              </w:rPr>
            </w:pPr>
            <w:r w:rsidRPr="00DB1C66">
              <w:rPr>
                <w:rFonts w:ascii="Liberation Serif" w:hAnsi="Liberation Serif"/>
                <w:sz w:val="22"/>
                <w:szCs w:val="22"/>
              </w:rPr>
              <w:t>Бассейн</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r w:rsidR="00B16F12" w:rsidRPr="00DB1C66">
              <w:rPr>
                <w:rFonts w:ascii="Liberation Serif" w:hAnsi="Liberation Serif"/>
                <w:sz w:val="22"/>
                <w:szCs w:val="22"/>
              </w:rPr>
              <w:t xml:space="preserve"> </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rPr>
            </w:pPr>
          </w:p>
        </w:tc>
      </w:tr>
      <w:tr w:rsidR="009C177A" w:rsidRPr="00DB1C66" w:rsidTr="002D22E1">
        <w:trPr>
          <w:cantSplit/>
          <w:jc w:val="center"/>
        </w:trPr>
        <w:tc>
          <w:tcPr>
            <w:tcW w:w="431" w:type="pct"/>
            <w:tcBorders>
              <w:left w:val="single" w:sz="4" w:space="0" w:color="000000"/>
              <w:bottom w:val="single" w:sz="4" w:space="0" w:color="000000"/>
            </w:tcBorders>
            <w:vAlign w:val="center"/>
          </w:tcPr>
          <w:p w:rsidR="009C177A" w:rsidRPr="00DB1C66" w:rsidRDefault="009C177A" w:rsidP="001E4138">
            <w:pPr>
              <w:tabs>
                <w:tab w:val="left" w:pos="426"/>
              </w:tabs>
              <w:jc w:val="center"/>
              <w:rPr>
                <w:rFonts w:ascii="Liberation Serif" w:hAnsi="Liberation Serif"/>
              </w:rPr>
            </w:pPr>
            <w:r w:rsidRPr="00DB1C66">
              <w:rPr>
                <w:rFonts w:ascii="Liberation Serif" w:hAnsi="Liberation Serif"/>
                <w:sz w:val="22"/>
                <w:szCs w:val="22"/>
              </w:rPr>
              <w:t>4.3.3</w:t>
            </w:r>
          </w:p>
        </w:tc>
        <w:tc>
          <w:tcPr>
            <w:tcW w:w="1707" w:type="pct"/>
            <w:tcBorders>
              <w:left w:val="single" w:sz="4" w:space="0" w:color="000000"/>
              <w:bottom w:val="single" w:sz="4" w:space="0" w:color="000000"/>
            </w:tcBorders>
            <w:vAlign w:val="center"/>
          </w:tcPr>
          <w:p w:rsidR="009C177A" w:rsidRPr="00DB1C66" w:rsidRDefault="009C177A" w:rsidP="001E4138">
            <w:pPr>
              <w:tabs>
                <w:tab w:val="left" w:pos="426"/>
              </w:tabs>
              <w:rPr>
                <w:rFonts w:ascii="Liberation Serif" w:hAnsi="Liberation Serif"/>
              </w:rPr>
            </w:pPr>
            <w:r w:rsidRPr="00DB1C66">
              <w:rPr>
                <w:rFonts w:ascii="Liberation Serif" w:hAnsi="Liberation Serif"/>
                <w:sz w:val="22"/>
                <w:szCs w:val="22"/>
              </w:rPr>
              <w:t>Спортивный стадион</w:t>
            </w:r>
          </w:p>
        </w:tc>
        <w:tc>
          <w:tcPr>
            <w:tcW w:w="10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837" w:type="pct"/>
            <w:tcBorders>
              <w:left w:val="single" w:sz="4" w:space="0" w:color="000000"/>
              <w:bottom w:val="single" w:sz="4" w:space="0" w:color="000000"/>
            </w:tcBorders>
            <w:vAlign w:val="center"/>
          </w:tcPr>
          <w:p w:rsidR="009C177A" w:rsidRPr="00DB1C66" w:rsidRDefault="009C177A" w:rsidP="001E4138">
            <w:pPr>
              <w:tabs>
                <w:tab w:val="left" w:pos="426"/>
              </w:tabs>
              <w:snapToGrid w:val="0"/>
              <w:jc w:val="center"/>
              <w:rPr>
                <w:rFonts w:ascii="Liberation Serif" w:hAnsi="Liberation Serif"/>
                <w:bCs/>
                <w:strike/>
              </w:rPr>
            </w:pPr>
            <w:r w:rsidRPr="00DB1C66">
              <w:rPr>
                <w:rFonts w:ascii="Liberation Serif" w:hAnsi="Liberation Serif"/>
                <w:bCs/>
                <w:sz w:val="22"/>
                <w:szCs w:val="22"/>
              </w:rPr>
              <w:t>2</w:t>
            </w:r>
          </w:p>
        </w:tc>
        <w:tc>
          <w:tcPr>
            <w:tcW w:w="125" w:type="pct"/>
            <w:tcBorders>
              <w:left w:val="single" w:sz="4" w:space="0" w:color="000000"/>
            </w:tcBorders>
          </w:tcPr>
          <w:p w:rsidR="009C177A" w:rsidRPr="00DB1C66" w:rsidRDefault="009C177A" w:rsidP="001E4138">
            <w:pPr>
              <w:tabs>
                <w:tab w:val="left" w:pos="426"/>
              </w:tabs>
              <w:snapToGrid w:val="0"/>
              <w:jc w:val="center"/>
              <w:rPr>
                <w:rFonts w:ascii="Liberation Serif" w:hAnsi="Liberation Serif"/>
                <w:b/>
                <w:bCs/>
              </w:rPr>
            </w:pPr>
          </w:p>
        </w:tc>
      </w:tr>
      <w:tr w:rsidR="002D22E1" w:rsidRPr="00DB1C66" w:rsidTr="002D22E1">
        <w:trPr>
          <w:cantSplit/>
          <w:jc w:val="center"/>
        </w:trPr>
        <w:tc>
          <w:tcPr>
            <w:tcW w:w="431" w:type="pct"/>
            <w:tcBorders>
              <w:left w:val="single" w:sz="4" w:space="0" w:color="000000"/>
              <w:bottom w:val="single" w:sz="4" w:space="0" w:color="000000"/>
            </w:tcBorders>
            <w:vAlign w:val="center"/>
          </w:tcPr>
          <w:p w:rsidR="002D22E1" w:rsidRPr="00DB1C66" w:rsidRDefault="002D22E1" w:rsidP="002B554F">
            <w:pPr>
              <w:jc w:val="center"/>
              <w:rPr>
                <w:rFonts w:ascii="Liberation Serif" w:hAnsi="Liberation Serif"/>
              </w:rPr>
            </w:pPr>
            <w:r w:rsidRPr="00DB1C66">
              <w:rPr>
                <w:rFonts w:ascii="Liberation Serif" w:hAnsi="Liberation Serif"/>
                <w:sz w:val="22"/>
                <w:szCs w:val="22"/>
              </w:rPr>
              <w:t>4.3.4</w:t>
            </w:r>
          </w:p>
        </w:tc>
        <w:tc>
          <w:tcPr>
            <w:tcW w:w="1707" w:type="pct"/>
            <w:tcBorders>
              <w:left w:val="single" w:sz="4" w:space="0" w:color="000000"/>
              <w:bottom w:val="single" w:sz="4" w:space="0" w:color="000000"/>
            </w:tcBorders>
            <w:vAlign w:val="center"/>
          </w:tcPr>
          <w:p w:rsidR="002D22E1" w:rsidRPr="00DB1C66" w:rsidRDefault="002D22E1" w:rsidP="002B554F">
            <w:pPr>
              <w:rPr>
                <w:rFonts w:ascii="Liberation Serif" w:hAnsi="Liberation Serif"/>
              </w:rPr>
            </w:pPr>
            <w:r w:rsidRPr="00DB1C66">
              <w:rPr>
                <w:rFonts w:ascii="Liberation Serif" w:hAnsi="Liberation Serif"/>
                <w:sz w:val="22"/>
                <w:szCs w:val="22"/>
              </w:rPr>
              <w:t>Оздоровительный конный клуб</w:t>
            </w:r>
          </w:p>
        </w:tc>
        <w:tc>
          <w:tcPr>
            <w:tcW w:w="1037" w:type="pct"/>
            <w:tcBorders>
              <w:left w:val="single" w:sz="4" w:space="0" w:color="000000"/>
              <w:bottom w:val="single" w:sz="4" w:space="0" w:color="000000"/>
            </w:tcBorders>
            <w:vAlign w:val="center"/>
          </w:tcPr>
          <w:p w:rsidR="002D22E1" w:rsidRPr="00DB1C66" w:rsidRDefault="002D22E1" w:rsidP="002B554F">
            <w:pPr>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2B554F">
            <w:pPr>
              <w:snapToGrid w:val="0"/>
              <w:jc w:val="center"/>
              <w:rPr>
                <w:rFonts w:ascii="Liberation Serif" w:hAnsi="Liberation Serif"/>
                <w:bCs/>
              </w:rPr>
            </w:pPr>
            <w:r w:rsidRPr="00DB1C66">
              <w:rPr>
                <w:rFonts w:ascii="Liberation Serif" w:hAnsi="Liberation Serif"/>
                <w:bCs/>
                <w:sz w:val="22"/>
                <w:szCs w:val="22"/>
              </w:rPr>
              <w:t>-</w:t>
            </w:r>
          </w:p>
        </w:tc>
        <w:tc>
          <w:tcPr>
            <w:tcW w:w="837" w:type="pct"/>
            <w:tcBorders>
              <w:left w:val="single" w:sz="4" w:space="0" w:color="000000"/>
              <w:bottom w:val="single" w:sz="4" w:space="0" w:color="000000"/>
            </w:tcBorders>
            <w:vAlign w:val="center"/>
          </w:tcPr>
          <w:p w:rsidR="002D22E1" w:rsidRPr="00DB1C66" w:rsidRDefault="002D22E1" w:rsidP="002B554F">
            <w:pPr>
              <w:snapToGrid w:val="0"/>
              <w:jc w:val="center"/>
              <w:rPr>
                <w:rFonts w:ascii="Liberation Serif" w:hAnsi="Liberation Serif"/>
                <w:bCs/>
              </w:rPr>
            </w:pPr>
            <w:r w:rsidRPr="00DB1C66">
              <w:rPr>
                <w:rFonts w:ascii="Liberation Serif" w:hAnsi="Liberation Serif"/>
                <w:bCs/>
                <w:sz w:val="22"/>
                <w:szCs w:val="22"/>
              </w:rPr>
              <w:t>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bCs/>
              </w:rPr>
            </w:pPr>
          </w:p>
        </w:tc>
      </w:tr>
      <w:tr w:rsidR="002D22E1" w:rsidRPr="00DB1C66" w:rsidTr="002D22E1">
        <w:trPr>
          <w:trHeight w:val="299"/>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4.4</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культурно-досугового назначения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55"/>
          <w:jc w:val="center"/>
        </w:trPr>
        <w:tc>
          <w:tcPr>
            <w:tcW w:w="431" w:type="pct"/>
            <w:vMerge w:val="restar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4.4.1</w:t>
            </w:r>
          </w:p>
        </w:tc>
        <w:tc>
          <w:tcPr>
            <w:tcW w:w="1707" w:type="pct"/>
            <w:vMerge w:val="restar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Дом культуры</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55"/>
          <w:jc w:val="center"/>
        </w:trPr>
        <w:tc>
          <w:tcPr>
            <w:tcW w:w="431" w:type="pct"/>
            <w:vMerge/>
            <w:tcBorders>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мест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1080</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1080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55"/>
          <w:jc w:val="center"/>
        </w:trPr>
        <w:tc>
          <w:tcPr>
            <w:tcW w:w="431" w:type="pct"/>
            <w:vMerge w:val="restar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4.4.2</w:t>
            </w:r>
          </w:p>
        </w:tc>
        <w:tc>
          <w:tcPr>
            <w:tcW w:w="1707" w:type="pct"/>
            <w:vMerge w:val="restar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Библиотека</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4</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55"/>
          <w:jc w:val="center"/>
        </w:trPr>
        <w:tc>
          <w:tcPr>
            <w:tcW w:w="431" w:type="pct"/>
            <w:vMerge/>
            <w:tcBorders>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ед. хранения</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61,1</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61,1</w:t>
            </w:r>
          </w:p>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4.5</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торгового назначения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55"/>
          <w:jc w:val="center"/>
        </w:trPr>
        <w:tc>
          <w:tcPr>
            <w:tcW w:w="431" w:type="pct"/>
            <w:vMerge w:val="restar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4.5.1</w:t>
            </w:r>
          </w:p>
        </w:tc>
        <w:tc>
          <w:tcPr>
            <w:tcW w:w="1707" w:type="pct"/>
            <w:vMerge w:val="restar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Магазины, торговые павильоны</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115</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strike/>
              </w:rPr>
            </w:pPr>
            <w:r w:rsidRPr="00DB1C66">
              <w:rPr>
                <w:rFonts w:ascii="Liberation Serif" w:hAnsi="Liberation Serif"/>
                <w:bCs/>
                <w:sz w:val="22"/>
                <w:szCs w:val="22"/>
              </w:rPr>
              <w:t>137</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315"/>
          <w:jc w:val="center"/>
        </w:trPr>
        <w:tc>
          <w:tcPr>
            <w:tcW w:w="431" w:type="pct"/>
            <w:vMerge/>
            <w:tcBorders>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кв.м. торговой площади</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7840</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10443</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4.5.2</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Рыночные комплексы</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4.5.3</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Cs/>
              </w:rPr>
            </w:pPr>
            <w:r w:rsidRPr="00DB1C66">
              <w:rPr>
                <w:rFonts w:ascii="Liberation Serif" w:hAnsi="Liberation Serif"/>
                <w:bCs/>
                <w:sz w:val="22"/>
                <w:szCs w:val="22"/>
              </w:rPr>
              <w:t>Торговые центры</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6</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6</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4.6</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общественного питания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4.6.1</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Столовая, ресторан, кафе</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21</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27</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510"/>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4.7</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 xml:space="preserve">Организации и учреждения управления, </w:t>
            </w:r>
            <w:r w:rsidRPr="00DB1C66">
              <w:rPr>
                <w:rFonts w:ascii="Liberation Serif" w:hAnsi="Liberation Serif"/>
                <w:b/>
                <w:bCs/>
                <w:sz w:val="22"/>
                <w:szCs w:val="22"/>
              </w:rPr>
              <w:lastRenderedPageBreak/>
              <w:t>административные здания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lastRenderedPageBreak/>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lang w:val="en-US"/>
              </w:rPr>
            </w:pPr>
            <w:r w:rsidRPr="00DB1C66">
              <w:rPr>
                <w:rFonts w:ascii="Liberation Serif" w:hAnsi="Liberation Serif"/>
                <w:b/>
                <w:bCs/>
                <w:sz w:val="22"/>
                <w:szCs w:val="22"/>
                <w:lang w:val="en-US"/>
              </w:rPr>
              <w:t>42</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lang w:val="en-US"/>
              </w:rPr>
              <w:t>4</w:t>
            </w:r>
            <w:r w:rsidRPr="00DB1C66">
              <w:rPr>
                <w:rFonts w:ascii="Liberation Serif" w:hAnsi="Liberation Serif"/>
                <w:b/>
                <w:bCs/>
                <w:sz w:val="22"/>
                <w:szCs w:val="22"/>
              </w:rPr>
              <w:t>6</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bCs/>
              </w:rPr>
            </w:pPr>
          </w:p>
        </w:tc>
      </w:tr>
      <w:tr w:rsidR="002D22E1" w:rsidRPr="00DB1C66" w:rsidTr="002D22E1">
        <w:trPr>
          <w:trHeight w:val="377"/>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lastRenderedPageBreak/>
              <w:t>4.8</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Учреждения жилищно-коммунального хозяйства</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lang w:val="en-US"/>
              </w:rPr>
            </w:pP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4.8.1</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Гостиница</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55"/>
          <w:jc w:val="center"/>
        </w:trPr>
        <w:tc>
          <w:tcPr>
            <w:tcW w:w="431" w:type="pct"/>
            <w:vMerge w:val="restar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4.8.2</w:t>
            </w:r>
          </w:p>
        </w:tc>
        <w:tc>
          <w:tcPr>
            <w:tcW w:w="1707" w:type="pct"/>
            <w:vMerge w:val="restar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Пожарное депо</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2</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vMerge/>
            <w:tcBorders>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автомобиль</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4.8.3</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Управление ЖКО</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4.8.4</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Пункт приема втор сырья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bCs/>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4.9</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бытового обслуживания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510"/>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4.9.1</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Предприятия бытового обслуживания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 (рабочих мест)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rPr>
              <w:t>-</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rPr>
              <w:t>7</w:t>
            </w:r>
            <w:r w:rsidRPr="00DB1C66">
              <w:rPr>
                <w:rFonts w:ascii="Liberation Serif" w:hAnsi="Liberation Serif"/>
                <w:bCs/>
                <w:sz w:val="22"/>
                <w:szCs w:val="22"/>
                <w:lang w:val="en-US"/>
              </w:rPr>
              <w:t xml:space="preserve"> (</w:t>
            </w:r>
            <w:r w:rsidRPr="00DB1C66">
              <w:rPr>
                <w:rFonts w:ascii="Liberation Serif" w:hAnsi="Liberation Serif"/>
                <w:bCs/>
                <w:sz w:val="22"/>
                <w:szCs w:val="22"/>
              </w:rPr>
              <w:t>200</w:t>
            </w: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4.9.2</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Баня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407"/>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4.9.3</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Прачечная/химчистка</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 (</w:t>
            </w:r>
            <w:proofErr w:type="spellStart"/>
            <w:r w:rsidRPr="00DB1C66">
              <w:rPr>
                <w:rFonts w:ascii="Liberation Serif" w:hAnsi="Liberation Serif"/>
                <w:sz w:val="22"/>
                <w:szCs w:val="22"/>
              </w:rPr>
              <w:t>кг</w:t>
            </w:r>
            <w:proofErr w:type="gramStart"/>
            <w:r w:rsidRPr="00DB1C66">
              <w:rPr>
                <w:rFonts w:ascii="Liberation Serif" w:hAnsi="Liberation Serif"/>
                <w:sz w:val="22"/>
                <w:szCs w:val="22"/>
              </w:rPr>
              <w:t>.б</w:t>
            </w:r>
            <w:proofErr w:type="gramEnd"/>
            <w:r w:rsidRPr="00DB1C66">
              <w:rPr>
                <w:rFonts w:ascii="Liberation Serif" w:hAnsi="Liberation Serif"/>
                <w:sz w:val="22"/>
                <w:szCs w:val="22"/>
              </w:rPr>
              <w:t>елья</w:t>
            </w:r>
            <w:proofErr w:type="spellEnd"/>
            <w:r w:rsidRPr="00DB1C66">
              <w:rPr>
                <w:rFonts w:ascii="Liberation Serif" w:hAnsi="Liberation Serif"/>
                <w:sz w:val="22"/>
                <w:szCs w:val="22"/>
              </w:rPr>
              <w:t xml:space="preserve"> в смену)</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 (400)</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 (400)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510"/>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4.10</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кредитно-финансового назначения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4.10.1</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Банк</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объект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rPr>
              <w:t>6</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bCs/>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4.11</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Объекты связи</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4.11.1</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Отделение связи</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4.11.2</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Телецентр</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bCs/>
              </w:rPr>
            </w:pPr>
          </w:p>
        </w:tc>
      </w:tr>
      <w:tr w:rsidR="002D22E1" w:rsidRPr="00DB1C66" w:rsidTr="002D22E1">
        <w:trPr>
          <w:trHeight w:val="40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4.12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Религиозно-культовые объекты</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4.12.1</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Часовня</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4.12.2</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Храм</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4.12.3</w:t>
            </w:r>
          </w:p>
        </w:tc>
        <w:tc>
          <w:tcPr>
            <w:tcW w:w="1707" w:type="pct"/>
            <w:tcBorders>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Мечеть</w:t>
            </w:r>
          </w:p>
        </w:tc>
        <w:tc>
          <w:tcPr>
            <w:tcW w:w="10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объект</w:t>
            </w:r>
          </w:p>
        </w:tc>
        <w:tc>
          <w:tcPr>
            <w:tcW w:w="863"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w:t>
            </w:r>
          </w:p>
        </w:tc>
        <w:tc>
          <w:tcPr>
            <w:tcW w:w="837" w:type="pct"/>
            <w:tcBorders>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bCs/>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bCs/>
              </w:rPr>
            </w:pPr>
            <w:r w:rsidRPr="00DB1C66">
              <w:rPr>
                <w:rFonts w:ascii="Liberation Serif" w:hAnsi="Liberation Serif"/>
                <w:b/>
                <w:bCs/>
                <w:sz w:val="22"/>
                <w:szCs w:val="22"/>
              </w:rPr>
              <w:t>5</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bCs/>
              </w:rPr>
            </w:pPr>
            <w:r w:rsidRPr="00DB1C66">
              <w:rPr>
                <w:rFonts w:ascii="Liberation Serif" w:hAnsi="Liberation Serif"/>
                <w:b/>
                <w:bCs/>
                <w:sz w:val="22"/>
                <w:szCs w:val="22"/>
              </w:rPr>
              <w:t xml:space="preserve">ТРАНСПОРТНАЯ ИНФРАСТРУКТУРА </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Протяженность линий общественного пассажирского транспорта</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31,0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70,0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Протяженность магистральных улиц и дорог</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shd w:val="clear" w:color="auto" w:fill="FFFF00"/>
              </w:rPr>
            </w:pPr>
          </w:p>
        </w:tc>
      </w:tr>
      <w:tr w:rsidR="002D22E1" w:rsidRPr="00DB1C66" w:rsidTr="002D22E1">
        <w:trPr>
          <w:trHeight w:val="248"/>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shd w:val="clear" w:color="auto" w:fill="FFFF00"/>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-всего</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64,54</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103,0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129"/>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184"/>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5.2.1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Cs/>
              </w:rPr>
            </w:pPr>
            <w:r w:rsidRPr="00DB1C66">
              <w:rPr>
                <w:rFonts w:ascii="Liberation Serif" w:hAnsi="Liberation Serif"/>
                <w:bCs/>
                <w:sz w:val="22"/>
                <w:szCs w:val="22"/>
              </w:rPr>
              <w:t>- магистральных дорог регулируемого движения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20,17</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20,17</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5.2.2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магистральных улиц общегородского значения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3,48</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3,48</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457"/>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5.2.3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магистральных улиц районного значения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9,28</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22,18</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170"/>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5.2.4</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улиц местного значения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31,61</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57,17</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Из общей протяженности улиц и дорог улицы и дороги, не удовлетворяющие пропускной способности</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5.4</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Количество транспортных развязок в разных уровнях</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единиц</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5.5</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xml:space="preserve">Обеспеченность населения </w:t>
            </w:r>
            <w:r w:rsidRPr="00DB1C66">
              <w:rPr>
                <w:rFonts w:ascii="Liberation Serif" w:hAnsi="Liberation Serif"/>
                <w:sz w:val="22"/>
                <w:szCs w:val="22"/>
              </w:rPr>
              <w:lastRenderedPageBreak/>
              <w:t>индивидуальными легковыми автомобилями</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lastRenderedPageBreak/>
              <w:t xml:space="preserve">автомобилей на </w:t>
            </w:r>
            <w:r w:rsidRPr="00DB1C66">
              <w:rPr>
                <w:rFonts w:ascii="Liberation Serif" w:hAnsi="Liberation Serif"/>
                <w:sz w:val="22"/>
                <w:szCs w:val="22"/>
              </w:rPr>
              <w:lastRenderedPageBreak/>
              <w:t>1000 жителей</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lastRenderedPageBreak/>
              <w:t>250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350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lastRenderedPageBreak/>
              <w:t>5.6</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Средние затраты времени на трудовые передвижения в один конец</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мин.</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 xml:space="preserve">5-7 </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w:t>
            </w:r>
          </w:p>
        </w:tc>
        <w:tc>
          <w:tcPr>
            <w:tcW w:w="1707" w:type="pct"/>
            <w:tcBorders>
              <w:top w:val="single" w:sz="4" w:space="0" w:color="000000"/>
              <w:left w:val="single" w:sz="4" w:space="0" w:color="000000"/>
              <w:bottom w:val="single" w:sz="4" w:space="0" w:color="000000"/>
            </w:tcBorders>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ИНЖЕНЕРНАЯ ИНФРАСТРУКТУРА И БЛАГОУСТРОЙСТВО ТЕРРИТОРИИ</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Водоснабжение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Водопотребление </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всего</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1288,744</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1257,293</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516"/>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на хозяйствен</w:t>
            </w:r>
            <w:r w:rsidRPr="00DB1C66">
              <w:rPr>
                <w:rFonts w:ascii="Liberation Serif" w:hAnsi="Liberation Serif"/>
                <w:sz w:val="22"/>
                <w:szCs w:val="22"/>
              </w:rPr>
              <w:softHyphen/>
              <w:t>но-питьевые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709,516</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712,363</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на производственные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79,154</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77,393</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Вторичное использование воды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516"/>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Производительность водозаборных сооружений </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15,4</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15,4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в том числе водозабо</w:t>
            </w:r>
            <w:r w:rsidRPr="00DB1C66">
              <w:rPr>
                <w:rFonts w:ascii="Liberation Serif" w:hAnsi="Liberation Serif"/>
                <w:sz w:val="22"/>
                <w:szCs w:val="22"/>
              </w:rPr>
              <w:softHyphen/>
              <w:t>ров подземных вод</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516"/>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6.1.4</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Среднесуточное водопотребление на 1 человека </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 xml:space="preserve">л./в сутки </w:t>
            </w:r>
            <w:proofErr w:type="gramStart"/>
            <w:r w:rsidRPr="00DB1C66">
              <w:rPr>
                <w:rFonts w:ascii="Liberation Serif" w:hAnsi="Liberation Serif"/>
                <w:sz w:val="22"/>
                <w:szCs w:val="22"/>
              </w:rPr>
              <w:t>на</w:t>
            </w:r>
            <w:proofErr w:type="gramEnd"/>
            <w:r w:rsidRPr="00DB1C66">
              <w:rPr>
                <w:rFonts w:ascii="Liberation Serif" w:hAnsi="Liberation Serif"/>
                <w:sz w:val="22"/>
                <w:szCs w:val="22"/>
              </w:rPr>
              <w:t xml:space="preserve"> чел.</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63,7</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45,91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-на хозяйственно-питьевые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 xml:space="preserve">л./в сутки </w:t>
            </w:r>
            <w:proofErr w:type="gramStart"/>
            <w:r w:rsidRPr="00DB1C66">
              <w:rPr>
                <w:rFonts w:ascii="Liberation Serif" w:hAnsi="Liberation Serif"/>
                <w:sz w:val="22"/>
                <w:szCs w:val="22"/>
              </w:rPr>
              <w:t>на</w:t>
            </w:r>
            <w:proofErr w:type="gramEnd"/>
            <w:r w:rsidRPr="00DB1C66">
              <w:rPr>
                <w:rFonts w:ascii="Liberation Serif" w:hAnsi="Liberation Serif"/>
                <w:sz w:val="22"/>
                <w:szCs w:val="22"/>
              </w:rPr>
              <w:t xml:space="preserve"> чел.</w:t>
            </w:r>
          </w:p>
          <w:p w:rsidR="002D22E1" w:rsidRPr="00DB1C66" w:rsidRDefault="002D22E1" w:rsidP="001E4138">
            <w:pPr>
              <w:tabs>
                <w:tab w:val="left" w:pos="426"/>
              </w:tabs>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35,09</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26,01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6.1.5</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75,976</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95,026</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Канализация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6.2.1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Общее поступление сточных вод </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всего</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1035,565</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1080,977</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671"/>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хозяйственно-быто</w:t>
            </w:r>
            <w:r w:rsidRPr="00DB1C66">
              <w:rPr>
                <w:rFonts w:ascii="Liberation Serif" w:hAnsi="Liberation Serif"/>
                <w:sz w:val="22"/>
                <w:szCs w:val="22"/>
              </w:rPr>
              <w:softHyphen/>
              <w:t>вые сточные воды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979,924</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713,351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val="417"/>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производственные сточные воды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47,232</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47,232</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6.2.2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Производительность очистных сооружений ка</w:t>
            </w:r>
            <w:r w:rsidRPr="00DB1C66">
              <w:rPr>
                <w:rFonts w:ascii="Liberation Serif" w:hAnsi="Liberation Serif"/>
                <w:sz w:val="22"/>
                <w:szCs w:val="22"/>
              </w:rPr>
              <w:softHyphen/>
              <w:t>нализации</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тыс. куб. м/в сутки</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12</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19</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6.2.3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66,531</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85,088</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Электроснабжение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6.3.1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Потребность в электроэнергии </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всего</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млн. </w:t>
            </w:r>
            <w:proofErr w:type="spellStart"/>
            <w:r w:rsidRPr="00DB1C66">
              <w:rPr>
                <w:rFonts w:ascii="Liberation Serif" w:hAnsi="Liberation Serif"/>
                <w:sz w:val="22"/>
                <w:szCs w:val="22"/>
              </w:rPr>
              <w:t>кВт</w:t>
            </w:r>
            <w:proofErr w:type="gramStart"/>
            <w:r w:rsidRPr="00DB1C66">
              <w:rPr>
                <w:rFonts w:ascii="Liberation Serif" w:hAnsi="Liberation Serif"/>
                <w:sz w:val="22"/>
                <w:szCs w:val="22"/>
              </w:rPr>
              <w:t>.ч</w:t>
            </w:r>
            <w:proofErr w:type="spellEnd"/>
            <w:proofErr w:type="gramEnd"/>
            <w:r w:rsidRPr="00DB1C66">
              <w:rPr>
                <w:rFonts w:ascii="Liberation Serif" w:hAnsi="Liberation Serif"/>
                <w:sz w:val="22"/>
                <w:szCs w:val="22"/>
              </w:rPr>
              <w:t>./в 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46,233</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67,426</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на коммунально-бы</w:t>
            </w:r>
            <w:r w:rsidRPr="00DB1C66">
              <w:rPr>
                <w:rFonts w:ascii="Liberation Serif" w:hAnsi="Liberation Serif"/>
                <w:sz w:val="22"/>
                <w:szCs w:val="22"/>
              </w:rPr>
              <w:softHyphen/>
              <w:t>товые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млн. </w:t>
            </w:r>
            <w:proofErr w:type="spellStart"/>
            <w:r w:rsidRPr="00DB1C66">
              <w:rPr>
                <w:rFonts w:ascii="Liberation Serif" w:hAnsi="Liberation Serif"/>
                <w:sz w:val="22"/>
                <w:szCs w:val="22"/>
              </w:rPr>
              <w:t>кВт</w:t>
            </w:r>
            <w:proofErr w:type="gramStart"/>
            <w:r w:rsidRPr="00DB1C66">
              <w:rPr>
                <w:rFonts w:ascii="Liberation Serif" w:hAnsi="Liberation Serif"/>
                <w:sz w:val="22"/>
                <w:szCs w:val="22"/>
              </w:rPr>
              <w:t>.ч</w:t>
            </w:r>
            <w:proofErr w:type="spellEnd"/>
            <w:proofErr w:type="gramEnd"/>
            <w:r w:rsidRPr="00DB1C66">
              <w:rPr>
                <w:rFonts w:ascii="Liberation Serif" w:hAnsi="Liberation Serif"/>
                <w:sz w:val="22"/>
                <w:szCs w:val="22"/>
              </w:rPr>
              <w:t>./в 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40,449</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586"/>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lastRenderedPageBreak/>
              <w:t>6.3.2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Потребление электроэ</w:t>
            </w:r>
            <w:r w:rsidRPr="00DB1C66">
              <w:rPr>
                <w:rFonts w:ascii="Liberation Serif" w:hAnsi="Liberation Serif"/>
                <w:sz w:val="22"/>
                <w:szCs w:val="22"/>
              </w:rPr>
              <w:softHyphen/>
              <w:t xml:space="preserve">нергии на 1 чел. в год </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roofErr w:type="spellStart"/>
            <w:r w:rsidRPr="00DB1C66">
              <w:rPr>
                <w:rFonts w:ascii="Liberation Serif" w:hAnsi="Liberation Serif"/>
                <w:sz w:val="22"/>
                <w:szCs w:val="22"/>
              </w:rPr>
              <w:t>кВт</w:t>
            </w:r>
            <w:proofErr w:type="gramStart"/>
            <w:r w:rsidRPr="00DB1C66">
              <w:rPr>
                <w:rFonts w:ascii="Liberation Serif" w:hAnsi="Liberation Serif"/>
                <w:sz w:val="22"/>
                <w:szCs w:val="22"/>
              </w:rPr>
              <w:t>.ч</w:t>
            </w:r>
            <w:proofErr w:type="spellEnd"/>
            <w:proofErr w:type="gramEnd"/>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950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1050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 том числе:</w:t>
            </w:r>
          </w:p>
          <w:p w:rsidR="002D22E1" w:rsidRPr="00DB1C66" w:rsidRDefault="002D22E1" w:rsidP="001E4138">
            <w:pPr>
              <w:tabs>
                <w:tab w:val="left" w:pos="426"/>
              </w:tabs>
              <w:rPr>
                <w:rFonts w:ascii="Liberation Serif" w:hAnsi="Liberation Serif"/>
              </w:rPr>
            </w:pPr>
            <w:r w:rsidRPr="00DB1C66">
              <w:rPr>
                <w:rFonts w:ascii="Liberation Serif" w:hAnsi="Liberation Serif"/>
                <w:sz w:val="22"/>
                <w:szCs w:val="22"/>
              </w:rPr>
              <w:t>-на коммунально-бытовые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roofErr w:type="spellStart"/>
            <w:r w:rsidRPr="00DB1C66">
              <w:rPr>
                <w:rFonts w:ascii="Liberation Serif" w:hAnsi="Liberation Serif"/>
                <w:sz w:val="22"/>
                <w:szCs w:val="22"/>
              </w:rPr>
              <w:t>кВт</w:t>
            </w:r>
            <w:proofErr w:type="gramStart"/>
            <w:r w:rsidRPr="00DB1C66">
              <w:rPr>
                <w:rFonts w:ascii="Liberation Serif" w:hAnsi="Liberation Serif"/>
                <w:sz w:val="22"/>
                <w:szCs w:val="22"/>
              </w:rPr>
              <w:t>.ч</w:t>
            </w:r>
            <w:proofErr w:type="spellEnd"/>
            <w:proofErr w:type="gramEnd"/>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950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1050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6.3.3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Источники покрытия </w:t>
            </w:r>
            <w:proofErr w:type="spellStart"/>
            <w:r w:rsidRPr="00DB1C66">
              <w:rPr>
                <w:rFonts w:ascii="Liberation Serif" w:hAnsi="Liberation Serif"/>
                <w:sz w:val="22"/>
                <w:szCs w:val="22"/>
              </w:rPr>
              <w:t>электронагрузок</w:t>
            </w:r>
            <w:proofErr w:type="spellEnd"/>
            <w:r w:rsidRPr="00DB1C66">
              <w:rPr>
                <w:rFonts w:ascii="Liberation Serif" w:hAnsi="Liberation Serif"/>
                <w:sz w:val="22"/>
                <w:szCs w:val="22"/>
              </w:rPr>
              <w:t>:</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МВА</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107</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107</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6.3.4</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333,838</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348,284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6.4</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Теплоснабжение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6.4.1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xml:space="preserve">Потребление тепла </w:t>
            </w:r>
            <w:r w:rsidRPr="00DB1C66">
              <w:rPr>
                <w:rFonts w:ascii="Liberation Serif" w:hAnsi="Liberation Serif"/>
                <w:sz w:val="22"/>
                <w:szCs w:val="22"/>
                <w:lang w:val="en-US"/>
              </w:rPr>
              <w:t>-</w:t>
            </w:r>
            <w:r w:rsidRPr="00DB1C66">
              <w:rPr>
                <w:rFonts w:ascii="Liberation Serif" w:hAnsi="Liberation Serif"/>
                <w:sz w:val="22"/>
                <w:szCs w:val="22"/>
              </w:rPr>
              <w:t xml:space="preserve"> всего</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Гкал/год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181194,53</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201305,2</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675"/>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-на коммунально-бытовые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Гкал/год</w:t>
            </w:r>
          </w:p>
          <w:p w:rsidR="002D22E1" w:rsidRPr="00DB1C66" w:rsidRDefault="002D22E1" w:rsidP="001E4138">
            <w:pPr>
              <w:tabs>
                <w:tab w:val="left" w:pos="426"/>
              </w:tabs>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-на производственные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Гкал/год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1114"/>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6.4.2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Производительность</w:t>
            </w:r>
          </w:p>
          <w:p w:rsidR="002D22E1" w:rsidRPr="00DB1C66" w:rsidRDefault="002D22E1" w:rsidP="001E4138">
            <w:pPr>
              <w:pStyle w:val="afffffffffffc"/>
              <w:tabs>
                <w:tab w:val="left" w:pos="426"/>
              </w:tabs>
              <w:spacing w:line="276" w:lineRule="auto"/>
              <w:ind w:firstLine="0"/>
              <w:jc w:val="left"/>
              <w:rPr>
                <w:rFonts w:ascii="Liberation Serif" w:hAnsi="Liberation Serif"/>
                <w:sz w:val="22"/>
                <w:szCs w:val="22"/>
              </w:rPr>
            </w:pPr>
            <w:r w:rsidRPr="00DB1C66">
              <w:rPr>
                <w:rFonts w:ascii="Liberation Serif" w:hAnsi="Liberation Serif"/>
                <w:sz w:val="22"/>
                <w:szCs w:val="22"/>
              </w:rPr>
              <w:t>централизованных источников теплоснабжения - всего</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Гкал/час</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155,81</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156,81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jc w:val="center"/>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 том числе:</w:t>
            </w:r>
          </w:p>
          <w:p w:rsidR="002D22E1" w:rsidRPr="00DB1C66" w:rsidRDefault="002D22E1" w:rsidP="001E4138">
            <w:pPr>
              <w:pStyle w:val="afffffffffffc"/>
              <w:tabs>
                <w:tab w:val="left" w:pos="426"/>
              </w:tabs>
              <w:spacing w:line="276" w:lineRule="auto"/>
              <w:ind w:firstLine="0"/>
              <w:jc w:val="left"/>
              <w:rPr>
                <w:rFonts w:ascii="Liberation Serif" w:hAnsi="Liberation Serif"/>
                <w:sz w:val="22"/>
                <w:szCs w:val="22"/>
              </w:rPr>
            </w:pPr>
            <w:r w:rsidRPr="00DB1C66">
              <w:rPr>
                <w:rFonts w:ascii="Liberation Serif" w:hAnsi="Liberation Serif"/>
                <w:sz w:val="22"/>
                <w:szCs w:val="22"/>
              </w:rPr>
              <w:t>- ТЭЦ (АТЭС, АСТ)</w:t>
            </w:r>
          </w:p>
          <w:p w:rsidR="002D22E1" w:rsidRPr="00DB1C66" w:rsidRDefault="002D22E1" w:rsidP="001E4138">
            <w:pPr>
              <w:tabs>
                <w:tab w:val="left" w:pos="426"/>
              </w:tabs>
              <w:rPr>
                <w:rFonts w:ascii="Liberation Serif" w:hAnsi="Liberation Serif"/>
              </w:rPr>
            </w:pPr>
            <w:r w:rsidRPr="00DB1C66">
              <w:rPr>
                <w:rFonts w:ascii="Liberation Serif" w:hAnsi="Liberation Serif"/>
                <w:sz w:val="22"/>
                <w:szCs w:val="22"/>
              </w:rPr>
              <w:t>- районные котельные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p w:rsidR="002D22E1" w:rsidRPr="00DB1C66" w:rsidRDefault="002D22E1" w:rsidP="001E4138">
            <w:pPr>
              <w:pStyle w:val="afffffffffffc"/>
              <w:tabs>
                <w:tab w:val="left" w:pos="426"/>
              </w:tabs>
              <w:spacing w:line="276" w:lineRule="auto"/>
              <w:ind w:firstLine="0"/>
              <w:jc w:val="center"/>
              <w:rPr>
                <w:rFonts w:ascii="Liberation Serif" w:hAnsi="Liberation Serif"/>
                <w:sz w:val="22"/>
                <w:szCs w:val="22"/>
              </w:rPr>
            </w:pPr>
            <w:r w:rsidRPr="00DB1C66">
              <w:rPr>
                <w:rFonts w:ascii="Liberation Serif" w:hAnsi="Liberation Serif"/>
                <w:sz w:val="22"/>
                <w:szCs w:val="22"/>
              </w:rPr>
              <w:t>Гкал/час</w:t>
            </w:r>
          </w:p>
          <w:p w:rsidR="002D22E1" w:rsidRPr="00DB1C66" w:rsidRDefault="002D22E1" w:rsidP="001E4138">
            <w:pPr>
              <w:tabs>
                <w:tab w:val="left" w:pos="426"/>
              </w:tabs>
              <w:jc w:val="center"/>
              <w:rPr>
                <w:rFonts w:ascii="Liberation Serif" w:hAnsi="Liberation Serif"/>
              </w:rPr>
            </w:pPr>
            <w:r w:rsidRPr="00DB1C66">
              <w:rPr>
                <w:rFonts w:ascii="Liberation Serif" w:hAnsi="Liberation Serif"/>
                <w:sz w:val="22"/>
                <w:szCs w:val="22"/>
              </w:rPr>
              <w:t>Гкал/час</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140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140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6.4.3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Производительность локальных источников теплоснабжения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Гкал/час</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15,81</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16,81</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6.4.4</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197,549</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210,828</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6.5</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Газоснабжение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6.5.1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Удельный вес газа в топливном балансе поселка</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val="restar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6.5.2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Потребление газа - всего</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млн. куб. м./год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104,4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263"/>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в том числе:</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trHeight w:hRule="exact" w:val="516"/>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 на коммунально-бытовые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млн. куб. м/год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104,4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cantSplit/>
          <w:jc w:val="center"/>
        </w:trPr>
        <w:tc>
          <w:tcPr>
            <w:tcW w:w="431" w:type="pct"/>
            <w:vMerge/>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rPr>
                <w:rFonts w:ascii="Liberation Serif" w:hAnsi="Liberation Serif"/>
              </w:rPr>
            </w:pP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 на производственные нужды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млн. куб. м/год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6.5.3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Источники подачи газа</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млн. куб. м/год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6.5.4</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 высокого давления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27,995</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29,495</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6.6</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b/>
                <w:sz w:val="22"/>
                <w:szCs w:val="22"/>
              </w:rPr>
            </w:pPr>
            <w:r w:rsidRPr="00DB1C66">
              <w:rPr>
                <w:rFonts w:ascii="Liberation Serif" w:hAnsi="Liberation Serif"/>
                <w:b/>
                <w:sz w:val="22"/>
                <w:szCs w:val="22"/>
              </w:rPr>
              <w:t>Связь</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6.6.1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Протяженность сетей связи</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км</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84,939</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134,404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6.6.2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left"/>
              <w:rPr>
                <w:rFonts w:ascii="Liberation Serif" w:hAnsi="Liberation Serif"/>
                <w:sz w:val="22"/>
                <w:szCs w:val="22"/>
              </w:rPr>
            </w:pPr>
            <w:r w:rsidRPr="00DB1C66">
              <w:rPr>
                <w:rFonts w:ascii="Liberation Serif" w:hAnsi="Liberation Serif"/>
                <w:sz w:val="22"/>
                <w:szCs w:val="22"/>
              </w:rPr>
              <w:t>Обеспеченность населения телефонной сетью общего пользования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номеров</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7440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rPr>
              <w:t>10</w:t>
            </w:r>
            <w:r w:rsidRPr="00DB1C66">
              <w:rPr>
                <w:rFonts w:ascii="Liberation Serif" w:hAnsi="Liberation Serif"/>
                <w:bCs/>
                <w:sz w:val="22"/>
                <w:szCs w:val="22"/>
                <w:lang w:val="en-US"/>
              </w:rPr>
              <w:t>000</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6.7</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rPr>
            </w:pPr>
            <w:r w:rsidRPr="00DB1C66">
              <w:rPr>
                <w:rFonts w:ascii="Liberation Serif" w:hAnsi="Liberation Serif"/>
                <w:b/>
                <w:sz w:val="22"/>
                <w:szCs w:val="22"/>
              </w:rPr>
              <w:t>Санитарная очистка территории</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Объемы бытовых отходов</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тыс. т / 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7,30</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10,4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Мусороперерабатывающие заводы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единиц/тыс</w:t>
            </w:r>
            <w:proofErr w:type="gramStart"/>
            <w:r w:rsidRPr="00DB1C66">
              <w:rPr>
                <w:rFonts w:ascii="Liberation Serif" w:hAnsi="Liberation Serif"/>
                <w:sz w:val="22"/>
                <w:szCs w:val="22"/>
              </w:rPr>
              <w:t>.т</w:t>
            </w:r>
            <w:proofErr w:type="gramEnd"/>
            <w:r w:rsidRPr="00DB1C66">
              <w:rPr>
                <w:rFonts w:ascii="Liberation Serif" w:hAnsi="Liberation Serif"/>
                <w:sz w:val="22"/>
                <w:szCs w:val="22"/>
              </w:rPr>
              <w:t xml:space="preserve"> в год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lastRenderedPageBreak/>
              <w:t>6.7.3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Мусоросжигательные заводы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6.7.4</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Мусороперегрузочные станции</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6.7.5</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Усовершенствованные свалки (полигоны)</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единиц / </w:t>
            </w:r>
            <w:proofErr w:type="gramStart"/>
            <w:r w:rsidRPr="00DB1C66">
              <w:rPr>
                <w:rFonts w:ascii="Liberation Serif" w:hAnsi="Liberation Serif"/>
                <w:sz w:val="22"/>
                <w:szCs w:val="22"/>
              </w:rPr>
              <w:t>га</w:t>
            </w:r>
            <w:proofErr w:type="gramEnd"/>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 12,8</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 12</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6.7.6</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Общая площадь свалок</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га</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12,8</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12</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b/>
                <w:sz w:val="22"/>
                <w:szCs w:val="22"/>
              </w:rPr>
            </w:pPr>
            <w:r w:rsidRPr="00DB1C66">
              <w:rPr>
                <w:rFonts w:ascii="Liberation Serif" w:hAnsi="Liberation Serif"/>
                <w:b/>
                <w:sz w:val="22"/>
                <w:szCs w:val="22"/>
              </w:rPr>
              <w:t>7</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b/>
              </w:rPr>
            </w:pPr>
            <w:r w:rsidRPr="00DB1C66">
              <w:rPr>
                <w:rFonts w:ascii="Liberation Serif" w:hAnsi="Liberation Serif"/>
                <w:b/>
                <w:sz w:val="22"/>
                <w:szCs w:val="22"/>
              </w:rPr>
              <w:t>Ритуальное обслуживание населения</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
              </w:rPr>
            </w:pP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7.1</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Общее количество кладбищ</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ед. / </w:t>
            </w:r>
            <w:proofErr w:type="gramStart"/>
            <w:r w:rsidRPr="00DB1C66">
              <w:rPr>
                <w:rFonts w:ascii="Liberation Serif" w:hAnsi="Liberation Serif"/>
                <w:sz w:val="22"/>
                <w:szCs w:val="22"/>
              </w:rPr>
              <w:t>га</w:t>
            </w:r>
            <w:proofErr w:type="gramEnd"/>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lang w:val="en-US"/>
              </w:rPr>
              <w:t xml:space="preserve">2 / </w:t>
            </w:r>
            <w:r w:rsidRPr="00DB1C66">
              <w:rPr>
                <w:rFonts w:ascii="Liberation Serif" w:hAnsi="Liberation Serif"/>
                <w:bCs/>
                <w:sz w:val="22"/>
                <w:szCs w:val="22"/>
              </w:rPr>
              <w:t>16,4</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2/16,4</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7.2</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Общее количество крематориев</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ед.</w:t>
            </w:r>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rPr>
            </w:pPr>
          </w:p>
        </w:tc>
      </w:tr>
      <w:tr w:rsidR="002D22E1" w:rsidRPr="00DB1C66" w:rsidTr="002D22E1">
        <w:trPr>
          <w:trHeight w:val="255"/>
          <w:jc w:val="center"/>
        </w:trPr>
        <w:tc>
          <w:tcPr>
            <w:tcW w:w="431" w:type="pct"/>
            <w:tcBorders>
              <w:top w:val="single" w:sz="4" w:space="0" w:color="000000"/>
              <w:left w:val="single" w:sz="4" w:space="0" w:color="000000"/>
              <w:bottom w:val="single" w:sz="4" w:space="0" w:color="000000"/>
            </w:tcBorders>
            <w:vAlign w:val="center"/>
          </w:tcPr>
          <w:p w:rsidR="002D22E1" w:rsidRPr="00DB1C66" w:rsidRDefault="002D22E1" w:rsidP="001E4138">
            <w:pPr>
              <w:pStyle w:val="afffffffffffc"/>
              <w:tabs>
                <w:tab w:val="left" w:pos="426"/>
              </w:tabs>
              <w:snapToGrid w:val="0"/>
              <w:spacing w:line="276" w:lineRule="auto"/>
              <w:ind w:firstLine="0"/>
              <w:jc w:val="center"/>
              <w:rPr>
                <w:rFonts w:ascii="Liberation Serif" w:hAnsi="Liberation Serif"/>
                <w:sz w:val="22"/>
                <w:szCs w:val="22"/>
              </w:rPr>
            </w:pPr>
            <w:r w:rsidRPr="00DB1C66">
              <w:rPr>
                <w:rFonts w:ascii="Liberation Serif" w:hAnsi="Liberation Serif"/>
                <w:sz w:val="22"/>
                <w:szCs w:val="22"/>
              </w:rPr>
              <w:t>7.3</w:t>
            </w:r>
          </w:p>
        </w:tc>
        <w:tc>
          <w:tcPr>
            <w:tcW w:w="170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rPr>
                <w:rFonts w:ascii="Liberation Serif" w:hAnsi="Liberation Serif"/>
              </w:rPr>
            </w:pPr>
            <w:r w:rsidRPr="00DB1C66">
              <w:rPr>
                <w:rFonts w:ascii="Liberation Serif" w:hAnsi="Liberation Serif"/>
                <w:sz w:val="22"/>
                <w:szCs w:val="22"/>
              </w:rPr>
              <w:t>Общее количество скотомогильников</w:t>
            </w:r>
          </w:p>
        </w:tc>
        <w:tc>
          <w:tcPr>
            <w:tcW w:w="10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rPr>
            </w:pPr>
            <w:r w:rsidRPr="00DB1C66">
              <w:rPr>
                <w:rFonts w:ascii="Liberation Serif" w:hAnsi="Liberation Serif"/>
                <w:sz w:val="22"/>
                <w:szCs w:val="22"/>
              </w:rPr>
              <w:t xml:space="preserve">ед. / </w:t>
            </w:r>
            <w:proofErr w:type="gramStart"/>
            <w:r w:rsidRPr="00DB1C66">
              <w:rPr>
                <w:rFonts w:ascii="Liberation Serif" w:hAnsi="Liberation Serif"/>
                <w:sz w:val="22"/>
                <w:szCs w:val="22"/>
              </w:rPr>
              <w:t>га</w:t>
            </w:r>
            <w:proofErr w:type="gramEnd"/>
          </w:p>
        </w:tc>
        <w:tc>
          <w:tcPr>
            <w:tcW w:w="863"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lang w:val="en-US"/>
              </w:rPr>
            </w:pPr>
            <w:r w:rsidRPr="00DB1C66">
              <w:rPr>
                <w:rFonts w:ascii="Liberation Serif" w:hAnsi="Liberation Serif"/>
                <w:bCs/>
                <w:sz w:val="22"/>
                <w:szCs w:val="22"/>
                <w:lang w:val="en-US"/>
              </w:rPr>
              <w:t>-</w:t>
            </w:r>
          </w:p>
        </w:tc>
        <w:tc>
          <w:tcPr>
            <w:tcW w:w="837" w:type="pct"/>
            <w:tcBorders>
              <w:top w:val="single" w:sz="4" w:space="0" w:color="000000"/>
              <w:left w:val="single" w:sz="4" w:space="0" w:color="000000"/>
              <w:bottom w:val="single" w:sz="4" w:space="0" w:color="000000"/>
            </w:tcBorders>
            <w:vAlign w:val="center"/>
          </w:tcPr>
          <w:p w:rsidR="002D22E1" w:rsidRPr="00DB1C66" w:rsidRDefault="002D22E1" w:rsidP="001E4138">
            <w:pPr>
              <w:tabs>
                <w:tab w:val="left" w:pos="426"/>
              </w:tabs>
              <w:snapToGrid w:val="0"/>
              <w:jc w:val="center"/>
              <w:rPr>
                <w:rFonts w:ascii="Liberation Serif" w:hAnsi="Liberation Serif"/>
                <w:bCs/>
              </w:rPr>
            </w:pPr>
            <w:r w:rsidRPr="00DB1C66">
              <w:rPr>
                <w:rFonts w:ascii="Liberation Serif" w:hAnsi="Liberation Serif"/>
                <w:bCs/>
                <w:sz w:val="22"/>
                <w:szCs w:val="22"/>
              </w:rPr>
              <w:t>-</w:t>
            </w:r>
          </w:p>
        </w:tc>
        <w:tc>
          <w:tcPr>
            <w:tcW w:w="125" w:type="pct"/>
            <w:tcBorders>
              <w:left w:val="single" w:sz="4" w:space="0" w:color="000000"/>
            </w:tcBorders>
          </w:tcPr>
          <w:p w:rsidR="002D22E1" w:rsidRPr="00DB1C66" w:rsidRDefault="002D22E1" w:rsidP="001E4138">
            <w:pPr>
              <w:tabs>
                <w:tab w:val="left" w:pos="426"/>
              </w:tabs>
              <w:snapToGrid w:val="0"/>
              <w:jc w:val="center"/>
              <w:rPr>
                <w:rFonts w:ascii="Liberation Serif" w:hAnsi="Liberation Serif"/>
                <w:b/>
              </w:rPr>
            </w:pPr>
          </w:p>
        </w:tc>
      </w:tr>
    </w:tbl>
    <w:p w:rsidR="00725816" w:rsidRPr="00DB1C66" w:rsidRDefault="00725816" w:rsidP="001E4138">
      <w:pPr>
        <w:tabs>
          <w:tab w:val="left" w:pos="426"/>
        </w:tabs>
        <w:rPr>
          <w:rFonts w:ascii="Liberation Serif" w:hAnsi="Liberation Serif"/>
        </w:rPr>
      </w:pPr>
    </w:p>
    <w:p w:rsidR="00725816" w:rsidRPr="00DB1C66" w:rsidRDefault="00725816" w:rsidP="00087767">
      <w:pPr>
        <w:pStyle w:val="a7"/>
      </w:pPr>
    </w:p>
    <w:p w:rsidR="00725816" w:rsidRPr="00DB1C66" w:rsidRDefault="00725816" w:rsidP="00087767">
      <w:pPr>
        <w:pStyle w:val="a7"/>
      </w:pPr>
    </w:p>
    <w:sectPr w:rsidR="00725816" w:rsidRPr="00DB1C66" w:rsidSect="00952EB0">
      <w:footerReference w:type="default" r:id="rId12"/>
      <w:footerReference w:type="first" r:id="rId13"/>
      <w:pgSz w:w="11906" w:h="16838" w:code="9"/>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1F" w:rsidRDefault="00EE481F" w:rsidP="00E84A62">
      <w:r>
        <w:separator/>
      </w:r>
    </w:p>
  </w:endnote>
  <w:endnote w:type="continuationSeparator" w:id="0">
    <w:p w:rsidR="00EE481F" w:rsidRDefault="00EE481F" w:rsidP="00E8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cademy">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oxy 4">
    <w:panose1 w:val="00000400000000000000"/>
    <w:charset w:val="CC"/>
    <w:family w:val="auto"/>
    <w:pitch w:val="variable"/>
    <w:sig w:usb0="A0002AA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Literaturnaya">
    <w:altName w:val="Arial"/>
    <w:charset w:val="00"/>
    <w:family w:val="swiss"/>
    <w:pitch w:val="variable"/>
    <w:sig w:usb0="00000003" w:usb1="00000000" w:usb2="00000000" w:usb3="00000000" w:csb0="00000001" w:csb1="00000000"/>
  </w:font>
  <w:font w:name="AG Prestige-Light">
    <w:altName w:val="Arial"/>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ragmatica">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charset w:val="02"/>
    <w:family w:val="auto"/>
    <w:pitch w:val="default"/>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94543"/>
    </w:sdtPr>
    <w:sdtContent>
      <w:p w:rsidR="00EE481F" w:rsidRDefault="00EE481F" w:rsidP="00952EB0">
        <w:pPr>
          <w:pStyle w:val="aff6"/>
        </w:pPr>
        <w:r>
          <w:fldChar w:fldCharType="begin"/>
        </w:r>
        <w:r>
          <w:instrText>PAGE   \* MERGEFORMAT</w:instrText>
        </w:r>
        <w:r>
          <w:fldChar w:fldCharType="separate"/>
        </w:r>
        <w:r w:rsidR="00011537">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1F" w:rsidRDefault="00EE481F">
    <w:pPr>
      <w:pStyle w:val="aff6"/>
    </w:pPr>
  </w:p>
  <w:p w:rsidR="00EE481F" w:rsidRDefault="00EE481F" w:rsidP="00BB0D84">
    <w:pPr>
      <w:pStyle w:val="af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9263"/>
    </w:sdtPr>
    <w:sdtContent>
      <w:p w:rsidR="00EE481F" w:rsidRPr="009B601E" w:rsidRDefault="00EE481F" w:rsidP="00952EB0">
        <w:pPr>
          <w:pStyle w:val="aff6"/>
          <w:jc w:val="right"/>
        </w:pPr>
        <w:r>
          <w:fldChar w:fldCharType="begin"/>
        </w:r>
        <w:r>
          <w:instrText>PAGE   \* MERGEFORMAT</w:instrText>
        </w:r>
        <w:r>
          <w:fldChar w:fldCharType="separate"/>
        </w:r>
        <w:r w:rsidR="00011537">
          <w:rPr>
            <w:noProof/>
          </w:rPr>
          <w:t>15</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1F" w:rsidRPr="00804552" w:rsidRDefault="00EE481F" w:rsidP="00804552">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1F" w:rsidRDefault="00EE481F" w:rsidP="00E84A62">
      <w:r>
        <w:separator/>
      </w:r>
    </w:p>
  </w:footnote>
  <w:footnote w:type="continuationSeparator" w:id="0">
    <w:p w:rsidR="00EE481F" w:rsidRDefault="00EE481F" w:rsidP="00E84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64A8B3A"/>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5"/>
    <w:multiLevelType w:val="singleLevel"/>
    <w:tmpl w:val="00000005"/>
    <w:name w:val="WW8Num6"/>
    <w:lvl w:ilvl="0">
      <w:start w:val="1"/>
      <w:numFmt w:val="decimal"/>
      <w:lvlText w:val="%1."/>
      <w:lvlJc w:val="left"/>
      <w:pPr>
        <w:tabs>
          <w:tab w:val="num" w:pos="720"/>
        </w:tabs>
        <w:ind w:left="720" w:hanging="663"/>
      </w:pPr>
    </w:lvl>
  </w:abstractNum>
  <w:abstractNum w:abstractNumId="2">
    <w:nsid w:val="0000000D"/>
    <w:multiLevelType w:val="singleLevel"/>
    <w:tmpl w:val="0000000D"/>
    <w:name w:val="WW8Num23"/>
    <w:lvl w:ilvl="0">
      <w:start w:val="1"/>
      <w:numFmt w:val="bullet"/>
      <w:lvlText w:val=""/>
      <w:lvlJc w:val="left"/>
      <w:pPr>
        <w:tabs>
          <w:tab w:val="num" w:pos="720"/>
        </w:tabs>
        <w:ind w:left="720" w:hanging="360"/>
      </w:pPr>
      <w:rPr>
        <w:rFonts w:ascii="Symbol" w:hAnsi="Symbol"/>
      </w:rPr>
    </w:lvl>
  </w:abstractNum>
  <w:abstractNum w:abstractNumId="3">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4">
    <w:nsid w:val="00000012"/>
    <w:multiLevelType w:val="singleLevel"/>
    <w:tmpl w:val="00000012"/>
    <w:name w:val="WW8Num18"/>
    <w:lvl w:ilvl="0">
      <w:start w:val="1"/>
      <w:numFmt w:val="bullet"/>
      <w:lvlText w:val="–"/>
      <w:lvlJc w:val="left"/>
      <w:pPr>
        <w:tabs>
          <w:tab w:val="num" w:pos="0"/>
        </w:tabs>
        <w:ind w:left="720" w:hanging="360"/>
      </w:pPr>
      <w:rPr>
        <w:rFonts w:ascii="Academy" w:hAnsi="Academy"/>
      </w:rPr>
    </w:lvl>
  </w:abstractNum>
  <w:abstractNum w:abstractNumId="5">
    <w:nsid w:val="00F15873"/>
    <w:multiLevelType w:val="multilevel"/>
    <w:tmpl w:val="445C0EB2"/>
    <w:styleLink w:val="1"/>
    <w:lvl w:ilvl="0">
      <w:start w:val="1"/>
      <w:numFmt w:val="decimal"/>
      <w:lvlText w:val="%1."/>
      <w:lvlJc w:val="left"/>
      <w:pPr>
        <w:ind w:left="360" w:hanging="360"/>
      </w:pPr>
      <w:rPr>
        <w:rFonts w:ascii="Times New Roman" w:hAnsi="Times New Roman" w:hint="default"/>
        <w:b/>
        <w:caps/>
        <w:dstrike w:val="0"/>
        <w:sz w:val="28"/>
        <w:vertAlign w:val="baseline"/>
      </w:rPr>
    </w:lvl>
    <w:lvl w:ilvl="1">
      <w:start w:val="1"/>
      <w:numFmt w:val="decimal"/>
      <w:lvlText w:val="%1.%2."/>
      <w:lvlJc w:val="left"/>
      <w:pPr>
        <w:ind w:left="792" w:hanging="432"/>
      </w:pPr>
      <w:rPr>
        <w:rFonts w:ascii="Times New Roman" w:hAnsi="Times New Roman"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C66018"/>
    <w:multiLevelType w:val="hybridMultilevel"/>
    <w:tmpl w:val="2E340448"/>
    <w:lvl w:ilvl="0" w:tplc="9BD49CA8">
      <w:start w:val="1"/>
      <w:numFmt w:val="bullet"/>
      <w:pStyle w:val="a"/>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060363F9"/>
    <w:multiLevelType w:val="hybridMultilevel"/>
    <w:tmpl w:val="C65072B2"/>
    <w:lvl w:ilvl="0" w:tplc="A9FCC0BC">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4B115F"/>
    <w:multiLevelType w:val="hybridMultilevel"/>
    <w:tmpl w:val="B2307148"/>
    <w:lvl w:ilvl="0" w:tplc="63AC5146">
      <w:start w:val="1"/>
      <w:numFmt w:val="bullet"/>
      <w:lvlText w:val="–"/>
      <w:lvlJc w:val="left"/>
      <w:pPr>
        <w:ind w:left="927" w:hanging="360"/>
      </w:pPr>
      <w:rPr>
        <w:rFonts w:ascii="Academy" w:hAnsi="Academ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DA7285"/>
    <w:multiLevelType w:val="hybridMultilevel"/>
    <w:tmpl w:val="604E00C4"/>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B73649F"/>
    <w:multiLevelType w:val="multilevel"/>
    <w:tmpl w:val="968C28B8"/>
    <w:lvl w:ilvl="0">
      <w:start w:val="1"/>
      <w:numFmt w:val="decimal"/>
      <w:pStyle w:val="a0"/>
      <w:suff w:val="space"/>
      <w:lvlText w:val="%1."/>
      <w:lvlJc w:val="left"/>
      <w:pPr>
        <w:ind w:left="786" w:hanging="360"/>
      </w:pPr>
      <w:rPr>
        <w:rFonts w:cs="Times New Roman" w:hint="default"/>
        <w:b/>
        <w:i w:val="0"/>
        <w:color w:val="FFFFFF" w:themeColor="background1"/>
        <w:sz w:val="26"/>
      </w:rPr>
    </w:lvl>
    <w:lvl w:ilvl="1">
      <w:start w:val="1"/>
      <w:numFmt w:val="decimal"/>
      <w:pStyle w:val="a1"/>
      <w:isLgl/>
      <w:suff w:val="space"/>
      <w:lvlText w:val="%1.%2."/>
      <w:lvlJc w:val="left"/>
      <w:pPr>
        <w:ind w:left="1080" w:hanging="360"/>
      </w:pPr>
      <w:rPr>
        <w:rFonts w:cs="Times New Roman" w:hint="default"/>
        <w:b/>
        <w:i w:val="0"/>
        <w:color w:val="FFFFFF" w:themeColor="background1"/>
        <w:sz w:val="26"/>
        <w:szCs w:val="24"/>
      </w:rPr>
    </w:lvl>
    <w:lvl w:ilvl="2">
      <w:start w:val="1"/>
      <w:numFmt w:val="decimal"/>
      <w:pStyle w:val="a1"/>
      <w:isLgl/>
      <w:suff w:val="space"/>
      <w:lvlText w:val="%1.%2.%3."/>
      <w:lvlJc w:val="left"/>
      <w:pPr>
        <w:ind w:left="1440" w:hanging="720"/>
      </w:pPr>
      <w:rPr>
        <w:rFonts w:cs="Times New Roman" w:hint="default"/>
        <w:b w:val="0"/>
        <w:i w:val="0"/>
        <w:sz w:val="26"/>
      </w:rPr>
    </w:lvl>
    <w:lvl w:ilvl="3">
      <w:start w:val="1"/>
      <w:numFmt w:val="decimal"/>
      <w:isLgl/>
      <w:lvlText w:val="%1.%2.%3.%4."/>
      <w:lvlJc w:val="left"/>
      <w:pPr>
        <w:ind w:left="1440" w:hanging="720"/>
      </w:pPr>
      <w:rPr>
        <w:rFonts w:cs="Times New Roman" w:hint="default"/>
        <w:b/>
        <w:i w:val="0"/>
        <w:sz w:val="26"/>
      </w:rPr>
    </w:lvl>
    <w:lvl w:ilvl="4">
      <w:start w:val="1"/>
      <w:numFmt w:val="decimal"/>
      <w:isLgl/>
      <w:lvlText w:val="%1.%2.%3.%4.%5."/>
      <w:lvlJc w:val="left"/>
      <w:pPr>
        <w:ind w:left="1800" w:hanging="1080"/>
      </w:pPr>
      <w:rPr>
        <w:rFonts w:cs="Times New Roman" w:hint="default"/>
        <w:b/>
        <w:i w:val="0"/>
        <w:sz w:val="26"/>
      </w:rPr>
    </w:lvl>
    <w:lvl w:ilvl="5">
      <w:start w:val="1"/>
      <w:numFmt w:val="decimal"/>
      <w:isLgl/>
      <w:lvlText w:val="%1.%2.%3.%4.%5.%6."/>
      <w:lvlJc w:val="left"/>
      <w:pPr>
        <w:ind w:left="1800" w:hanging="1080"/>
      </w:pPr>
      <w:rPr>
        <w:rFonts w:cs="Times New Roman" w:hint="default"/>
        <w:b/>
        <w:i w:val="0"/>
        <w:sz w:val="26"/>
      </w:rPr>
    </w:lvl>
    <w:lvl w:ilvl="6">
      <w:start w:val="1"/>
      <w:numFmt w:val="decimal"/>
      <w:isLgl/>
      <w:lvlText w:val="%1.%2.%3.%4.%5.%6.%7."/>
      <w:lvlJc w:val="left"/>
      <w:pPr>
        <w:ind w:left="2160" w:hanging="1440"/>
      </w:pPr>
      <w:rPr>
        <w:rFonts w:cs="Times New Roman" w:hint="default"/>
        <w:b/>
        <w:i w:val="0"/>
        <w:sz w:val="26"/>
      </w:rPr>
    </w:lvl>
    <w:lvl w:ilvl="7">
      <w:start w:val="1"/>
      <w:numFmt w:val="decimal"/>
      <w:isLgl/>
      <w:lvlText w:val="%1.%2.%3.%4.%5.%6.%7.%8."/>
      <w:lvlJc w:val="left"/>
      <w:pPr>
        <w:ind w:left="2160" w:hanging="1440"/>
      </w:pPr>
      <w:rPr>
        <w:rFonts w:cs="Times New Roman" w:hint="default"/>
        <w:b/>
        <w:i w:val="0"/>
        <w:sz w:val="26"/>
      </w:rPr>
    </w:lvl>
    <w:lvl w:ilvl="8">
      <w:start w:val="1"/>
      <w:numFmt w:val="decimal"/>
      <w:isLgl/>
      <w:lvlText w:val="%1.%2.%3.%4.%5.%6.%7.%8.%9."/>
      <w:lvlJc w:val="left"/>
      <w:pPr>
        <w:ind w:left="2520" w:hanging="1800"/>
      </w:pPr>
      <w:rPr>
        <w:rFonts w:cs="Times New Roman" w:hint="default"/>
        <w:b/>
        <w:i w:val="0"/>
        <w:sz w:val="26"/>
      </w:rPr>
    </w:lvl>
  </w:abstractNum>
  <w:abstractNum w:abstractNumId="11">
    <w:nsid w:val="0B957314"/>
    <w:multiLevelType w:val="hybridMultilevel"/>
    <w:tmpl w:val="E6F0417C"/>
    <w:lvl w:ilvl="0" w:tplc="8FF66F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BF467B"/>
    <w:multiLevelType w:val="hybridMultilevel"/>
    <w:tmpl w:val="AD4604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53044"/>
    <w:multiLevelType w:val="hybridMultilevel"/>
    <w:tmpl w:val="A8484C8C"/>
    <w:lvl w:ilvl="0" w:tplc="052A9932">
      <w:start w:val="1"/>
      <w:numFmt w:val="decimal"/>
      <w:lvlText w:val="%1)"/>
      <w:lvlJc w:val="left"/>
      <w:pPr>
        <w:ind w:left="2468" w:hanging="1050"/>
      </w:pPr>
      <w:rPr>
        <w:rFonts w:ascii="Times New Roman" w:eastAsia="Calibri" w:hAnsi="Times New Roman" w:cs="Tahom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8E26A3"/>
    <w:multiLevelType w:val="multilevel"/>
    <w:tmpl w:val="EF10E022"/>
    <w:lvl w:ilvl="0">
      <w:start w:val="1"/>
      <w:numFmt w:val="bullet"/>
      <w:lvlText w:val="˗"/>
      <w:lvlJc w:val="left"/>
      <w:pPr>
        <w:ind w:left="360" w:hanging="360"/>
      </w:pPr>
      <w:rPr>
        <w:rFonts w:ascii="Times New Roman" w:hAnsi="Times New Roman" w:cs="Times New Roman" w:hint="default"/>
        <w:b w:val="0"/>
        <w:i w:val="0"/>
        <w:sz w:val="24"/>
      </w:rPr>
    </w:lvl>
    <w:lvl w:ilvl="1">
      <w:start w:val="1"/>
      <w:numFmt w:val="decimal"/>
      <w:lvlText w:val="%1.%2."/>
      <w:lvlJc w:val="left"/>
      <w:pPr>
        <w:ind w:left="792" w:hanging="432"/>
      </w:pPr>
      <w:rPr>
        <w:rFonts w:hint="default"/>
      </w:rPr>
    </w:lvl>
    <w:lvl w:ilvl="2">
      <w:start w:val="1"/>
      <w:numFmt w:val="decimal"/>
      <w:pStyle w:va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D782E5C"/>
    <w:multiLevelType w:val="hybridMultilevel"/>
    <w:tmpl w:val="61E06D64"/>
    <w:lvl w:ilvl="0" w:tplc="995CFA52">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1E95713E"/>
    <w:multiLevelType w:val="hybridMultilevel"/>
    <w:tmpl w:val="252ECD2E"/>
    <w:lvl w:ilvl="0" w:tplc="00000025">
      <w:start w:val="1"/>
      <w:numFmt w:val="bullet"/>
      <w:lvlText w:val="-"/>
      <w:lvlJc w:val="left"/>
      <w:pPr>
        <w:ind w:left="1429" w:hanging="360"/>
      </w:pPr>
      <w:rPr>
        <w:rFonts w:ascii="Proxy 4" w:hAnsi="Proxy 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2E52BB"/>
    <w:multiLevelType w:val="hybridMultilevel"/>
    <w:tmpl w:val="329E2E7C"/>
    <w:lvl w:ilvl="0" w:tplc="00000025">
      <w:start w:val="1"/>
      <w:numFmt w:val="bullet"/>
      <w:lvlText w:val="-"/>
      <w:lvlJc w:val="left"/>
      <w:pPr>
        <w:ind w:left="1429" w:hanging="360"/>
      </w:pPr>
      <w:rPr>
        <w:rFonts w:ascii="Proxy 4" w:hAnsi="Proxy 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553DB1"/>
    <w:multiLevelType w:val="hybridMultilevel"/>
    <w:tmpl w:val="5F8CE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CE5174"/>
    <w:multiLevelType w:val="hybridMultilevel"/>
    <w:tmpl w:val="8D8A7BD2"/>
    <w:lvl w:ilvl="0" w:tplc="3A203472">
      <w:start w:val="1"/>
      <w:numFmt w:val="bullet"/>
      <w:pStyle w:val="a2"/>
      <w:lvlText w:val=""/>
      <w:lvlJc w:val="left"/>
      <w:pPr>
        <w:tabs>
          <w:tab w:val="num" w:pos="1069"/>
        </w:tabs>
        <w:ind w:left="1069" w:hanging="360"/>
      </w:pPr>
      <w:rPr>
        <w:rFonts w:ascii="Wingdings" w:hAnsi="Wingding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2B256ABB"/>
    <w:multiLevelType w:val="hybridMultilevel"/>
    <w:tmpl w:val="47920E06"/>
    <w:lvl w:ilvl="0" w:tplc="76540418">
      <w:start w:val="1"/>
      <w:numFmt w:val="bullet"/>
      <w:lvlText w:val="-"/>
      <w:lvlJc w:val="left"/>
      <w:pPr>
        <w:ind w:left="1429" w:hanging="360"/>
      </w:pPr>
      <w:rPr>
        <w:rFonts w:ascii="Proxy 4" w:hAnsi="Proxy 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B970719"/>
    <w:multiLevelType w:val="multilevel"/>
    <w:tmpl w:val="C3E81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5182983"/>
    <w:multiLevelType w:val="hybridMultilevel"/>
    <w:tmpl w:val="9F3A1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E0194C"/>
    <w:multiLevelType w:val="hybridMultilevel"/>
    <w:tmpl w:val="6AD60A8C"/>
    <w:lvl w:ilvl="0" w:tplc="135AD6AE">
      <w:start w:val="1"/>
      <w:numFmt w:val="decimal"/>
      <w:pStyle w:val="S0"/>
      <w:lvlText w:val="Рисунок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806856"/>
    <w:multiLevelType w:val="hybridMultilevel"/>
    <w:tmpl w:val="F9B4151A"/>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10F223C"/>
    <w:multiLevelType w:val="hybridMultilevel"/>
    <w:tmpl w:val="3814E358"/>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B917AD"/>
    <w:multiLevelType w:val="hybridMultilevel"/>
    <w:tmpl w:val="F8F8E544"/>
    <w:lvl w:ilvl="0" w:tplc="2926E79E">
      <w:start w:val="1"/>
      <w:numFmt w:val="decimal"/>
      <w:pStyle w:val="a3"/>
      <w:lvlText w:val="%1."/>
      <w:lvlJc w:val="left"/>
      <w:pPr>
        <w:ind w:left="1211" w:hanging="360"/>
      </w:pPr>
      <w:rPr>
        <w:lang w:val="ru-RU"/>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0C727E9"/>
    <w:multiLevelType w:val="hybridMultilevel"/>
    <w:tmpl w:val="9402B850"/>
    <w:lvl w:ilvl="0" w:tplc="821840A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C142B8"/>
    <w:multiLevelType w:val="hybridMultilevel"/>
    <w:tmpl w:val="BC6CF152"/>
    <w:lvl w:ilvl="0" w:tplc="0000000D">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514D53"/>
    <w:multiLevelType w:val="hybridMultilevel"/>
    <w:tmpl w:val="F91074B6"/>
    <w:lvl w:ilvl="0" w:tplc="04190001">
      <w:start w:val="1"/>
      <w:numFmt w:val="bullet"/>
      <w:pStyle w:val="a4"/>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B216D2"/>
    <w:multiLevelType w:val="hybridMultilevel"/>
    <w:tmpl w:val="811C994A"/>
    <w:lvl w:ilvl="0" w:tplc="1F98535E">
      <w:start w:val="1"/>
      <w:numFmt w:val="bullet"/>
      <w:lvlText w:val=""/>
      <w:lvlJc w:val="left"/>
      <w:pPr>
        <w:ind w:left="1080"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EB1760"/>
    <w:multiLevelType w:val="hybridMultilevel"/>
    <w:tmpl w:val="8DDCD1DC"/>
    <w:lvl w:ilvl="0" w:tplc="9E9C5FDE">
      <w:start w:val="1"/>
      <w:numFmt w:val="decimal"/>
      <w:lvlText w:val="%1)"/>
      <w:lvlJc w:val="left"/>
      <w:pPr>
        <w:ind w:left="1069" w:hanging="360"/>
      </w:pPr>
      <w:rPr>
        <w:rFonts w:ascii="Times New Roman" w:eastAsia="Calibri" w:hAnsi="Times New Roman" w:cs="Tahom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FE2FD7"/>
    <w:multiLevelType w:val="hybridMultilevel"/>
    <w:tmpl w:val="13921440"/>
    <w:lvl w:ilvl="0" w:tplc="2D4652F4">
      <w:start w:val="1"/>
      <w:numFmt w:val="decimal"/>
      <w:lvlText w:val="%1)"/>
      <w:lvlJc w:val="left"/>
      <w:pPr>
        <w:ind w:left="1759" w:hanging="1050"/>
      </w:pPr>
      <w:rPr>
        <w:rFonts w:ascii="Times New Roman" w:eastAsia="Calibri" w:hAnsi="Times New Roman" w:cs="Tahom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592305"/>
    <w:multiLevelType w:val="hybridMultilevel"/>
    <w:tmpl w:val="60368CCE"/>
    <w:lvl w:ilvl="0" w:tplc="70805218">
      <w:start w:val="1"/>
      <w:numFmt w:val="bullet"/>
      <w:pStyle w:val="arttx"/>
      <w:lvlText w:val=""/>
      <w:lvlJc w:val="left"/>
      <w:pPr>
        <w:tabs>
          <w:tab w:val="num" w:pos="992"/>
        </w:tabs>
        <w:ind w:left="992" w:hanging="283"/>
      </w:pPr>
      <w:rPr>
        <w:rFonts w:ascii="Symbol" w:hAnsi="Symbol" w:hint="default"/>
        <w:color w:val="auto"/>
      </w:rPr>
    </w:lvl>
    <w:lvl w:ilvl="1" w:tplc="D414BD5C" w:tentative="1">
      <w:start w:val="1"/>
      <w:numFmt w:val="bullet"/>
      <w:lvlText w:val="o"/>
      <w:lvlJc w:val="left"/>
      <w:pPr>
        <w:tabs>
          <w:tab w:val="num" w:pos="1440"/>
        </w:tabs>
        <w:ind w:left="1440" w:hanging="360"/>
      </w:pPr>
      <w:rPr>
        <w:rFonts w:ascii="Courier New" w:hAnsi="Courier New" w:cs="Courier New" w:hint="default"/>
      </w:rPr>
    </w:lvl>
    <w:lvl w:ilvl="2" w:tplc="0FA44486" w:tentative="1">
      <w:start w:val="1"/>
      <w:numFmt w:val="bullet"/>
      <w:lvlText w:val=""/>
      <w:lvlJc w:val="left"/>
      <w:pPr>
        <w:tabs>
          <w:tab w:val="num" w:pos="2160"/>
        </w:tabs>
        <w:ind w:left="2160" w:hanging="360"/>
      </w:pPr>
      <w:rPr>
        <w:rFonts w:ascii="Wingdings" w:hAnsi="Wingdings" w:hint="default"/>
      </w:rPr>
    </w:lvl>
    <w:lvl w:ilvl="3" w:tplc="56F0B67E" w:tentative="1">
      <w:start w:val="1"/>
      <w:numFmt w:val="bullet"/>
      <w:lvlText w:val=""/>
      <w:lvlJc w:val="left"/>
      <w:pPr>
        <w:tabs>
          <w:tab w:val="num" w:pos="2880"/>
        </w:tabs>
        <w:ind w:left="2880" w:hanging="360"/>
      </w:pPr>
      <w:rPr>
        <w:rFonts w:ascii="Symbol" w:hAnsi="Symbol" w:hint="default"/>
      </w:rPr>
    </w:lvl>
    <w:lvl w:ilvl="4" w:tplc="B59822BA" w:tentative="1">
      <w:start w:val="1"/>
      <w:numFmt w:val="bullet"/>
      <w:lvlText w:val="o"/>
      <w:lvlJc w:val="left"/>
      <w:pPr>
        <w:tabs>
          <w:tab w:val="num" w:pos="3600"/>
        </w:tabs>
        <w:ind w:left="3600" w:hanging="360"/>
      </w:pPr>
      <w:rPr>
        <w:rFonts w:ascii="Courier New" w:hAnsi="Courier New" w:cs="Courier New" w:hint="default"/>
      </w:rPr>
    </w:lvl>
    <w:lvl w:ilvl="5" w:tplc="8EF26994" w:tentative="1">
      <w:start w:val="1"/>
      <w:numFmt w:val="bullet"/>
      <w:lvlText w:val=""/>
      <w:lvlJc w:val="left"/>
      <w:pPr>
        <w:tabs>
          <w:tab w:val="num" w:pos="4320"/>
        </w:tabs>
        <w:ind w:left="4320" w:hanging="360"/>
      </w:pPr>
      <w:rPr>
        <w:rFonts w:ascii="Wingdings" w:hAnsi="Wingdings" w:hint="default"/>
      </w:rPr>
    </w:lvl>
    <w:lvl w:ilvl="6" w:tplc="C74C299C" w:tentative="1">
      <w:start w:val="1"/>
      <w:numFmt w:val="bullet"/>
      <w:lvlText w:val=""/>
      <w:lvlJc w:val="left"/>
      <w:pPr>
        <w:tabs>
          <w:tab w:val="num" w:pos="5040"/>
        </w:tabs>
        <w:ind w:left="5040" w:hanging="360"/>
      </w:pPr>
      <w:rPr>
        <w:rFonts w:ascii="Symbol" w:hAnsi="Symbol" w:hint="default"/>
      </w:rPr>
    </w:lvl>
    <w:lvl w:ilvl="7" w:tplc="B60686FA" w:tentative="1">
      <w:start w:val="1"/>
      <w:numFmt w:val="bullet"/>
      <w:lvlText w:val="o"/>
      <w:lvlJc w:val="left"/>
      <w:pPr>
        <w:tabs>
          <w:tab w:val="num" w:pos="5760"/>
        </w:tabs>
        <w:ind w:left="5760" w:hanging="360"/>
      </w:pPr>
      <w:rPr>
        <w:rFonts w:ascii="Courier New" w:hAnsi="Courier New" w:cs="Courier New" w:hint="default"/>
      </w:rPr>
    </w:lvl>
    <w:lvl w:ilvl="8" w:tplc="93CC8E22" w:tentative="1">
      <w:start w:val="1"/>
      <w:numFmt w:val="bullet"/>
      <w:lvlText w:val=""/>
      <w:lvlJc w:val="left"/>
      <w:pPr>
        <w:tabs>
          <w:tab w:val="num" w:pos="6480"/>
        </w:tabs>
        <w:ind w:left="6480" w:hanging="360"/>
      </w:pPr>
      <w:rPr>
        <w:rFonts w:ascii="Wingdings" w:hAnsi="Wingdings" w:hint="default"/>
      </w:rPr>
    </w:lvl>
  </w:abstractNum>
  <w:abstractNum w:abstractNumId="35">
    <w:nsid w:val="6CE426EF"/>
    <w:multiLevelType w:val="hybridMultilevel"/>
    <w:tmpl w:val="248430F2"/>
    <w:lvl w:ilvl="0" w:tplc="0700F112">
      <w:start w:val="1"/>
      <w:numFmt w:val="bullet"/>
      <w:lvlText w:val="–"/>
      <w:lvlJc w:val="left"/>
      <w:pPr>
        <w:ind w:left="1429" w:hanging="360"/>
      </w:pPr>
      <w:rPr>
        <w:rFonts w:ascii="Academy" w:hAnsi="Academy"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8A6899"/>
    <w:multiLevelType w:val="hybridMultilevel"/>
    <w:tmpl w:val="80D27914"/>
    <w:lvl w:ilvl="0" w:tplc="85E28E8A">
      <w:start w:val="1"/>
      <w:numFmt w:val="decimal"/>
      <w:lvlText w:val="%1)"/>
      <w:lvlJc w:val="left"/>
      <w:pPr>
        <w:ind w:left="928" w:hanging="360"/>
      </w:pPr>
      <w:rPr>
        <w:sz w:val="24"/>
        <w:szCs w:val="24"/>
        <w:lang w:val="ru-RU"/>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1650B4C"/>
    <w:multiLevelType w:val="singleLevel"/>
    <w:tmpl w:val="E4B0CF92"/>
    <w:lvl w:ilvl="0">
      <w:start w:val="1"/>
      <w:numFmt w:val="bullet"/>
      <w:pStyle w:val="a5"/>
      <w:lvlText w:val=""/>
      <w:lvlJc w:val="left"/>
      <w:pPr>
        <w:tabs>
          <w:tab w:val="num" w:pos="1304"/>
        </w:tabs>
        <w:ind w:left="1304" w:hanging="170"/>
      </w:pPr>
      <w:rPr>
        <w:rFonts w:ascii="Wingdings" w:hAnsi="Wingdings" w:hint="default"/>
      </w:rPr>
    </w:lvl>
  </w:abstractNum>
  <w:abstractNum w:abstractNumId="38">
    <w:nsid w:val="71B616E2"/>
    <w:multiLevelType w:val="hybridMultilevel"/>
    <w:tmpl w:val="072469AE"/>
    <w:lvl w:ilvl="0" w:tplc="90E2BE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23304A"/>
    <w:multiLevelType w:val="hybridMultilevel"/>
    <w:tmpl w:val="63A2AD78"/>
    <w:lvl w:ilvl="0" w:tplc="0000000D">
      <w:start w:val="1"/>
      <w:numFmt w:val="bullet"/>
      <w:lvlText w:val=""/>
      <w:lvlJc w:val="left"/>
      <w:pPr>
        <w:ind w:left="1211" w:hanging="360"/>
      </w:pPr>
      <w:rPr>
        <w:rFonts w:ascii="Symbol" w:hAnsi="Symbol"/>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0">
    <w:nsid w:val="75E52A08"/>
    <w:multiLevelType w:val="hybridMultilevel"/>
    <w:tmpl w:val="DBF2846A"/>
    <w:lvl w:ilvl="0" w:tplc="ABFC6C68">
      <w:start w:val="1"/>
      <w:numFmt w:val="bullet"/>
      <w:pStyle w:val="61"/>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CA68AE24"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41">
    <w:nsid w:val="784966E3"/>
    <w:multiLevelType w:val="hybridMultilevel"/>
    <w:tmpl w:val="A378A49C"/>
    <w:lvl w:ilvl="0" w:tplc="92FEBFB0">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2">
    <w:nsid w:val="7D8D63B3"/>
    <w:multiLevelType w:val="hybridMultilevel"/>
    <w:tmpl w:val="F54C0566"/>
    <w:lvl w:ilvl="0" w:tplc="04190001">
      <w:start w:val="1"/>
      <w:numFmt w:val="decimal"/>
      <w:pStyle w:val="2"/>
      <w:lvlText w:val="%1."/>
      <w:lvlJc w:val="left"/>
      <w:pPr>
        <w:ind w:left="720" w:hanging="360"/>
      </w:pPr>
      <w:rPr>
        <w:rFonts w:ascii="Times New Roman" w:hAnsi="Times New Roman" w:cs="Times New Roman" w:hint="default"/>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7"/>
  </w:num>
  <w:num w:numId="2">
    <w:abstractNumId w:val="40"/>
  </w:num>
  <w:num w:numId="3">
    <w:abstractNumId w:val="0"/>
  </w:num>
  <w:num w:numId="4">
    <w:abstractNumId w:val="37"/>
  </w:num>
  <w:num w:numId="5">
    <w:abstractNumId w:val="19"/>
  </w:num>
  <w:num w:numId="6">
    <w:abstractNumId w:val="22"/>
  </w:num>
  <w:num w:numId="7">
    <w:abstractNumId w:val="42"/>
  </w:num>
  <w:num w:numId="8">
    <w:abstractNumId w:val="30"/>
  </w:num>
  <w:num w:numId="9">
    <w:abstractNumId w:val="34"/>
  </w:num>
  <w:num w:numId="10">
    <w:abstractNumId w:val="8"/>
  </w:num>
  <w:num w:numId="11">
    <w:abstractNumId w:val="36"/>
  </w:num>
  <w:num w:numId="12">
    <w:abstractNumId w:val="33"/>
  </w:num>
  <w:num w:numId="13">
    <w:abstractNumId w:val="13"/>
  </w:num>
  <w:num w:numId="14">
    <w:abstractNumId w:val="32"/>
  </w:num>
  <w:num w:numId="15">
    <w:abstractNumId w:val="11"/>
  </w:num>
  <w:num w:numId="16">
    <w:abstractNumId w:val="3"/>
  </w:num>
  <w:num w:numId="17">
    <w:abstractNumId w:val="24"/>
  </w:num>
  <w:num w:numId="18">
    <w:abstractNumId w:val="28"/>
  </w:num>
  <w:num w:numId="19">
    <w:abstractNumId w:val="14"/>
  </w:num>
  <w:num w:numId="20">
    <w:abstractNumId w:val="21"/>
  </w:num>
  <w:num w:numId="21">
    <w:abstractNumId w:val="5"/>
  </w:num>
  <w:num w:numId="22">
    <w:abstractNumId w:val="10"/>
  </w:num>
  <w:num w:numId="23">
    <w:abstractNumId w:val="26"/>
  </w:num>
  <w:num w:numId="24">
    <w:abstractNumId w:val="9"/>
  </w:num>
  <w:num w:numId="25">
    <w:abstractNumId w:val="38"/>
  </w:num>
  <w:num w:numId="26">
    <w:abstractNumId w:val="23"/>
  </w:num>
  <w:num w:numId="27">
    <w:abstractNumId w:val="7"/>
  </w:num>
  <w:num w:numId="28">
    <w:abstractNumId w:val="1"/>
  </w:num>
  <w:num w:numId="29">
    <w:abstractNumId w:val="2"/>
  </w:num>
  <w:num w:numId="30">
    <w:abstractNumId w:val="18"/>
  </w:num>
  <w:num w:numId="31">
    <w:abstractNumId w:val="12"/>
  </w:num>
  <w:num w:numId="32">
    <w:abstractNumId w:val="31"/>
  </w:num>
  <w:num w:numId="33">
    <w:abstractNumId w:val="39"/>
  </w:num>
  <w:num w:numId="34">
    <w:abstractNumId w:val="16"/>
  </w:num>
  <w:num w:numId="35">
    <w:abstractNumId w:val="17"/>
  </w:num>
  <w:num w:numId="36">
    <w:abstractNumId w:val="20"/>
  </w:num>
  <w:num w:numId="37">
    <w:abstractNumId w:val="29"/>
  </w:num>
  <w:num w:numId="38">
    <w:abstractNumId w:val="25"/>
  </w:num>
  <w:num w:numId="39">
    <w:abstractNumId w:val="41"/>
  </w:num>
  <w:num w:numId="40">
    <w:abstractNumId w:val="15"/>
  </w:num>
  <w:num w:numId="41">
    <w:abstractNumId w:val="35"/>
  </w:num>
  <w:num w:numId="42">
    <w:abstractNumId w:val="27"/>
    <w:lvlOverride w:ilvl="0">
      <w:startOverride w:val="1"/>
    </w:lvlOverride>
  </w:num>
  <w:num w:numId="43">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evenAndOddHeaders/>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2"/>
  </w:compat>
  <w:rsids>
    <w:rsidRoot w:val="00E63224"/>
    <w:rsid w:val="00001123"/>
    <w:rsid w:val="00001C01"/>
    <w:rsid w:val="00002FA1"/>
    <w:rsid w:val="00003DB8"/>
    <w:rsid w:val="00003DC4"/>
    <w:rsid w:val="00005D93"/>
    <w:rsid w:val="00007EEE"/>
    <w:rsid w:val="00007F5D"/>
    <w:rsid w:val="00011537"/>
    <w:rsid w:val="00015107"/>
    <w:rsid w:val="00015184"/>
    <w:rsid w:val="00015624"/>
    <w:rsid w:val="00015B97"/>
    <w:rsid w:val="000160A6"/>
    <w:rsid w:val="00017389"/>
    <w:rsid w:val="00017491"/>
    <w:rsid w:val="000176E8"/>
    <w:rsid w:val="0002190D"/>
    <w:rsid w:val="00026D8D"/>
    <w:rsid w:val="000276E1"/>
    <w:rsid w:val="00030E5C"/>
    <w:rsid w:val="0003195A"/>
    <w:rsid w:val="00031C38"/>
    <w:rsid w:val="000335F6"/>
    <w:rsid w:val="000346FB"/>
    <w:rsid w:val="00034932"/>
    <w:rsid w:val="00040D59"/>
    <w:rsid w:val="000424B5"/>
    <w:rsid w:val="00044494"/>
    <w:rsid w:val="000471D3"/>
    <w:rsid w:val="00047D1D"/>
    <w:rsid w:val="00054F9B"/>
    <w:rsid w:val="00055D40"/>
    <w:rsid w:val="00057B4D"/>
    <w:rsid w:val="00057C4E"/>
    <w:rsid w:val="00057E4C"/>
    <w:rsid w:val="00062822"/>
    <w:rsid w:val="00063100"/>
    <w:rsid w:val="000661D8"/>
    <w:rsid w:val="0006674B"/>
    <w:rsid w:val="00067244"/>
    <w:rsid w:val="00072F84"/>
    <w:rsid w:val="0007522D"/>
    <w:rsid w:val="00075B1D"/>
    <w:rsid w:val="00076625"/>
    <w:rsid w:val="00080158"/>
    <w:rsid w:val="00081CB3"/>
    <w:rsid w:val="000837E6"/>
    <w:rsid w:val="00084CF0"/>
    <w:rsid w:val="00084E62"/>
    <w:rsid w:val="00086820"/>
    <w:rsid w:val="00087539"/>
    <w:rsid w:val="00087767"/>
    <w:rsid w:val="000943B6"/>
    <w:rsid w:val="00094BDC"/>
    <w:rsid w:val="000A0E56"/>
    <w:rsid w:val="000A53BB"/>
    <w:rsid w:val="000A7B46"/>
    <w:rsid w:val="000B066B"/>
    <w:rsid w:val="000B20AD"/>
    <w:rsid w:val="000B423F"/>
    <w:rsid w:val="000B4CCA"/>
    <w:rsid w:val="000C050E"/>
    <w:rsid w:val="000C06A6"/>
    <w:rsid w:val="000C1053"/>
    <w:rsid w:val="000C10D0"/>
    <w:rsid w:val="000C3A34"/>
    <w:rsid w:val="000C4515"/>
    <w:rsid w:val="000C6521"/>
    <w:rsid w:val="000C664B"/>
    <w:rsid w:val="000D0204"/>
    <w:rsid w:val="000D05ED"/>
    <w:rsid w:val="000D0950"/>
    <w:rsid w:val="000D0990"/>
    <w:rsid w:val="000D0A22"/>
    <w:rsid w:val="000D18F6"/>
    <w:rsid w:val="000D31A6"/>
    <w:rsid w:val="000D6CEC"/>
    <w:rsid w:val="000E3476"/>
    <w:rsid w:val="000E3CA9"/>
    <w:rsid w:val="000E431B"/>
    <w:rsid w:val="000E4E52"/>
    <w:rsid w:val="000E52C0"/>
    <w:rsid w:val="000E6322"/>
    <w:rsid w:val="000F24D2"/>
    <w:rsid w:val="000F28E2"/>
    <w:rsid w:val="000F416A"/>
    <w:rsid w:val="000F4556"/>
    <w:rsid w:val="000F6CC4"/>
    <w:rsid w:val="00102D73"/>
    <w:rsid w:val="00114824"/>
    <w:rsid w:val="00114E41"/>
    <w:rsid w:val="00115CC7"/>
    <w:rsid w:val="001164B4"/>
    <w:rsid w:val="00120876"/>
    <w:rsid w:val="00121B57"/>
    <w:rsid w:val="001335C7"/>
    <w:rsid w:val="00133F25"/>
    <w:rsid w:val="00135AC5"/>
    <w:rsid w:val="00136061"/>
    <w:rsid w:val="00137690"/>
    <w:rsid w:val="00144AD5"/>
    <w:rsid w:val="00145939"/>
    <w:rsid w:val="00145D0A"/>
    <w:rsid w:val="00146C81"/>
    <w:rsid w:val="00152B52"/>
    <w:rsid w:val="00155861"/>
    <w:rsid w:val="00156945"/>
    <w:rsid w:val="00157AD7"/>
    <w:rsid w:val="00157E6C"/>
    <w:rsid w:val="001625B3"/>
    <w:rsid w:val="00163855"/>
    <w:rsid w:val="00166E48"/>
    <w:rsid w:val="00170BA4"/>
    <w:rsid w:val="00171F8E"/>
    <w:rsid w:val="00172685"/>
    <w:rsid w:val="00173D16"/>
    <w:rsid w:val="00174273"/>
    <w:rsid w:val="0017434D"/>
    <w:rsid w:val="0017505E"/>
    <w:rsid w:val="001761A5"/>
    <w:rsid w:val="001803B8"/>
    <w:rsid w:val="00181CE6"/>
    <w:rsid w:val="00185A6B"/>
    <w:rsid w:val="001877D8"/>
    <w:rsid w:val="00187DBA"/>
    <w:rsid w:val="00190B8F"/>
    <w:rsid w:val="00190C14"/>
    <w:rsid w:val="0019170E"/>
    <w:rsid w:val="001961C3"/>
    <w:rsid w:val="001A49CF"/>
    <w:rsid w:val="001A5112"/>
    <w:rsid w:val="001A57EB"/>
    <w:rsid w:val="001A5911"/>
    <w:rsid w:val="001A62CD"/>
    <w:rsid w:val="001A6BAA"/>
    <w:rsid w:val="001B0CA1"/>
    <w:rsid w:val="001B27D1"/>
    <w:rsid w:val="001B3976"/>
    <w:rsid w:val="001B40F5"/>
    <w:rsid w:val="001B7284"/>
    <w:rsid w:val="001B7A11"/>
    <w:rsid w:val="001C078C"/>
    <w:rsid w:val="001C4CBB"/>
    <w:rsid w:val="001D26A4"/>
    <w:rsid w:val="001D4AB1"/>
    <w:rsid w:val="001D4E91"/>
    <w:rsid w:val="001D5C52"/>
    <w:rsid w:val="001D7CFB"/>
    <w:rsid w:val="001E1A43"/>
    <w:rsid w:val="001E4053"/>
    <w:rsid w:val="001E4138"/>
    <w:rsid w:val="001F09D1"/>
    <w:rsid w:val="001F5132"/>
    <w:rsid w:val="001F59BF"/>
    <w:rsid w:val="001F5A66"/>
    <w:rsid w:val="001F6386"/>
    <w:rsid w:val="00201E7F"/>
    <w:rsid w:val="002034E5"/>
    <w:rsid w:val="00205125"/>
    <w:rsid w:val="00206258"/>
    <w:rsid w:val="002067DB"/>
    <w:rsid w:val="0020708D"/>
    <w:rsid w:val="0020766B"/>
    <w:rsid w:val="00210BA6"/>
    <w:rsid w:val="00212A20"/>
    <w:rsid w:val="002137A0"/>
    <w:rsid w:val="002137BF"/>
    <w:rsid w:val="00215CB9"/>
    <w:rsid w:val="002162A3"/>
    <w:rsid w:val="00216449"/>
    <w:rsid w:val="0021736A"/>
    <w:rsid w:val="00220114"/>
    <w:rsid w:val="00221E1F"/>
    <w:rsid w:val="002232C4"/>
    <w:rsid w:val="00226351"/>
    <w:rsid w:val="002307C2"/>
    <w:rsid w:val="00230B20"/>
    <w:rsid w:val="002341BB"/>
    <w:rsid w:val="00235400"/>
    <w:rsid w:val="002355C0"/>
    <w:rsid w:val="00235833"/>
    <w:rsid w:val="00237253"/>
    <w:rsid w:val="002409E0"/>
    <w:rsid w:val="002415F9"/>
    <w:rsid w:val="00241910"/>
    <w:rsid w:val="00245CC7"/>
    <w:rsid w:val="002464CB"/>
    <w:rsid w:val="00247962"/>
    <w:rsid w:val="00250226"/>
    <w:rsid w:val="00253769"/>
    <w:rsid w:val="002547B1"/>
    <w:rsid w:val="00255E48"/>
    <w:rsid w:val="0025676A"/>
    <w:rsid w:val="00261288"/>
    <w:rsid w:val="00261A40"/>
    <w:rsid w:val="00265F7E"/>
    <w:rsid w:val="00266B00"/>
    <w:rsid w:val="00267A10"/>
    <w:rsid w:val="0027124E"/>
    <w:rsid w:val="00273153"/>
    <w:rsid w:val="002775CF"/>
    <w:rsid w:val="002828EE"/>
    <w:rsid w:val="00283696"/>
    <w:rsid w:val="00284F9F"/>
    <w:rsid w:val="00293336"/>
    <w:rsid w:val="00294811"/>
    <w:rsid w:val="002A118A"/>
    <w:rsid w:val="002A1658"/>
    <w:rsid w:val="002A33E3"/>
    <w:rsid w:val="002B04CC"/>
    <w:rsid w:val="002B0C24"/>
    <w:rsid w:val="002B2262"/>
    <w:rsid w:val="002B3293"/>
    <w:rsid w:val="002B554F"/>
    <w:rsid w:val="002B5E07"/>
    <w:rsid w:val="002B7D41"/>
    <w:rsid w:val="002C04E2"/>
    <w:rsid w:val="002C1FF9"/>
    <w:rsid w:val="002C3679"/>
    <w:rsid w:val="002C6E4A"/>
    <w:rsid w:val="002C7569"/>
    <w:rsid w:val="002C7720"/>
    <w:rsid w:val="002D222F"/>
    <w:rsid w:val="002D22E1"/>
    <w:rsid w:val="002D2664"/>
    <w:rsid w:val="002D329D"/>
    <w:rsid w:val="002D3820"/>
    <w:rsid w:val="002D4C6C"/>
    <w:rsid w:val="002D5C44"/>
    <w:rsid w:val="002D60C7"/>
    <w:rsid w:val="002D753A"/>
    <w:rsid w:val="002E1779"/>
    <w:rsid w:val="002E178A"/>
    <w:rsid w:val="002E178E"/>
    <w:rsid w:val="002E45FC"/>
    <w:rsid w:val="002F076C"/>
    <w:rsid w:val="002F17FA"/>
    <w:rsid w:val="002F2903"/>
    <w:rsid w:val="002F29B4"/>
    <w:rsid w:val="002F2A0F"/>
    <w:rsid w:val="002F30CA"/>
    <w:rsid w:val="002F453D"/>
    <w:rsid w:val="002F5121"/>
    <w:rsid w:val="002F69A4"/>
    <w:rsid w:val="002F71D9"/>
    <w:rsid w:val="002F7257"/>
    <w:rsid w:val="00302E01"/>
    <w:rsid w:val="00305380"/>
    <w:rsid w:val="00305552"/>
    <w:rsid w:val="00305611"/>
    <w:rsid w:val="00305BAF"/>
    <w:rsid w:val="00307172"/>
    <w:rsid w:val="003107DF"/>
    <w:rsid w:val="003175EA"/>
    <w:rsid w:val="0032141C"/>
    <w:rsid w:val="00325175"/>
    <w:rsid w:val="00325D29"/>
    <w:rsid w:val="00326AA0"/>
    <w:rsid w:val="00326C03"/>
    <w:rsid w:val="00327F61"/>
    <w:rsid w:val="0033446C"/>
    <w:rsid w:val="00342325"/>
    <w:rsid w:val="00342A50"/>
    <w:rsid w:val="00342BA1"/>
    <w:rsid w:val="0034490B"/>
    <w:rsid w:val="0034579B"/>
    <w:rsid w:val="00355B43"/>
    <w:rsid w:val="00360E07"/>
    <w:rsid w:val="00360FBB"/>
    <w:rsid w:val="003659B0"/>
    <w:rsid w:val="003660A7"/>
    <w:rsid w:val="003724D5"/>
    <w:rsid w:val="00373B72"/>
    <w:rsid w:val="00376EF2"/>
    <w:rsid w:val="00380C11"/>
    <w:rsid w:val="00380D32"/>
    <w:rsid w:val="003836E9"/>
    <w:rsid w:val="00385791"/>
    <w:rsid w:val="003864EB"/>
    <w:rsid w:val="00391A76"/>
    <w:rsid w:val="003927AF"/>
    <w:rsid w:val="00394321"/>
    <w:rsid w:val="003950C8"/>
    <w:rsid w:val="0039516C"/>
    <w:rsid w:val="0039741C"/>
    <w:rsid w:val="003A18A1"/>
    <w:rsid w:val="003A673A"/>
    <w:rsid w:val="003B3683"/>
    <w:rsid w:val="003C0703"/>
    <w:rsid w:val="003C3945"/>
    <w:rsid w:val="003C4202"/>
    <w:rsid w:val="003C7163"/>
    <w:rsid w:val="003C7800"/>
    <w:rsid w:val="003D310F"/>
    <w:rsid w:val="003D621A"/>
    <w:rsid w:val="003D662E"/>
    <w:rsid w:val="003D73DF"/>
    <w:rsid w:val="003D7A22"/>
    <w:rsid w:val="003D7DB7"/>
    <w:rsid w:val="003E3099"/>
    <w:rsid w:val="003E3E98"/>
    <w:rsid w:val="003F10DC"/>
    <w:rsid w:val="003F1B2B"/>
    <w:rsid w:val="003F29BD"/>
    <w:rsid w:val="003F3BA9"/>
    <w:rsid w:val="003F492C"/>
    <w:rsid w:val="003F4ECC"/>
    <w:rsid w:val="003F556D"/>
    <w:rsid w:val="003F7E02"/>
    <w:rsid w:val="00401E1F"/>
    <w:rsid w:val="00402186"/>
    <w:rsid w:val="00403460"/>
    <w:rsid w:val="004042D9"/>
    <w:rsid w:val="00404CD4"/>
    <w:rsid w:val="00407A6C"/>
    <w:rsid w:val="00410337"/>
    <w:rsid w:val="004108A7"/>
    <w:rsid w:val="00410A78"/>
    <w:rsid w:val="00416F12"/>
    <w:rsid w:val="004220D9"/>
    <w:rsid w:val="00424B54"/>
    <w:rsid w:val="00427651"/>
    <w:rsid w:val="00427CDB"/>
    <w:rsid w:val="004334BC"/>
    <w:rsid w:val="004354A7"/>
    <w:rsid w:val="004362B8"/>
    <w:rsid w:val="0044215A"/>
    <w:rsid w:val="00446C6C"/>
    <w:rsid w:val="004471C6"/>
    <w:rsid w:val="00447FBC"/>
    <w:rsid w:val="0045095C"/>
    <w:rsid w:val="00451033"/>
    <w:rsid w:val="00455D97"/>
    <w:rsid w:val="00456A27"/>
    <w:rsid w:val="00460E91"/>
    <w:rsid w:val="00461E73"/>
    <w:rsid w:val="00463CA9"/>
    <w:rsid w:val="00464091"/>
    <w:rsid w:val="004656F9"/>
    <w:rsid w:val="004727B6"/>
    <w:rsid w:val="0047371B"/>
    <w:rsid w:val="00474CFA"/>
    <w:rsid w:val="00476AF0"/>
    <w:rsid w:val="0048030E"/>
    <w:rsid w:val="00481F65"/>
    <w:rsid w:val="00482B6A"/>
    <w:rsid w:val="00490CCC"/>
    <w:rsid w:val="0049257A"/>
    <w:rsid w:val="004928E9"/>
    <w:rsid w:val="00493264"/>
    <w:rsid w:val="004948E9"/>
    <w:rsid w:val="00494BF2"/>
    <w:rsid w:val="004956BB"/>
    <w:rsid w:val="00495DC3"/>
    <w:rsid w:val="00497C9E"/>
    <w:rsid w:val="004A09E2"/>
    <w:rsid w:val="004A6278"/>
    <w:rsid w:val="004B36CB"/>
    <w:rsid w:val="004B4E57"/>
    <w:rsid w:val="004B6944"/>
    <w:rsid w:val="004C0B94"/>
    <w:rsid w:val="004C4D80"/>
    <w:rsid w:val="004C750D"/>
    <w:rsid w:val="004C790A"/>
    <w:rsid w:val="004D0A50"/>
    <w:rsid w:val="004D11B4"/>
    <w:rsid w:val="004D3868"/>
    <w:rsid w:val="004D445F"/>
    <w:rsid w:val="004E1A2B"/>
    <w:rsid w:val="004E1EFB"/>
    <w:rsid w:val="004E4215"/>
    <w:rsid w:val="004E44D8"/>
    <w:rsid w:val="004E5EDA"/>
    <w:rsid w:val="004F0635"/>
    <w:rsid w:val="004F2B14"/>
    <w:rsid w:val="004F2B4B"/>
    <w:rsid w:val="004F341D"/>
    <w:rsid w:val="004F3B55"/>
    <w:rsid w:val="004F7F7B"/>
    <w:rsid w:val="00500A95"/>
    <w:rsid w:val="00501F6E"/>
    <w:rsid w:val="00504DA2"/>
    <w:rsid w:val="0050517C"/>
    <w:rsid w:val="00505E6C"/>
    <w:rsid w:val="0050644E"/>
    <w:rsid w:val="005075F2"/>
    <w:rsid w:val="00507933"/>
    <w:rsid w:val="005112D9"/>
    <w:rsid w:val="00511F14"/>
    <w:rsid w:val="005123A3"/>
    <w:rsid w:val="005148F8"/>
    <w:rsid w:val="0051740F"/>
    <w:rsid w:val="00523742"/>
    <w:rsid w:val="00530777"/>
    <w:rsid w:val="005319C9"/>
    <w:rsid w:val="00534516"/>
    <w:rsid w:val="005403B7"/>
    <w:rsid w:val="0054164A"/>
    <w:rsid w:val="00542193"/>
    <w:rsid w:val="005445A4"/>
    <w:rsid w:val="00546E1F"/>
    <w:rsid w:val="00552D0F"/>
    <w:rsid w:val="00556C02"/>
    <w:rsid w:val="00557454"/>
    <w:rsid w:val="00562665"/>
    <w:rsid w:val="005627D3"/>
    <w:rsid w:val="0056287A"/>
    <w:rsid w:val="00564B5E"/>
    <w:rsid w:val="00565B9E"/>
    <w:rsid w:val="00570587"/>
    <w:rsid w:val="00572807"/>
    <w:rsid w:val="00573C42"/>
    <w:rsid w:val="005755FC"/>
    <w:rsid w:val="00577E4F"/>
    <w:rsid w:val="0058259B"/>
    <w:rsid w:val="00582D65"/>
    <w:rsid w:val="00591D1F"/>
    <w:rsid w:val="005A1733"/>
    <w:rsid w:val="005A1821"/>
    <w:rsid w:val="005A2654"/>
    <w:rsid w:val="005A29B7"/>
    <w:rsid w:val="005A5777"/>
    <w:rsid w:val="005A79AF"/>
    <w:rsid w:val="005B3517"/>
    <w:rsid w:val="005B39D1"/>
    <w:rsid w:val="005B4C9C"/>
    <w:rsid w:val="005B542C"/>
    <w:rsid w:val="005B6491"/>
    <w:rsid w:val="005B68A4"/>
    <w:rsid w:val="005C498B"/>
    <w:rsid w:val="005C5669"/>
    <w:rsid w:val="005C5DAB"/>
    <w:rsid w:val="005C604A"/>
    <w:rsid w:val="005D1335"/>
    <w:rsid w:val="005E05C3"/>
    <w:rsid w:val="005E4F00"/>
    <w:rsid w:val="005E6E4B"/>
    <w:rsid w:val="005E7D85"/>
    <w:rsid w:val="005F0AFC"/>
    <w:rsid w:val="005F395F"/>
    <w:rsid w:val="005F49EE"/>
    <w:rsid w:val="005F4C26"/>
    <w:rsid w:val="005F58E5"/>
    <w:rsid w:val="005F59B5"/>
    <w:rsid w:val="005F663C"/>
    <w:rsid w:val="005F7F83"/>
    <w:rsid w:val="00603060"/>
    <w:rsid w:val="006035D4"/>
    <w:rsid w:val="0060539E"/>
    <w:rsid w:val="00606718"/>
    <w:rsid w:val="006069AA"/>
    <w:rsid w:val="00614115"/>
    <w:rsid w:val="00614F17"/>
    <w:rsid w:val="00616874"/>
    <w:rsid w:val="00622653"/>
    <w:rsid w:val="00630514"/>
    <w:rsid w:val="00632B94"/>
    <w:rsid w:val="00635105"/>
    <w:rsid w:val="006362C9"/>
    <w:rsid w:val="0063674D"/>
    <w:rsid w:val="006458E3"/>
    <w:rsid w:val="006461BC"/>
    <w:rsid w:val="00650281"/>
    <w:rsid w:val="0065314C"/>
    <w:rsid w:val="00654024"/>
    <w:rsid w:val="006545EB"/>
    <w:rsid w:val="00654849"/>
    <w:rsid w:val="006576AC"/>
    <w:rsid w:val="0066076C"/>
    <w:rsid w:val="00660DED"/>
    <w:rsid w:val="00661C00"/>
    <w:rsid w:val="006636FD"/>
    <w:rsid w:val="006663F8"/>
    <w:rsid w:val="00666A1C"/>
    <w:rsid w:val="00670941"/>
    <w:rsid w:val="006728C5"/>
    <w:rsid w:val="00677F9F"/>
    <w:rsid w:val="00680DF2"/>
    <w:rsid w:val="006825C8"/>
    <w:rsid w:val="00686206"/>
    <w:rsid w:val="00686791"/>
    <w:rsid w:val="00687192"/>
    <w:rsid w:val="00694163"/>
    <w:rsid w:val="00695BF8"/>
    <w:rsid w:val="006A168B"/>
    <w:rsid w:val="006A684B"/>
    <w:rsid w:val="006A6A9D"/>
    <w:rsid w:val="006A75C9"/>
    <w:rsid w:val="006B7779"/>
    <w:rsid w:val="006B7DA0"/>
    <w:rsid w:val="006C17DD"/>
    <w:rsid w:val="006C482C"/>
    <w:rsid w:val="006D0353"/>
    <w:rsid w:val="006D05A9"/>
    <w:rsid w:val="006D18D7"/>
    <w:rsid w:val="006D71F8"/>
    <w:rsid w:val="006E1D93"/>
    <w:rsid w:val="006E6D42"/>
    <w:rsid w:val="006F13F0"/>
    <w:rsid w:val="006F482C"/>
    <w:rsid w:val="006F73EE"/>
    <w:rsid w:val="00700F44"/>
    <w:rsid w:val="007013AA"/>
    <w:rsid w:val="00702D3A"/>
    <w:rsid w:val="00704240"/>
    <w:rsid w:val="007056E0"/>
    <w:rsid w:val="007061D2"/>
    <w:rsid w:val="007067F0"/>
    <w:rsid w:val="00713CA0"/>
    <w:rsid w:val="00714183"/>
    <w:rsid w:val="00722F57"/>
    <w:rsid w:val="00725816"/>
    <w:rsid w:val="00725C02"/>
    <w:rsid w:val="00727A77"/>
    <w:rsid w:val="00727E7D"/>
    <w:rsid w:val="007307EE"/>
    <w:rsid w:val="007326F3"/>
    <w:rsid w:val="0073673A"/>
    <w:rsid w:val="00741D58"/>
    <w:rsid w:val="00742131"/>
    <w:rsid w:val="00742E4E"/>
    <w:rsid w:val="00743065"/>
    <w:rsid w:val="007430AF"/>
    <w:rsid w:val="0074359B"/>
    <w:rsid w:val="0074755C"/>
    <w:rsid w:val="00750735"/>
    <w:rsid w:val="0075111E"/>
    <w:rsid w:val="00751E66"/>
    <w:rsid w:val="00752D6B"/>
    <w:rsid w:val="007537E1"/>
    <w:rsid w:val="00753DC8"/>
    <w:rsid w:val="00760E5D"/>
    <w:rsid w:val="00761361"/>
    <w:rsid w:val="00763A86"/>
    <w:rsid w:val="0076506E"/>
    <w:rsid w:val="007651B7"/>
    <w:rsid w:val="00767479"/>
    <w:rsid w:val="00771587"/>
    <w:rsid w:val="0077337E"/>
    <w:rsid w:val="0077399F"/>
    <w:rsid w:val="00774646"/>
    <w:rsid w:val="00775DA9"/>
    <w:rsid w:val="00775E47"/>
    <w:rsid w:val="00777F42"/>
    <w:rsid w:val="00782E3D"/>
    <w:rsid w:val="007840E0"/>
    <w:rsid w:val="0079052A"/>
    <w:rsid w:val="00790DBD"/>
    <w:rsid w:val="00791BF0"/>
    <w:rsid w:val="00791E11"/>
    <w:rsid w:val="007923C3"/>
    <w:rsid w:val="007927E0"/>
    <w:rsid w:val="00792D6B"/>
    <w:rsid w:val="00795999"/>
    <w:rsid w:val="007A3833"/>
    <w:rsid w:val="007B1949"/>
    <w:rsid w:val="007B26BC"/>
    <w:rsid w:val="007B299D"/>
    <w:rsid w:val="007B3B6F"/>
    <w:rsid w:val="007B3DEC"/>
    <w:rsid w:val="007B548F"/>
    <w:rsid w:val="007B58A7"/>
    <w:rsid w:val="007B5D14"/>
    <w:rsid w:val="007B7AB3"/>
    <w:rsid w:val="007C0F14"/>
    <w:rsid w:val="007C3572"/>
    <w:rsid w:val="007C58D4"/>
    <w:rsid w:val="007C5F52"/>
    <w:rsid w:val="007C7AD6"/>
    <w:rsid w:val="007C7C43"/>
    <w:rsid w:val="007D002B"/>
    <w:rsid w:val="007D0056"/>
    <w:rsid w:val="007D3437"/>
    <w:rsid w:val="007D4DFE"/>
    <w:rsid w:val="007D7CBC"/>
    <w:rsid w:val="007E0062"/>
    <w:rsid w:val="007E0417"/>
    <w:rsid w:val="007E0DDD"/>
    <w:rsid w:val="007E158E"/>
    <w:rsid w:val="007E3577"/>
    <w:rsid w:val="007E459A"/>
    <w:rsid w:val="007E4B4C"/>
    <w:rsid w:val="007E64F1"/>
    <w:rsid w:val="007F0DE4"/>
    <w:rsid w:val="007F30EF"/>
    <w:rsid w:val="007F6A97"/>
    <w:rsid w:val="007F7F0C"/>
    <w:rsid w:val="007F7F9E"/>
    <w:rsid w:val="00800BFA"/>
    <w:rsid w:val="0080158C"/>
    <w:rsid w:val="00804552"/>
    <w:rsid w:val="008126C7"/>
    <w:rsid w:val="00813B2E"/>
    <w:rsid w:val="0081465F"/>
    <w:rsid w:val="008168A3"/>
    <w:rsid w:val="008239DD"/>
    <w:rsid w:val="00823C5B"/>
    <w:rsid w:val="00825610"/>
    <w:rsid w:val="00825FF4"/>
    <w:rsid w:val="00826092"/>
    <w:rsid w:val="0083042A"/>
    <w:rsid w:val="00834A39"/>
    <w:rsid w:val="00834E2A"/>
    <w:rsid w:val="008371C0"/>
    <w:rsid w:val="00842D73"/>
    <w:rsid w:val="00844D43"/>
    <w:rsid w:val="008456F7"/>
    <w:rsid w:val="00847E12"/>
    <w:rsid w:val="00851B36"/>
    <w:rsid w:val="00854977"/>
    <w:rsid w:val="00855998"/>
    <w:rsid w:val="008611D7"/>
    <w:rsid w:val="00861ADB"/>
    <w:rsid w:val="008700A9"/>
    <w:rsid w:val="00871E3F"/>
    <w:rsid w:val="00871EF9"/>
    <w:rsid w:val="0087382F"/>
    <w:rsid w:val="00875FD6"/>
    <w:rsid w:val="00876FB0"/>
    <w:rsid w:val="008773D9"/>
    <w:rsid w:val="008824D4"/>
    <w:rsid w:val="0088288E"/>
    <w:rsid w:val="00883B13"/>
    <w:rsid w:val="008875F3"/>
    <w:rsid w:val="00890ABA"/>
    <w:rsid w:val="00891783"/>
    <w:rsid w:val="00895B64"/>
    <w:rsid w:val="00895BD7"/>
    <w:rsid w:val="00896CED"/>
    <w:rsid w:val="008A3AA9"/>
    <w:rsid w:val="008A6DC5"/>
    <w:rsid w:val="008A6DCB"/>
    <w:rsid w:val="008B0ED7"/>
    <w:rsid w:val="008B38D0"/>
    <w:rsid w:val="008B4B69"/>
    <w:rsid w:val="008B5BB5"/>
    <w:rsid w:val="008B6B9C"/>
    <w:rsid w:val="008B6D6A"/>
    <w:rsid w:val="008C0279"/>
    <w:rsid w:val="008C2C94"/>
    <w:rsid w:val="008C2F6C"/>
    <w:rsid w:val="008C3998"/>
    <w:rsid w:val="008C5BC8"/>
    <w:rsid w:val="008C5E45"/>
    <w:rsid w:val="008C6DFF"/>
    <w:rsid w:val="008D16DA"/>
    <w:rsid w:val="008D46A4"/>
    <w:rsid w:val="008D7B90"/>
    <w:rsid w:val="008E04A5"/>
    <w:rsid w:val="008E39DD"/>
    <w:rsid w:val="008E5103"/>
    <w:rsid w:val="008E7708"/>
    <w:rsid w:val="008F1D8B"/>
    <w:rsid w:val="008F2E20"/>
    <w:rsid w:val="008F4872"/>
    <w:rsid w:val="008F48D7"/>
    <w:rsid w:val="008F64D7"/>
    <w:rsid w:val="009007E0"/>
    <w:rsid w:val="00901000"/>
    <w:rsid w:val="009014DF"/>
    <w:rsid w:val="00903294"/>
    <w:rsid w:val="00903E32"/>
    <w:rsid w:val="0090482D"/>
    <w:rsid w:val="00911E03"/>
    <w:rsid w:val="00914201"/>
    <w:rsid w:val="009167A3"/>
    <w:rsid w:val="0092163D"/>
    <w:rsid w:val="00926F27"/>
    <w:rsid w:val="00934A8D"/>
    <w:rsid w:val="0094136C"/>
    <w:rsid w:val="009469E9"/>
    <w:rsid w:val="00947524"/>
    <w:rsid w:val="00952EB0"/>
    <w:rsid w:val="00955346"/>
    <w:rsid w:val="00956B8F"/>
    <w:rsid w:val="00966CE6"/>
    <w:rsid w:val="009676D5"/>
    <w:rsid w:val="00970581"/>
    <w:rsid w:val="0097151D"/>
    <w:rsid w:val="00971F74"/>
    <w:rsid w:val="00972E19"/>
    <w:rsid w:val="00972E70"/>
    <w:rsid w:val="009732FF"/>
    <w:rsid w:val="00983654"/>
    <w:rsid w:val="009841AA"/>
    <w:rsid w:val="00985EA1"/>
    <w:rsid w:val="009929FF"/>
    <w:rsid w:val="00993D07"/>
    <w:rsid w:val="0099407A"/>
    <w:rsid w:val="009947FC"/>
    <w:rsid w:val="00994AD4"/>
    <w:rsid w:val="00996274"/>
    <w:rsid w:val="009A1E87"/>
    <w:rsid w:val="009A2286"/>
    <w:rsid w:val="009A7DC2"/>
    <w:rsid w:val="009B3611"/>
    <w:rsid w:val="009B601E"/>
    <w:rsid w:val="009B6999"/>
    <w:rsid w:val="009C128C"/>
    <w:rsid w:val="009C177A"/>
    <w:rsid w:val="009C2A6E"/>
    <w:rsid w:val="009D0842"/>
    <w:rsid w:val="009D16E7"/>
    <w:rsid w:val="009D1EDF"/>
    <w:rsid w:val="009D2754"/>
    <w:rsid w:val="009D492D"/>
    <w:rsid w:val="009D5F93"/>
    <w:rsid w:val="009D64A4"/>
    <w:rsid w:val="009E00D1"/>
    <w:rsid w:val="009E0BF5"/>
    <w:rsid w:val="009E1305"/>
    <w:rsid w:val="009E31E6"/>
    <w:rsid w:val="009E6520"/>
    <w:rsid w:val="009E7091"/>
    <w:rsid w:val="009F0257"/>
    <w:rsid w:val="009F0F79"/>
    <w:rsid w:val="009F662E"/>
    <w:rsid w:val="00A00BA6"/>
    <w:rsid w:val="00A020CB"/>
    <w:rsid w:val="00A033F3"/>
    <w:rsid w:val="00A046BB"/>
    <w:rsid w:val="00A04B6A"/>
    <w:rsid w:val="00A10230"/>
    <w:rsid w:val="00A117D0"/>
    <w:rsid w:val="00A14C79"/>
    <w:rsid w:val="00A14EA1"/>
    <w:rsid w:val="00A15D65"/>
    <w:rsid w:val="00A1773B"/>
    <w:rsid w:val="00A20BB6"/>
    <w:rsid w:val="00A21AD6"/>
    <w:rsid w:val="00A24C13"/>
    <w:rsid w:val="00A32FDB"/>
    <w:rsid w:val="00A34CA5"/>
    <w:rsid w:val="00A37A8B"/>
    <w:rsid w:val="00A41165"/>
    <w:rsid w:val="00A41A4E"/>
    <w:rsid w:val="00A46651"/>
    <w:rsid w:val="00A46B37"/>
    <w:rsid w:val="00A515BA"/>
    <w:rsid w:val="00A52EA7"/>
    <w:rsid w:val="00A5362B"/>
    <w:rsid w:val="00A5486E"/>
    <w:rsid w:val="00A576D6"/>
    <w:rsid w:val="00A605C7"/>
    <w:rsid w:val="00A64241"/>
    <w:rsid w:val="00A646BB"/>
    <w:rsid w:val="00A65656"/>
    <w:rsid w:val="00A65B60"/>
    <w:rsid w:val="00A66D5D"/>
    <w:rsid w:val="00A67B07"/>
    <w:rsid w:val="00A67CE5"/>
    <w:rsid w:val="00A72953"/>
    <w:rsid w:val="00A72BF2"/>
    <w:rsid w:val="00A738DC"/>
    <w:rsid w:val="00A753FF"/>
    <w:rsid w:val="00A76750"/>
    <w:rsid w:val="00A76817"/>
    <w:rsid w:val="00A80E45"/>
    <w:rsid w:val="00A819C1"/>
    <w:rsid w:val="00A84585"/>
    <w:rsid w:val="00A87C92"/>
    <w:rsid w:val="00A9488D"/>
    <w:rsid w:val="00AA0361"/>
    <w:rsid w:val="00AA39FE"/>
    <w:rsid w:val="00AA3E97"/>
    <w:rsid w:val="00AA51B4"/>
    <w:rsid w:val="00AA584E"/>
    <w:rsid w:val="00AA63E4"/>
    <w:rsid w:val="00AA7388"/>
    <w:rsid w:val="00AB018E"/>
    <w:rsid w:val="00AB1519"/>
    <w:rsid w:val="00AB405F"/>
    <w:rsid w:val="00AB482A"/>
    <w:rsid w:val="00AC048F"/>
    <w:rsid w:val="00AC18BD"/>
    <w:rsid w:val="00AC31DA"/>
    <w:rsid w:val="00AC7A4F"/>
    <w:rsid w:val="00AD1445"/>
    <w:rsid w:val="00AD1E48"/>
    <w:rsid w:val="00AD22DF"/>
    <w:rsid w:val="00AD3A0E"/>
    <w:rsid w:val="00AD5E54"/>
    <w:rsid w:val="00AD62E5"/>
    <w:rsid w:val="00AD7597"/>
    <w:rsid w:val="00AE31F3"/>
    <w:rsid w:val="00AE5220"/>
    <w:rsid w:val="00AE57ED"/>
    <w:rsid w:val="00AE6772"/>
    <w:rsid w:val="00AF01E3"/>
    <w:rsid w:val="00AF0661"/>
    <w:rsid w:val="00AF0F2C"/>
    <w:rsid w:val="00AF5105"/>
    <w:rsid w:val="00B015D9"/>
    <w:rsid w:val="00B034BD"/>
    <w:rsid w:val="00B04B53"/>
    <w:rsid w:val="00B05627"/>
    <w:rsid w:val="00B12D04"/>
    <w:rsid w:val="00B13384"/>
    <w:rsid w:val="00B164A9"/>
    <w:rsid w:val="00B16F12"/>
    <w:rsid w:val="00B17AF2"/>
    <w:rsid w:val="00B21C63"/>
    <w:rsid w:val="00B23339"/>
    <w:rsid w:val="00B24EBF"/>
    <w:rsid w:val="00B301D5"/>
    <w:rsid w:val="00B30418"/>
    <w:rsid w:val="00B435A0"/>
    <w:rsid w:val="00B44620"/>
    <w:rsid w:val="00B44FB6"/>
    <w:rsid w:val="00B45F56"/>
    <w:rsid w:val="00B472D9"/>
    <w:rsid w:val="00B5212E"/>
    <w:rsid w:val="00B54920"/>
    <w:rsid w:val="00B56117"/>
    <w:rsid w:val="00B568E1"/>
    <w:rsid w:val="00B6063F"/>
    <w:rsid w:val="00B643E4"/>
    <w:rsid w:val="00B65CE2"/>
    <w:rsid w:val="00B7040C"/>
    <w:rsid w:val="00B70B37"/>
    <w:rsid w:val="00B71C23"/>
    <w:rsid w:val="00B727DC"/>
    <w:rsid w:val="00B73968"/>
    <w:rsid w:val="00B777B1"/>
    <w:rsid w:val="00B77960"/>
    <w:rsid w:val="00B80E17"/>
    <w:rsid w:val="00B82000"/>
    <w:rsid w:val="00B82571"/>
    <w:rsid w:val="00B8302D"/>
    <w:rsid w:val="00B857D0"/>
    <w:rsid w:val="00B861AA"/>
    <w:rsid w:val="00B91CAB"/>
    <w:rsid w:val="00B923F5"/>
    <w:rsid w:val="00B9351F"/>
    <w:rsid w:val="00BA03ED"/>
    <w:rsid w:val="00BA0454"/>
    <w:rsid w:val="00BA15A0"/>
    <w:rsid w:val="00BA225D"/>
    <w:rsid w:val="00BA69BE"/>
    <w:rsid w:val="00BB0D84"/>
    <w:rsid w:val="00BB5BA6"/>
    <w:rsid w:val="00BB691C"/>
    <w:rsid w:val="00BB7B3B"/>
    <w:rsid w:val="00BC1CA0"/>
    <w:rsid w:val="00BC49B8"/>
    <w:rsid w:val="00BC4B21"/>
    <w:rsid w:val="00BC718A"/>
    <w:rsid w:val="00BC73F7"/>
    <w:rsid w:val="00BC774C"/>
    <w:rsid w:val="00BC7B27"/>
    <w:rsid w:val="00BD048F"/>
    <w:rsid w:val="00BD1F5A"/>
    <w:rsid w:val="00BD32FA"/>
    <w:rsid w:val="00BD35F3"/>
    <w:rsid w:val="00BE0567"/>
    <w:rsid w:val="00BE1356"/>
    <w:rsid w:val="00BE19D8"/>
    <w:rsid w:val="00BE4249"/>
    <w:rsid w:val="00BE55BD"/>
    <w:rsid w:val="00BE64A9"/>
    <w:rsid w:val="00BE7000"/>
    <w:rsid w:val="00BF2B82"/>
    <w:rsid w:val="00BF3913"/>
    <w:rsid w:val="00BF5A89"/>
    <w:rsid w:val="00C027BE"/>
    <w:rsid w:val="00C02B79"/>
    <w:rsid w:val="00C03680"/>
    <w:rsid w:val="00C053BA"/>
    <w:rsid w:val="00C10041"/>
    <w:rsid w:val="00C10776"/>
    <w:rsid w:val="00C10EA8"/>
    <w:rsid w:val="00C1272F"/>
    <w:rsid w:val="00C13093"/>
    <w:rsid w:val="00C22C42"/>
    <w:rsid w:val="00C23D7A"/>
    <w:rsid w:val="00C244C2"/>
    <w:rsid w:val="00C24979"/>
    <w:rsid w:val="00C24C69"/>
    <w:rsid w:val="00C258E0"/>
    <w:rsid w:val="00C26259"/>
    <w:rsid w:val="00C276C8"/>
    <w:rsid w:val="00C30BCF"/>
    <w:rsid w:val="00C343AA"/>
    <w:rsid w:val="00C41BBB"/>
    <w:rsid w:val="00C4398F"/>
    <w:rsid w:val="00C44A3D"/>
    <w:rsid w:val="00C47CBD"/>
    <w:rsid w:val="00C52362"/>
    <w:rsid w:val="00C5329B"/>
    <w:rsid w:val="00C616A3"/>
    <w:rsid w:val="00C643F6"/>
    <w:rsid w:val="00C65B5B"/>
    <w:rsid w:val="00C663F4"/>
    <w:rsid w:val="00C70549"/>
    <w:rsid w:val="00C70C88"/>
    <w:rsid w:val="00C70F96"/>
    <w:rsid w:val="00C72263"/>
    <w:rsid w:val="00C73838"/>
    <w:rsid w:val="00C7474D"/>
    <w:rsid w:val="00C77C2B"/>
    <w:rsid w:val="00C803B3"/>
    <w:rsid w:val="00C80482"/>
    <w:rsid w:val="00C805A8"/>
    <w:rsid w:val="00C8251E"/>
    <w:rsid w:val="00C8297C"/>
    <w:rsid w:val="00C82C02"/>
    <w:rsid w:val="00C82E92"/>
    <w:rsid w:val="00C943B2"/>
    <w:rsid w:val="00C94B50"/>
    <w:rsid w:val="00C956BE"/>
    <w:rsid w:val="00C961BE"/>
    <w:rsid w:val="00C96BD7"/>
    <w:rsid w:val="00C9732F"/>
    <w:rsid w:val="00CA0313"/>
    <w:rsid w:val="00CA1DEB"/>
    <w:rsid w:val="00CA2DAD"/>
    <w:rsid w:val="00CA3DD0"/>
    <w:rsid w:val="00CB17CB"/>
    <w:rsid w:val="00CB7428"/>
    <w:rsid w:val="00CB7E8F"/>
    <w:rsid w:val="00CC22C0"/>
    <w:rsid w:val="00CD126E"/>
    <w:rsid w:val="00CD1364"/>
    <w:rsid w:val="00CD25A3"/>
    <w:rsid w:val="00CD3027"/>
    <w:rsid w:val="00CD49F8"/>
    <w:rsid w:val="00CD5409"/>
    <w:rsid w:val="00CD5936"/>
    <w:rsid w:val="00CD5B1E"/>
    <w:rsid w:val="00CD6F0C"/>
    <w:rsid w:val="00CE1D90"/>
    <w:rsid w:val="00CE4FF0"/>
    <w:rsid w:val="00CE6A7F"/>
    <w:rsid w:val="00CE6FD7"/>
    <w:rsid w:val="00CF1211"/>
    <w:rsid w:val="00CF23CB"/>
    <w:rsid w:val="00CF6469"/>
    <w:rsid w:val="00CF7EF7"/>
    <w:rsid w:val="00D05890"/>
    <w:rsid w:val="00D06190"/>
    <w:rsid w:val="00D06978"/>
    <w:rsid w:val="00D103BC"/>
    <w:rsid w:val="00D104AC"/>
    <w:rsid w:val="00D1162C"/>
    <w:rsid w:val="00D14130"/>
    <w:rsid w:val="00D14979"/>
    <w:rsid w:val="00D277E0"/>
    <w:rsid w:val="00D300FA"/>
    <w:rsid w:val="00D31F7C"/>
    <w:rsid w:val="00D3234A"/>
    <w:rsid w:val="00D33B51"/>
    <w:rsid w:val="00D34BB2"/>
    <w:rsid w:val="00D426FB"/>
    <w:rsid w:val="00D42911"/>
    <w:rsid w:val="00D42E48"/>
    <w:rsid w:val="00D47193"/>
    <w:rsid w:val="00D4758C"/>
    <w:rsid w:val="00D5270A"/>
    <w:rsid w:val="00D53A36"/>
    <w:rsid w:val="00D53C10"/>
    <w:rsid w:val="00D55AB1"/>
    <w:rsid w:val="00D60838"/>
    <w:rsid w:val="00D61C98"/>
    <w:rsid w:val="00D650B4"/>
    <w:rsid w:val="00D66915"/>
    <w:rsid w:val="00D67C8D"/>
    <w:rsid w:val="00D72161"/>
    <w:rsid w:val="00D7277E"/>
    <w:rsid w:val="00D767AA"/>
    <w:rsid w:val="00D807EE"/>
    <w:rsid w:val="00D809DA"/>
    <w:rsid w:val="00D87CF2"/>
    <w:rsid w:val="00D906B4"/>
    <w:rsid w:val="00D90BF9"/>
    <w:rsid w:val="00D920A4"/>
    <w:rsid w:val="00D928FD"/>
    <w:rsid w:val="00D97FE5"/>
    <w:rsid w:val="00DA045C"/>
    <w:rsid w:val="00DA070E"/>
    <w:rsid w:val="00DA0F6F"/>
    <w:rsid w:val="00DA2690"/>
    <w:rsid w:val="00DA3E9C"/>
    <w:rsid w:val="00DA74C1"/>
    <w:rsid w:val="00DA7640"/>
    <w:rsid w:val="00DA7A94"/>
    <w:rsid w:val="00DB00B5"/>
    <w:rsid w:val="00DB1AB7"/>
    <w:rsid w:val="00DB1C66"/>
    <w:rsid w:val="00DB2371"/>
    <w:rsid w:val="00DB3056"/>
    <w:rsid w:val="00DB313D"/>
    <w:rsid w:val="00DB4CB6"/>
    <w:rsid w:val="00DB7644"/>
    <w:rsid w:val="00DC79A2"/>
    <w:rsid w:val="00DC7FA9"/>
    <w:rsid w:val="00DD446C"/>
    <w:rsid w:val="00DD4B68"/>
    <w:rsid w:val="00DD634C"/>
    <w:rsid w:val="00DD64B0"/>
    <w:rsid w:val="00DD6F85"/>
    <w:rsid w:val="00DD7704"/>
    <w:rsid w:val="00DE04A0"/>
    <w:rsid w:val="00DE0805"/>
    <w:rsid w:val="00DE15D6"/>
    <w:rsid w:val="00DE1CAB"/>
    <w:rsid w:val="00DE5F85"/>
    <w:rsid w:val="00DE64FA"/>
    <w:rsid w:val="00DE7163"/>
    <w:rsid w:val="00DF00CB"/>
    <w:rsid w:val="00DF0143"/>
    <w:rsid w:val="00DF1AA8"/>
    <w:rsid w:val="00DF237F"/>
    <w:rsid w:val="00E02D22"/>
    <w:rsid w:val="00E05115"/>
    <w:rsid w:val="00E077DE"/>
    <w:rsid w:val="00E07884"/>
    <w:rsid w:val="00E11CD0"/>
    <w:rsid w:val="00E12C04"/>
    <w:rsid w:val="00E13972"/>
    <w:rsid w:val="00E157D4"/>
    <w:rsid w:val="00E16AA5"/>
    <w:rsid w:val="00E16CF6"/>
    <w:rsid w:val="00E20B27"/>
    <w:rsid w:val="00E236B3"/>
    <w:rsid w:val="00E236BB"/>
    <w:rsid w:val="00E25352"/>
    <w:rsid w:val="00E258AC"/>
    <w:rsid w:val="00E30770"/>
    <w:rsid w:val="00E30838"/>
    <w:rsid w:val="00E3382A"/>
    <w:rsid w:val="00E33946"/>
    <w:rsid w:val="00E33F50"/>
    <w:rsid w:val="00E3440B"/>
    <w:rsid w:val="00E356C1"/>
    <w:rsid w:val="00E364D8"/>
    <w:rsid w:val="00E36CF8"/>
    <w:rsid w:val="00E373F5"/>
    <w:rsid w:val="00E409C6"/>
    <w:rsid w:val="00E53F36"/>
    <w:rsid w:val="00E54363"/>
    <w:rsid w:val="00E55343"/>
    <w:rsid w:val="00E556F6"/>
    <w:rsid w:val="00E55799"/>
    <w:rsid w:val="00E60318"/>
    <w:rsid w:val="00E614EF"/>
    <w:rsid w:val="00E6244F"/>
    <w:rsid w:val="00E63224"/>
    <w:rsid w:val="00E640DB"/>
    <w:rsid w:val="00E703D3"/>
    <w:rsid w:val="00E70CF8"/>
    <w:rsid w:val="00E71505"/>
    <w:rsid w:val="00E766B1"/>
    <w:rsid w:val="00E82C9F"/>
    <w:rsid w:val="00E84A62"/>
    <w:rsid w:val="00E857AD"/>
    <w:rsid w:val="00E9513C"/>
    <w:rsid w:val="00E969C4"/>
    <w:rsid w:val="00E96ACE"/>
    <w:rsid w:val="00E973A7"/>
    <w:rsid w:val="00EA23C0"/>
    <w:rsid w:val="00EA3F41"/>
    <w:rsid w:val="00EA5067"/>
    <w:rsid w:val="00EB0BAC"/>
    <w:rsid w:val="00EB641C"/>
    <w:rsid w:val="00EC13DE"/>
    <w:rsid w:val="00EC2605"/>
    <w:rsid w:val="00EC2A0A"/>
    <w:rsid w:val="00ED0FE3"/>
    <w:rsid w:val="00EE468D"/>
    <w:rsid w:val="00EE481F"/>
    <w:rsid w:val="00EE69DB"/>
    <w:rsid w:val="00EF0DFA"/>
    <w:rsid w:val="00EF1A1A"/>
    <w:rsid w:val="00EF1DCD"/>
    <w:rsid w:val="00EF5837"/>
    <w:rsid w:val="00EF5BB8"/>
    <w:rsid w:val="00EF62B8"/>
    <w:rsid w:val="00EF6A9B"/>
    <w:rsid w:val="00EF6C28"/>
    <w:rsid w:val="00F00922"/>
    <w:rsid w:val="00F11BA8"/>
    <w:rsid w:val="00F135A2"/>
    <w:rsid w:val="00F144B1"/>
    <w:rsid w:val="00F21E14"/>
    <w:rsid w:val="00F22777"/>
    <w:rsid w:val="00F26085"/>
    <w:rsid w:val="00F26882"/>
    <w:rsid w:val="00F307CF"/>
    <w:rsid w:val="00F30D3C"/>
    <w:rsid w:val="00F31DEA"/>
    <w:rsid w:val="00F3290A"/>
    <w:rsid w:val="00F344B1"/>
    <w:rsid w:val="00F34B6E"/>
    <w:rsid w:val="00F37E96"/>
    <w:rsid w:val="00F42FAB"/>
    <w:rsid w:val="00F431E7"/>
    <w:rsid w:val="00F44172"/>
    <w:rsid w:val="00F47167"/>
    <w:rsid w:val="00F504EB"/>
    <w:rsid w:val="00F50AA1"/>
    <w:rsid w:val="00F52523"/>
    <w:rsid w:val="00F5272D"/>
    <w:rsid w:val="00F53E11"/>
    <w:rsid w:val="00F556E5"/>
    <w:rsid w:val="00F5796D"/>
    <w:rsid w:val="00F57A4A"/>
    <w:rsid w:val="00F605A1"/>
    <w:rsid w:val="00F62164"/>
    <w:rsid w:val="00F64FC7"/>
    <w:rsid w:val="00F654DA"/>
    <w:rsid w:val="00F669E1"/>
    <w:rsid w:val="00F671CC"/>
    <w:rsid w:val="00F673AC"/>
    <w:rsid w:val="00F72113"/>
    <w:rsid w:val="00F72C4E"/>
    <w:rsid w:val="00F835C3"/>
    <w:rsid w:val="00F83FE9"/>
    <w:rsid w:val="00F8536F"/>
    <w:rsid w:val="00F8633D"/>
    <w:rsid w:val="00F876E4"/>
    <w:rsid w:val="00F9049B"/>
    <w:rsid w:val="00F9096A"/>
    <w:rsid w:val="00F92EF6"/>
    <w:rsid w:val="00F951CB"/>
    <w:rsid w:val="00F97BAF"/>
    <w:rsid w:val="00FA3B8E"/>
    <w:rsid w:val="00FA4533"/>
    <w:rsid w:val="00FA7205"/>
    <w:rsid w:val="00FB2825"/>
    <w:rsid w:val="00FB51BB"/>
    <w:rsid w:val="00FB5613"/>
    <w:rsid w:val="00FB57FF"/>
    <w:rsid w:val="00FB6E85"/>
    <w:rsid w:val="00FC159F"/>
    <w:rsid w:val="00FC24CF"/>
    <w:rsid w:val="00FC300B"/>
    <w:rsid w:val="00FC45CD"/>
    <w:rsid w:val="00FC45F4"/>
    <w:rsid w:val="00FC611B"/>
    <w:rsid w:val="00FC6C64"/>
    <w:rsid w:val="00FC77EF"/>
    <w:rsid w:val="00FD127B"/>
    <w:rsid w:val="00FD359D"/>
    <w:rsid w:val="00FD69BA"/>
    <w:rsid w:val="00FD7BA0"/>
    <w:rsid w:val="00FE07B9"/>
    <w:rsid w:val="00FE4058"/>
    <w:rsid w:val="00FE558A"/>
    <w:rsid w:val="00FE76B7"/>
    <w:rsid w:val="00FF18A1"/>
    <w:rsid w:val="00FF2B94"/>
    <w:rsid w:val="00FF3363"/>
    <w:rsid w:val="00FF3BAA"/>
    <w:rsid w:val="00FF3DCC"/>
    <w:rsid w:val="00FF66D3"/>
    <w:rsid w:val="00FF7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4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54849"/>
    <w:pPr>
      <w:spacing w:after="0" w:line="240" w:lineRule="auto"/>
    </w:pPr>
    <w:rPr>
      <w:rFonts w:ascii="Times New Roman" w:eastAsia="SimSun" w:hAnsi="Times New Roman" w:cs="Times New Roman"/>
      <w:sz w:val="24"/>
      <w:szCs w:val="24"/>
      <w:lang w:eastAsia="zh-CN"/>
    </w:rPr>
  </w:style>
  <w:style w:type="paragraph" w:styleId="10">
    <w:name w:val="heading 1"/>
    <w:basedOn w:val="a6"/>
    <w:next w:val="a6"/>
    <w:link w:val="11"/>
    <w:qFormat/>
    <w:rsid w:val="002F30CA"/>
    <w:pPr>
      <w:keepNext/>
      <w:keepLines/>
      <w:spacing w:before="480"/>
      <w:ind w:firstLine="851"/>
      <w:outlineLvl w:val="0"/>
    </w:pPr>
    <w:rPr>
      <w:rFonts w:ascii="Cambria" w:eastAsia="Times New Roman" w:hAnsi="Cambria"/>
      <w:b/>
      <w:bCs/>
      <w:color w:val="365F91"/>
      <w:sz w:val="28"/>
      <w:szCs w:val="28"/>
      <w:lang w:eastAsia="ru-RU"/>
    </w:rPr>
  </w:style>
  <w:style w:type="paragraph" w:styleId="20">
    <w:name w:val="heading 2"/>
    <w:aliases w:val="Заголовок 2 Знак Знак Знак Знак,Заголовок 2 Знак Знак Знак Знак Знак Знак Знак"/>
    <w:basedOn w:val="a6"/>
    <w:next w:val="a6"/>
    <w:link w:val="21"/>
    <w:unhideWhenUsed/>
    <w:qFormat/>
    <w:rsid w:val="002F30CA"/>
    <w:pPr>
      <w:keepNext/>
      <w:keepLines/>
      <w:spacing w:before="200"/>
      <w:ind w:firstLine="851"/>
      <w:outlineLvl w:val="1"/>
    </w:pPr>
    <w:rPr>
      <w:rFonts w:ascii="Cambria" w:eastAsia="Times New Roman" w:hAnsi="Cambria"/>
      <w:b/>
      <w:bCs/>
      <w:color w:val="4F81BD"/>
      <w:sz w:val="26"/>
      <w:szCs w:val="26"/>
      <w:lang w:eastAsia="ru-RU"/>
    </w:rPr>
  </w:style>
  <w:style w:type="paragraph" w:styleId="30">
    <w:name w:val="heading 3"/>
    <w:aliases w:val="ПодЗаголовок"/>
    <w:basedOn w:val="a6"/>
    <w:next w:val="a6"/>
    <w:link w:val="31"/>
    <w:unhideWhenUsed/>
    <w:qFormat/>
    <w:rsid w:val="00E63224"/>
    <w:pPr>
      <w:keepNext/>
      <w:keepLines/>
      <w:spacing w:before="40"/>
      <w:ind w:firstLine="851"/>
      <w:outlineLvl w:val="2"/>
    </w:pPr>
    <w:rPr>
      <w:rFonts w:asciiTheme="majorHAnsi" w:eastAsiaTheme="majorEastAsia" w:hAnsiTheme="majorHAnsi" w:cstheme="majorBidi"/>
      <w:color w:val="1F4D78" w:themeColor="accent1" w:themeShade="7F"/>
      <w:lang w:eastAsia="ru-RU"/>
    </w:rPr>
  </w:style>
  <w:style w:type="paragraph" w:styleId="40">
    <w:name w:val="heading 4"/>
    <w:aliases w:val="Подзаголовок_ГП"/>
    <w:basedOn w:val="30"/>
    <w:next w:val="a7"/>
    <w:link w:val="41"/>
    <w:unhideWhenUsed/>
    <w:qFormat/>
    <w:rsid w:val="002F30CA"/>
    <w:pPr>
      <w:spacing w:before="200" w:after="120" w:line="276" w:lineRule="auto"/>
      <w:ind w:firstLine="709"/>
      <w:jc w:val="both"/>
      <w:outlineLvl w:val="3"/>
    </w:pPr>
    <w:rPr>
      <w:rFonts w:ascii="Tahoma" w:eastAsia="Times New Roman" w:hAnsi="Tahoma" w:cs="Times New Roman"/>
      <w:b/>
      <w:i/>
      <w:iCs/>
      <w:color w:val="auto"/>
      <w:szCs w:val="20"/>
    </w:rPr>
  </w:style>
  <w:style w:type="paragraph" w:styleId="50">
    <w:name w:val="heading 5"/>
    <w:basedOn w:val="a6"/>
    <w:next w:val="a6"/>
    <w:link w:val="51"/>
    <w:qFormat/>
    <w:rsid w:val="002F30CA"/>
    <w:pPr>
      <w:keepNext/>
      <w:ind w:firstLine="708"/>
      <w:jc w:val="center"/>
      <w:outlineLvl w:val="4"/>
    </w:pPr>
    <w:rPr>
      <w:rFonts w:eastAsia="Times New Roman"/>
      <w:b/>
      <w:bCs/>
      <w:lang w:eastAsia="ru-RU"/>
    </w:rPr>
  </w:style>
  <w:style w:type="paragraph" w:styleId="6">
    <w:name w:val="heading 6"/>
    <w:basedOn w:val="a6"/>
    <w:next w:val="a6"/>
    <w:link w:val="60"/>
    <w:qFormat/>
    <w:rsid w:val="002F30CA"/>
    <w:pPr>
      <w:spacing w:before="240" w:after="60"/>
      <w:outlineLvl w:val="5"/>
    </w:pPr>
    <w:rPr>
      <w:rFonts w:eastAsia="Times New Roman"/>
      <w:b/>
      <w:bCs/>
      <w:sz w:val="20"/>
      <w:szCs w:val="20"/>
      <w:lang w:eastAsia="ru-RU"/>
    </w:rPr>
  </w:style>
  <w:style w:type="paragraph" w:styleId="7">
    <w:name w:val="heading 7"/>
    <w:basedOn w:val="a6"/>
    <w:next w:val="a6"/>
    <w:link w:val="70"/>
    <w:qFormat/>
    <w:rsid w:val="002F30CA"/>
    <w:pPr>
      <w:spacing w:before="240" w:after="60"/>
      <w:outlineLvl w:val="6"/>
    </w:pPr>
    <w:rPr>
      <w:rFonts w:eastAsia="Times New Roman"/>
      <w:lang w:eastAsia="ru-RU"/>
    </w:rPr>
  </w:style>
  <w:style w:type="paragraph" w:styleId="8">
    <w:name w:val="heading 8"/>
    <w:basedOn w:val="a6"/>
    <w:next w:val="a6"/>
    <w:link w:val="80"/>
    <w:qFormat/>
    <w:rsid w:val="002F30CA"/>
    <w:pPr>
      <w:spacing w:before="240" w:after="60"/>
      <w:outlineLvl w:val="7"/>
    </w:pPr>
    <w:rPr>
      <w:rFonts w:eastAsia="Times New Roman"/>
      <w:i/>
      <w:iCs/>
      <w:lang w:eastAsia="ru-RU"/>
    </w:rPr>
  </w:style>
  <w:style w:type="paragraph" w:styleId="9">
    <w:name w:val="heading 9"/>
    <w:basedOn w:val="a6"/>
    <w:next w:val="a6"/>
    <w:link w:val="90"/>
    <w:qFormat/>
    <w:rsid w:val="002F30CA"/>
    <w:pPr>
      <w:keepNext/>
      <w:outlineLvl w:val="8"/>
    </w:pPr>
    <w:rPr>
      <w:rFonts w:eastAsia="Times New Roman"/>
      <w:b/>
      <w:bCs/>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Статья ГП"/>
    <w:basedOn w:val="30"/>
    <w:next w:val="a7"/>
    <w:link w:val="ac"/>
    <w:qFormat/>
    <w:rsid w:val="008E04A5"/>
    <w:pPr>
      <w:spacing w:before="120" w:line="276" w:lineRule="auto"/>
      <w:ind w:firstLine="709"/>
    </w:pPr>
    <w:rPr>
      <w:rFonts w:ascii="Times New Roman" w:eastAsia="Calibri" w:hAnsi="Times New Roman" w:cs="Times New Roman"/>
      <w:b/>
      <w:bCs/>
      <w:color w:val="auto"/>
    </w:rPr>
  </w:style>
  <w:style w:type="paragraph" w:customStyle="1" w:styleId="a7">
    <w:name w:val="Основной ГП"/>
    <w:link w:val="ad"/>
    <w:qFormat/>
    <w:rsid w:val="00087767"/>
    <w:pPr>
      <w:spacing w:before="120" w:after="0" w:line="276" w:lineRule="auto"/>
      <w:ind w:firstLine="709"/>
      <w:jc w:val="both"/>
    </w:pPr>
    <w:rPr>
      <w:rFonts w:ascii="Liberation Serif" w:eastAsia="Calibri" w:hAnsi="Liberation Serif" w:cs="Tahoma"/>
      <w:sz w:val="24"/>
      <w:szCs w:val="24"/>
    </w:rPr>
  </w:style>
  <w:style w:type="character" w:customStyle="1" w:styleId="ad">
    <w:name w:val="Основной ГП Знак"/>
    <w:link w:val="a7"/>
    <w:rsid w:val="00087767"/>
    <w:rPr>
      <w:rFonts w:ascii="Liberation Serif" w:eastAsia="Calibri" w:hAnsi="Liberation Serif" w:cs="Tahoma"/>
      <w:sz w:val="24"/>
      <w:szCs w:val="24"/>
    </w:rPr>
  </w:style>
  <w:style w:type="character" w:customStyle="1" w:styleId="ac">
    <w:name w:val="Статья ГП Знак"/>
    <w:link w:val="ab"/>
    <w:rsid w:val="008E04A5"/>
    <w:rPr>
      <w:rFonts w:ascii="Times New Roman" w:eastAsia="Calibri" w:hAnsi="Times New Roman" w:cs="Times New Roman"/>
      <w:b/>
      <w:bCs/>
      <w:sz w:val="24"/>
      <w:szCs w:val="24"/>
    </w:rPr>
  </w:style>
  <w:style w:type="paragraph" w:customStyle="1" w:styleId="a">
    <w:name w:val="Маркированный ГП"/>
    <w:basedOn w:val="ae"/>
    <w:link w:val="af"/>
    <w:qFormat/>
    <w:rsid w:val="00760E5D"/>
    <w:pPr>
      <w:numPr>
        <w:numId w:val="43"/>
      </w:numPr>
      <w:spacing w:line="360" w:lineRule="auto"/>
      <w:ind w:left="0" w:firstLine="709"/>
      <w:jc w:val="both"/>
    </w:pPr>
    <w:rPr>
      <w:rFonts w:ascii="Liberation Serif" w:hAnsi="Liberation Serif"/>
    </w:rPr>
  </w:style>
  <w:style w:type="character" w:customStyle="1" w:styleId="af">
    <w:name w:val="Маркированный ГП Знак"/>
    <w:link w:val="a"/>
    <w:rsid w:val="00760E5D"/>
    <w:rPr>
      <w:rFonts w:ascii="Liberation Serif" w:eastAsia="Times New Roman" w:hAnsi="Liberation Serif" w:cs="Times New Roman"/>
      <w:sz w:val="24"/>
      <w:szCs w:val="24"/>
      <w:lang w:eastAsia="ru-RU"/>
    </w:rPr>
  </w:style>
  <w:style w:type="paragraph" w:customStyle="1" w:styleId="a3">
    <w:name w:val="Нумерованный ГП"/>
    <w:basedOn w:val="a6"/>
    <w:link w:val="af0"/>
    <w:qFormat/>
    <w:rsid w:val="00087767"/>
    <w:pPr>
      <w:numPr>
        <w:numId w:val="1"/>
      </w:numPr>
      <w:spacing w:line="276" w:lineRule="auto"/>
      <w:ind w:left="0" w:firstLine="709"/>
      <w:contextualSpacing/>
      <w:jc w:val="both"/>
    </w:pPr>
    <w:rPr>
      <w:rFonts w:ascii="Liberation Serif" w:eastAsia="Times New Roman" w:hAnsi="Liberation Serif"/>
      <w:lang w:eastAsia="en-US"/>
    </w:rPr>
  </w:style>
  <w:style w:type="character" w:customStyle="1" w:styleId="af0">
    <w:name w:val="Нумерованный ГП Знак"/>
    <w:link w:val="a3"/>
    <w:rsid w:val="00087767"/>
    <w:rPr>
      <w:rFonts w:ascii="Liberation Serif" w:eastAsia="Times New Roman" w:hAnsi="Liberation Serif" w:cs="Times New Roman"/>
      <w:sz w:val="24"/>
      <w:szCs w:val="24"/>
    </w:rPr>
  </w:style>
  <w:style w:type="paragraph" w:styleId="32">
    <w:name w:val="toc 3"/>
    <w:basedOn w:val="a6"/>
    <w:next w:val="a6"/>
    <w:autoRedefine/>
    <w:uiPriority w:val="39"/>
    <w:unhideWhenUsed/>
    <w:qFormat/>
    <w:rsid w:val="00E63224"/>
    <w:pPr>
      <w:spacing w:after="100"/>
      <w:ind w:left="480" w:firstLine="851"/>
    </w:pPr>
    <w:rPr>
      <w:rFonts w:eastAsia="Times New Roman"/>
      <w:lang w:eastAsia="ru-RU"/>
    </w:rPr>
  </w:style>
  <w:style w:type="character" w:styleId="af1">
    <w:name w:val="Hyperlink"/>
    <w:uiPriority w:val="99"/>
    <w:unhideWhenUsed/>
    <w:rsid w:val="00E63224"/>
    <w:rPr>
      <w:color w:val="0000FF"/>
      <w:u w:val="single"/>
    </w:rPr>
  </w:style>
  <w:style w:type="paragraph" w:styleId="af2">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
    <w:basedOn w:val="a6"/>
    <w:link w:val="af3"/>
    <w:qFormat/>
    <w:rsid w:val="00E63224"/>
    <w:pPr>
      <w:jc w:val="center"/>
    </w:pPr>
    <w:rPr>
      <w:rFonts w:ascii="Arial Narrow" w:eastAsia="Times New Roman" w:hAnsi="Arial Narrow"/>
      <w:b/>
      <w:bCs/>
      <w:i/>
      <w:iCs/>
      <w:sz w:val="28"/>
      <w:szCs w:val="28"/>
      <w:lang w:eastAsia="ru-RU"/>
    </w:rPr>
  </w:style>
  <w:style w:type="character" w:customStyle="1" w:styleId="af3">
    <w:name w:val="Название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basedOn w:val="a8"/>
    <w:link w:val="af2"/>
    <w:rsid w:val="00E63224"/>
    <w:rPr>
      <w:rFonts w:ascii="Arial Narrow" w:eastAsia="Times New Roman" w:hAnsi="Arial Narrow" w:cs="Times New Roman"/>
      <w:b/>
      <w:bCs/>
      <w:i/>
      <w:iCs/>
      <w:sz w:val="28"/>
      <w:szCs w:val="28"/>
    </w:rPr>
  </w:style>
  <w:style w:type="character" w:customStyle="1" w:styleId="31">
    <w:name w:val="Заголовок 3 Знак"/>
    <w:aliases w:val="ПодЗаголовок Знак"/>
    <w:basedOn w:val="a8"/>
    <w:link w:val="30"/>
    <w:rsid w:val="00E63224"/>
    <w:rPr>
      <w:rFonts w:asciiTheme="majorHAnsi" w:eastAsiaTheme="majorEastAsia" w:hAnsiTheme="majorHAnsi" w:cstheme="majorBidi"/>
      <w:color w:val="1F4D78" w:themeColor="accent1" w:themeShade="7F"/>
      <w:sz w:val="24"/>
      <w:szCs w:val="24"/>
      <w:lang w:eastAsia="ru-RU"/>
    </w:rPr>
  </w:style>
  <w:style w:type="paragraph" w:styleId="ae">
    <w:name w:val="List Paragraph"/>
    <w:aliases w:val="SL_Абзац списка,Варианты ответов,ПАРАГРАФ,Таблицы,it_List1,Ненумерованный список,основной диплом,ТАБЛИЦА,Введение,СПИСКИ,3_Абзац списка"/>
    <w:basedOn w:val="a6"/>
    <w:link w:val="af4"/>
    <w:uiPriority w:val="34"/>
    <w:qFormat/>
    <w:rsid w:val="00E63224"/>
    <w:pPr>
      <w:ind w:left="720" w:firstLine="851"/>
      <w:contextualSpacing/>
    </w:pPr>
    <w:rPr>
      <w:rFonts w:eastAsia="Times New Roman"/>
      <w:lang w:eastAsia="ru-RU"/>
    </w:rPr>
  </w:style>
  <w:style w:type="character" w:customStyle="1" w:styleId="11">
    <w:name w:val="Заголовок 1 Знак"/>
    <w:basedOn w:val="a8"/>
    <w:link w:val="10"/>
    <w:uiPriority w:val="9"/>
    <w:rsid w:val="002F30CA"/>
    <w:rPr>
      <w:rFonts w:ascii="Cambria" w:eastAsia="Times New Roman" w:hAnsi="Cambria" w:cs="Times New Roman"/>
      <w:b/>
      <w:bCs/>
      <w:color w:val="365F91"/>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
    <w:basedOn w:val="a8"/>
    <w:link w:val="20"/>
    <w:rsid w:val="002F30CA"/>
    <w:rPr>
      <w:rFonts w:ascii="Cambria" w:eastAsia="Times New Roman" w:hAnsi="Cambria" w:cs="Times New Roman"/>
      <w:b/>
      <w:bCs/>
      <w:color w:val="4F81BD"/>
      <w:sz w:val="26"/>
      <w:szCs w:val="26"/>
      <w:lang w:eastAsia="ru-RU"/>
    </w:rPr>
  </w:style>
  <w:style w:type="character" w:customStyle="1" w:styleId="41">
    <w:name w:val="Заголовок 4 Знак"/>
    <w:aliases w:val="Подзаголовок_ГП Знак"/>
    <w:basedOn w:val="a8"/>
    <w:link w:val="40"/>
    <w:rsid w:val="002F30CA"/>
    <w:rPr>
      <w:rFonts w:ascii="Tahoma" w:eastAsia="Times New Roman" w:hAnsi="Tahoma" w:cs="Times New Roman"/>
      <w:b/>
      <w:i/>
      <w:iCs/>
      <w:sz w:val="24"/>
      <w:szCs w:val="20"/>
      <w:lang w:eastAsia="ru-RU"/>
    </w:rPr>
  </w:style>
  <w:style w:type="character" w:customStyle="1" w:styleId="51">
    <w:name w:val="Заголовок 5 Знак"/>
    <w:basedOn w:val="a8"/>
    <w:link w:val="50"/>
    <w:rsid w:val="002F30CA"/>
    <w:rPr>
      <w:rFonts w:ascii="Times New Roman" w:eastAsia="Times New Roman" w:hAnsi="Times New Roman" w:cs="Times New Roman"/>
      <w:b/>
      <w:bCs/>
      <w:sz w:val="24"/>
      <w:szCs w:val="24"/>
      <w:lang w:eastAsia="ru-RU"/>
    </w:rPr>
  </w:style>
  <w:style w:type="character" w:customStyle="1" w:styleId="60">
    <w:name w:val="Заголовок 6 Знак"/>
    <w:basedOn w:val="a8"/>
    <w:link w:val="6"/>
    <w:rsid w:val="002F30CA"/>
    <w:rPr>
      <w:rFonts w:ascii="Times New Roman" w:eastAsia="Times New Roman" w:hAnsi="Times New Roman" w:cs="Times New Roman"/>
      <w:b/>
      <w:bCs/>
      <w:sz w:val="20"/>
      <w:szCs w:val="20"/>
      <w:lang w:eastAsia="ru-RU"/>
    </w:rPr>
  </w:style>
  <w:style w:type="character" w:customStyle="1" w:styleId="70">
    <w:name w:val="Заголовок 7 Знак"/>
    <w:basedOn w:val="a8"/>
    <w:link w:val="7"/>
    <w:rsid w:val="002F30CA"/>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2F30CA"/>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2F30CA"/>
    <w:rPr>
      <w:rFonts w:ascii="Times New Roman" w:eastAsia="Times New Roman" w:hAnsi="Times New Roman" w:cs="Times New Roman"/>
      <w:b/>
      <w:bCs/>
      <w:sz w:val="24"/>
      <w:szCs w:val="24"/>
      <w:lang w:eastAsia="ru-RU"/>
    </w:rPr>
  </w:style>
  <w:style w:type="paragraph" w:styleId="12">
    <w:name w:val="toc 1"/>
    <w:basedOn w:val="a6"/>
    <w:next w:val="a6"/>
    <w:autoRedefine/>
    <w:uiPriority w:val="39"/>
    <w:unhideWhenUsed/>
    <w:qFormat/>
    <w:rsid w:val="002F30CA"/>
    <w:pPr>
      <w:tabs>
        <w:tab w:val="right" w:leader="dot" w:pos="9498"/>
      </w:tabs>
      <w:spacing w:after="100" w:line="276" w:lineRule="auto"/>
      <w:ind w:firstLine="851"/>
      <w:jc w:val="both"/>
    </w:pPr>
    <w:rPr>
      <w:rFonts w:ascii="Calibri" w:eastAsia="Calibri" w:hAnsi="Calibri"/>
      <w:lang w:eastAsia="ru-RU"/>
    </w:rPr>
  </w:style>
  <w:style w:type="paragraph" w:customStyle="1" w:styleId="af5">
    <w:name w:val="Глава ГП"/>
    <w:basedOn w:val="10"/>
    <w:next w:val="af6"/>
    <w:link w:val="af7"/>
    <w:qFormat/>
    <w:rsid w:val="002F30CA"/>
    <w:pPr>
      <w:spacing w:before="0" w:line="276" w:lineRule="auto"/>
    </w:pPr>
    <w:rPr>
      <w:rFonts w:ascii="Tahoma" w:hAnsi="Tahoma"/>
      <w:caps/>
      <w:lang w:val="en-US"/>
    </w:rPr>
  </w:style>
  <w:style w:type="paragraph" w:customStyle="1" w:styleId="af6">
    <w:name w:val="Раздел ГП"/>
    <w:basedOn w:val="20"/>
    <w:next w:val="ab"/>
    <w:link w:val="af8"/>
    <w:qFormat/>
    <w:rsid w:val="002F30CA"/>
    <w:pPr>
      <w:spacing w:before="120" w:line="276" w:lineRule="auto"/>
    </w:pPr>
    <w:rPr>
      <w:rFonts w:ascii="Tahoma" w:hAnsi="Tahoma"/>
      <w:sz w:val="28"/>
      <w:szCs w:val="28"/>
    </w:rPr>
  </w:style>
  <w:style w:type="character" w:customStyle="1" w:styleId="af8">
    <w:name w:val="Раздел ГП Знак"/>
    <w:link w:val="af6"/>
    <w:rsid w:val="002F30CA"/>
    <w:rPr>
      <w:rFonts w:ascii="Tahoma" w:eastAsia="Times New Roman" w:hAnsi="Tahoma" w:cs="Times New Roman"/>
      <w:b/>
      <w:bCs/>
      <w:color w:val="4F81BD"/>
      <w:sz w:val="28"/>
      <w:szCs w:val="28"/>
      <w:lang w:eastAsia="ru-RU"/>
    </w:rPr>
  </w:style>
  <w:style w:type="character" w:customStyle="1" w:styleId="af7">
    <w:name w:val="Глава ГП Знак"/>
    <w:link w:val="af5"/>
    <w:rsid w:val="002F30CA"/>
    <w:rPr>
      <w:rFonts w:ascii="Tahoma" w:eastAsia="Times New Roman" w:hAnsi="Tahoma" w:cs="Times New Roman"/>
      <w:b/>
      <w:bCs/>
      <w:caps/>
      <w:color w:val="365F91"/>
      <w:sz w:val="28"/>
      <w:szCs w:val="28"/>
      <w:lang w:val="en-US" w:eastAsia="ru-RU"/>
    </w:rPr>
  </w:style>
  <w:style w:type="paragraph" w:customStyle="1" w:styleId="af9">
    <w:name w:val="Таблица ГП"/>
    <w:basedOn w:val="a6"/>
    <w:link w:val="afa"/>
    <w:qFormat/>
    <w:rsid w:val="00044494"/>
    <w:rPr>
      <w:rFonts w:eastAsia="Times New Roman"/>
      <w:sz w:val="22"/>
      <w:szCs w:val="22"/>
      <w:lang w:eastAsia="ru-RU"/>
    </w:rPr>
  </w:style>
  <w:style w:type="character" w:customStyle="1" w:styleId="afa">
    <w:name w:val="Таблица ГП Знак"/>
    <w:link w:val="af9"/>
    <w:rsid w:val="00044494"/>
    <w:rPr>
      <w:rFonts w:ascii="Times New Roman" w:eastAsia="Times New Roman" w:hAnsi="Times New Roman" w:cs="Times New Roman"/>
      <w:lang w:eastAsia="ru-RU"/>
    </w:rPr>
  </w:style>
  <w:style w:type="character" w:customStyle="1" w:styleId="af4">
    <w:name w:val="Абзац списка Знак"/>
    <w:aliases w:val="SL_Абзац списка Знак,Варианты ответов Знак,ПАРАГРАФ Знак,Таблицы Знак,it_List1 Знак,Ненумерованный список Знак,основной диплом Знак,ТАБЛИЦА Знак,Введение Знак,СПИСКИ Знак,3_Абзац списка Знак"/>
    <w:link w:val="ae"/>
    <w:uiPriority w:val="34"/>
    <w:rsid w:val="002F30CA"/>
    <w:rPr>
      <w:rFonts w:ascii="Times New Roman" w:eastAsia="Times New Roman" w:hAnsi="Times New Roman" w:cs="Times New Roman"/>
      <w:sz w:val="24"/>
      <w:szCs w:val="24"/>
      <w:lang w:eastAsia="ru-RU"/>
    </w:rPr>
  </w:style>
  <w:style w:type="paragraph" w:styleId="afb">
    <w:name w:val="Document Map"/>
    <w:basedOn w:val="a6"/>
    <w:link w:val="afc"/>
    <w:uiPriority w:val="99"/>
    <w:semiHidden/>
    <w:unhideWhenUsed/>
    <w:rsid w:val="002F30CA"/>
    <w:pPr>
      <w:ind w:firstLine="851"/>
    </w:pPr>
    <w:rPr>
      <w:rFonts w:ascii="Tahoma" w:eastAsia="Times New Roman" w:hAnsi="Tahoma"/>
      <w:sz w:val="16"/>
      <w:szCs w:val="16"/>
      <w:lang w:eastAsia="ru-RU"/>
    </w:rPr>
  </w:style>
  <w:style w:type="character" w:customStyle="1" w:styleId="afc">
    <w:name w:val="Схема документа Знак"/>
    <w:basedOn w:val="a8"/>
    <w:link w:val="afb"/>
    <w:uiPriority w:val="99"/>
    <w:semiHidden/>
    <w:rsid w:val="002F30CA"/>
    <w:rPr>
      <w:rFonts w:ascii="Tahoma" w:eastAsia="Times New Roman" w:hAnsi="Tahoma" w:cs="Times New Roman"/>
      <w:sz w:val="16"/>
      <w:szCs w:val="16"/>
      <w:lang w:eastAsia="ru-RU"/>
    </w:rPr>
  </w:style>
  <w:style w:type="paragraph" w:styleId="afd">
    <w:name w:val="Balloon Text"/>
    <w:basedOn w:val="a6"/>
    <w:link w:val="afe"/>
    <w:unhideWhenUsed/>
    <w:rsid w:val="002F30CA"/>
    <w:pPr>
      <w:ind w:firstLine="851"/>
    </w:pPr>
    <w:rPr>
      <w:rFonts w:ascii="Tahoma" w:eastAsia="Times New Roman" w:hAnsi="Tahoma"/>
      <w:sz w:val="16"/>
      <w:szCs w:val="16"/>
      <w:lang w:eastAsia="ru-RU"/>
    </w:rPr>
  </w:style>
  <w:style w:type="character" w:customStyle="1" w:styleId="afe">
    <w:name w:val="Текст выноски Знак"/>
    <w:basedOn w:val="a8"/>
    <w:link w:val="afd"/>
    <w:rsid w:val="002F30CA"/>
    <w:rPr>
      <w:rFonts w:ascii="Tahoma" w:eastAsia="Times New Roman" w:hAnsi="Tahoma" w:cs="Times New Roman"/>
      <w:sz w:val="16"/>
      <w:szCs w:val="16"/>
      <w:lang w:eastAsia="ru-RU"/>
    </w:rPr>
  </w:style>
  <w:style w:type="paragraph" w:customStyle="1" w:styleId="aff">
    <w:name w:val="Для таблицы"/>
    <w:basedOn w:val="a6"/>
    <w:link w:val="aff0"/>
    <w:uiPriority w:val="99"/>
    <w:qFormat/>
    <w:rsid w:val="002F30CA"/>
    <w:pPr>
      <w:jc w:val="both"/>
    </w:pPr>
    <w:rPr>
      <w:rFonts w:ascii="Calibri" w:eastAsia="Calibri" w:hAnsi="Calibri"/>
      <w:szCs w:val="20"/>
      <w:lang w:eastAsia="ru-RU"/>
    </w:rPr>
  </w:style>
  <w:style w:type="character" w:customStyle="1" w:styleId="aff0">
    <w:name w:val="Для таблицы Знак"/>
    <w:link w:val="aff"/>
    <w:uiPriority w:val="99"/>
    <w:rsid w:val="002F30CA"/>
    <w:rPr>
      <w:rFonts w:ascii="Calibri" w:eastAsia="Calibri" w:hAnsi="Calibri" w:cs="Times New Roman"/>
      <w:sz w:val="24"/>
      <w:szCs w:val="20"/>
      <w:lang w:eastAsia="ru-RU"/>
    </w:rPr>
  </w:style>
  <w:style w:type="paragraph" w:styleId="aff1">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6"/>
    <w:link w:val="22"/>
    <w:unhideWhenUsed/>
    <w:qFormat/>
    <w:rsid w:val="002F30CA"/>
    <w:pPr>
      <w:spacing w:before="100" w:beforeAutospacing="1" w:after="100" w:afterAutospacing="1"/>
    </w:pPr>
    <w:rPr>
      <w:rFonts w:eastAsia="Times New Roman"/>
      <w:lang w:eastAsia="ru-RU"/>
    </w:rPr>
  </w:style>
  <w:style w:type="table" w:styleId="aff2">
    <w:name w:val="Table Grid"/>
    <w:aliases w:val="Table Grid Report"/>
    <w:basedOn w:val="a9"/>
    <w:uiPriority w:val="59"/>
    <w:rsid w:val="002F30CA"/>
    <w:pPr>
      <w:spacing w:after="0" w:line="240" w:lineRule="auto"/>
      <w:ind w:firstLine="851"/>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3">
    <w:name w:val="Заг таб"/>
    <w:basedOn w:val="a6"/>
    <w:qFormat/>
    <w:rsid w:val="002F30CA"/>
    <w:pPr>
      <w:keepNext/>
      <w:keepLines/>
      <w:spacing w:before="240" w:after="120"/>
      <w:contextualSpacing/>
      <w:jc w:val="right"/>
    </w:pPr>
    <w:rPr>
      <w:rFonts w:ascii="Calibri" w:eastAsia="Calibri" w:hAnsi="Calibri"/>
      <w:b/>
      <w:lang w:eastAsia="ru-RU"/>
    </w:rPr>
  </w:style>
  <w:style w:type="paragraph" w:styleId="aff4">
    <w:name w:val="header"/>
    <w:aliases w:val="ВерхКолонтитул"/>
    <w:basedOn w:val="a6"/>
    <w:link w:val="aff5"/>
    <w:uiPriority w:val="99"/>
    <w:unhideWhenUsed/>
    <w:rsid w:val="002F30CA"/>
    <w:pPr>
      <w:tabs>
        <w:tab w:val="center" w:pos="4677"/>
        <w:tab w:val="right" w:pos="9355"/>
      </w:tabs>
      <w:ind w:firstLine="851"/>
    </w:pPr>
    <w:rPr>
      <w:rFonts w:eastAsia="Times New Roman"/>
      <w:lang w:eastAsia="ru-RU"/>
    </w:rPr>
  </w:style>
  <w:style w:type="character" w:customStyle="1" w:styleId="aff5">
    <w:name w:val="Верхний колонтитул Знак"/>
    <w:aliases w:val="ВерхКолонтитул Знак"/>
    <w:basedOn w:val="a8"/>
    <w:link w:val="aff4"/>
    <w:rsid w:val="002F30CA"/>
    <w:rPr>
      <w:rFonts w:ascii="Times New Roman" w:eastAsia="Times New Roman" w:hAnsi="Times New Roman" w:cs="Times New Roman"/>
      <w:sz w:val="24"/>
      <w:szCs w:val="24"/>
      <w:lang w:eastAsia="ru-RU"/>
    </w:rPr>
  </w:style>
  <w:style w:type="paragraph" w:styleId="aff6">
    <w:name w:val="footer"/>
    <w:aliases w:val=" Знак6, Знак14,Знак6"/>
    <w:basedOn w:val="a6"/>
    <w:link w:val="aff7"/>
    <w:uiPriority w:val="99"/>
    <w:unhideWhenUsed/>
    <w:rsid w:val="002F30CA"/>
    <w:pPr>
      <w:tabs>
        <w:tab w:val="center" w:pos="4677"/>
        <w:tab w:val="right" w:pos="9355"/>
      </w:tabs>
      <w:ind w:firstLine="851"/>
    </w:pPr>
    <w:rPr>
      <w:rFonts w:eastAsia="Times New Roman"/>
      <w:lang w:eastAsia="ru-RU"/>
    </w:rPr>
  </w:style>
  <w:style w:type="character" w:customStyle="1" w:styleId="aff7">
    <w:name w:val="Нижний колонтитул Знак"/>
    <w:aliases w:val=" Знак6 Знак, Знак14 Знак,Знак6 Знак"/>
    <w:basedOn w:val="a8"/>
    <w:link w:val="aff6"/>
    <w:uiPriority w:val="99"/>
    <w:rsid w:val="002F30CA"/>
    <w:rPr>
      <w:rFonts w:ascii="Times New Roman" w:eastAsia="Times New Roman" w:hAnsi="Times New Roman" w:cs="Times New Roman"/>
      <w:sz w:val="24"/>
      <w:szCs w:val="24"/>
      <w:lang w:eastAsia="ru-RU"/>
    </w:rPr>
  </w:style>
  <w:style w:type="paragraph" w:styleId="aff8">
    <w:name w:val="No Spacing"/>
    <w:aliases w:val="Доп пункт"/>
    <w:link w:val="aff9"/>
    <w:uiPriority w:val="1"/>
    <w:qFormat/>
    <w:rsid w:val="002F30CA"/>
    <w:pPr>
      <w:spacing w:after="0" w:line="240" w:lineRule="auto"/>
    </w:pPr>
    <w:rPr>
      <w:rFonts w:ascii="Calibri" w:eastAsia="Calibri" w:hAnsi="Calibri" w:cs="Times New Roman"/>
    </w:rPr>
  </w:style>
  <w:style w:type="paragraph" w:customStyle="1" w:styleId="ConsPlusNormal">
    <w:name w:val="ConsPlusNormal"/>
    <w:link w:val="ConsPlusNormal0"/>
    <w:rsid w:val="002F30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TOC Heading"/>
    <w:basedOn w:val="10"/>
    <w:next w:val="a6"/>
    <w:uiPriority w:val="39"/>
    <w:unhideWhenUsed/>
    <w:qFormat/>
    <w:rsid w:val="002F30CA"/>
    <w:pPr>
      <w:spacing w:line="276" w:lineRule="auto"/>
      <w:ind w:firstLine="0"/>
      <w:outlineLvl w:val="9"/>
    </w:pPr>
    <w:rPr>
      <w:lang w:eastAsia="en-US"/>
    </w:rPr>
  </w:style>
  <w:style w:type="paragraph" w:styleId="23">
    <w:name w:val="toc 2"/>
    <w:basedOn w:val="a6"/>
    <w:next w:val="a6"/>
    <w:autoRedefine/>
    <w:uiPriority w:val="39"/>
    <w:unhideWhenUsed/>
    <w:qFormat/>
    <w:rsid w:val="002F30CA"/>
    <w:pPr>
      <w:spacing w:after="100"/>
      <w:ind w:left="240" w:firstLine="851"/>
    </w:pPr>
    <w:rPr>
      <w:rFonts w:eastAsia="Times New Roman"/>
      <w:lang w:eastAsia="ru-RU"/>
    </w:rPr>
  </w:style>
  <w:style w:type="character" w:styleId="affb">
    <w:name w:val="line number"/>
    <w:basedOn w:val="a8"/>
    <w:uiPriority w:val="99"/>
    <w:unhideWhenUsed/>
    <w:rsid w:val="002F30CA"/>
  </w:style>
  <w:style w:type="paragraph" w:styleId="24">
    <w:name w:val="Body Text Indent 2"/>
    <w:basedOn w:val="a6"/>
    <w:link w:val="25"/>
    <w:rsid w:val="002F30CA"/>
    <w:pPr>
      <w:ind w:firstLine="360"/>
      <w:jc w:val="both"/>
    </w:pPr>
    <w:rPr>
      <w:rFonts w:eastAsia="Times New Roman"/>
      <w:lang w:eastAsia="ru-RU"/>
    </w:rPr>
  </w:style>
  <w:style w:type="character" w:customStyle="1" w:styleId="25">
    <w:name w:val="Основной текст с отступом 2 Знак"/>
    <w:basedOn w:val="a8"/>
    <w:link w:val="24"/>
    <w:rsid w:val="002F30CA"/>
    <w:rPr>
      <w:rFonts w:ascii="Times New Roman" w:eastAsia="Times New Roman" w:hAnsi="Times New Roman" w:cs="Times New Roman"/>
      <w:sz w:val="24"/>
      <w:szCs w:val="24"/>
      <w:lang w:eastAsia="ru-RU"/>
    </w:rPr>
  </w:style>
  <w:style w:type="paragraph" w:customStyle="1" w:styleId="affc">
    <w:name w:val="ГП Маркированный"/>
    <w:basedOn w:val="a6"/>
    <w:rsid w:val="002F30CA"/>
    <w:pPr>
      <w:spacing w:after="200" w:line="360" w:lineRule="auto"/>
      <w:ind w:left="1778" w:hanging="360"/>
      <w:contextualSpacing/>
    </w:pPr>
    <w:rPr>
      <w:rFonts w:ascii="Tahoma" w:eastAsia="Times New Roman" w:hAnsi="Tahoma" w:cs="Tahoma"/>
      <w:lang w:eastAsia="en-US"/>
    </w:rPr>
  </w:style>
  <w:style w:type="paragraph" w:customStyle="1" w:styleId="affd">
    <w:name w:val="ГП Основной"/>
    <w:qFormat/>
    <w:rsid w:val="002F30CA"/>
    <w:pPr>
      <w:spacing w:after="120" w:line="276" w:lineRule="auto"/>
      <w:ind w:firstLine="709"/>
      <w:jc w:val="both"/>
    </w:pPr>
    <w:rPr>
      <w:rFonts w:ascii="Tahoma" w:eastAsia="Times New Roman" w:hAnsi="Tahoma" w:cs="Tahoma"/>
      <w:sz w:val="24"/>
      <w:szCs w:val="24"/>
    </w:rPr>
  </w:style>
  <w:style w:type="paragraph" w:customStyle="1" w:styleId="ContactInformation">
    <w:name w:val="Contact Information"/>
    <w:basedOn w:val="a6"/>
    <w:qFormat/>
    <w:rsid w:val="002F30CA"/>
    <w:pPr>
      <w:spacing w:after="280" w:line="276" w:lineRule="auto"/>
      <w:contextualSpacing/>
    </w:pPr>
    <w:rPr>
      <w:rFonts w:ascii="Calibri" w:eastAsia="Calibri" w:hAnsi="Calibri" w:cs="Calibri"/>
      <w:color w:val="C0504D"/>
      <w:sz w:val="22"/>
      <w:szCs w:val="22"/>
      <w:lang w:eastAsia="en-US"/>
    </w:rPr>
  </w:style>
  <w:style w:type="paragraph" w:styleId="affe">
    <w:name w:val="Body Text"/>
    <w:aliases w:val="bt,Основной текст1,Основной текст отчета,Body Text Char,Основной текст Знак Знак Знак,Text1,Таймс Нью,Основной текст Знак Знак,Основной текст Знак Знак Знак Знак Знак,Основной текст Знак Знак Знак Знак Знак Знак,Основной текст Знак2"/>
    <w:basedOn w:val="a6"/>
    <w:link w:val="afff"/>
    <w:unhideWhenUsed/>
    <w:rsid w:val="002F30CA"/>
    <w:pPr>
      <w:spacing w:after="120"/>
      <w:ind w:firstLine="851"/>
    </w:pPr>
    <w:rPr>
      <w:rFonts w:eastAsia="Times New Roman"/>
      <w:lang w:eastAsia="ru-RU"/>
    </w:rPr>
  </w:style>
  <w:style w:type="character" w:customStyle="1" w:styleId="afff">
    <w:name w:val="Основной текст Знак"/>
    <w:aliases w:val="bt Знак1,Основной текст1 Знак1,Основной текст отчета Знак1,Body Text Char Знак1,Основной текст Знак Знак Знак Знак1,Text1 Знак1,Таймс Нью Знак,Основной текст Знак Знак Знак1,Основной текст Знак Знак Знак Знак Знак Знак1"/>
    <w:basedOn w:val="a8"/>
    <w:link w:val="affe"/>
    <w:rsid w:val="002F30CA"/>
    <w:rPr>
      <w:rFonts w:ascii="Times New Roman" w:eastAsia="Times New Roman" w:hAnsi="Times New Roman" w:cs="Times New Roman"/>
      <w:sz w:val="24"/>
      <w:szCs w:val="24"/>
      <w:lang w:eastAsia="ru-RU"/>
    </w:rPr>
  </w:style>
  <w:style w:type="paragraph" w:styleId="26">
    <w:name w:val="Body Text 2"/>
    <w:basedOn w:val="a6"/>
    <w:link w:val="27"/>
    <w:unhideWhenUsed/>
    <w:rsid w:val="002F30CA"/>
    <w:pPr>
      <w:spacing w:after="120" w:line="480" w:lineRule="auto"/>
      <w:ind w:firstLine="851"/>
    </w:pPr>
    <w:rPr>
      <w:rFonts w:eastAsia="Times New Roman"/>
      <w:lang w:eastAsia="ru-RU"/>
    </w:rPr>
  </w:style>
  <w:style w:type="character" w:customStyle="1" w:styleId="27">
    <w:name w:val="Основной текст 2 Знак"/>
    <w:basedOn w:val="a8"/>
    <w:link w:val="26"/>
    <w:rsid w:val="002F30CA"/>
    <w:rPr>
      <w:rFonts w:ascii="Times New Roman" w:eastAsia="Times New Roman" w:hAnsi="Times New Roman" w:cs="Times New Roman"/>
      <w:sz w:val="24"/>
      <w:szCs w:val="24"/>
      <w:lang w:eastAsia="ru-RU"/>
    </w:rPr>
  </w:style>
  <w:style w:type="paragraph" w:customStyle="1" w:styleId="OTCHET00">
    <w:name w:val="OTCHET_00"/>
    <w:basedOn w:val="a6"/>
    <w:rsid w:val="002F30CA"/>
    <w:pPr>
      <w:tabs>
        <w:tab w:val="left" w:pos="709"/>
        <w:tab w:val="left" w:pos="3402"/>
      </w:tabs>
      <w:spacing w:line="360" w:lineRule="auto"/>
      <w:jc w:val="both"/>
    </w:pPr>
    <w:rPr>
      <w:rFonts w:ascii="NTTimes/Cyrillic" w:eastAsia="Times New Roman" w:hAnsi="NTTimes/Cyrillic" w:cs="NTTimes/Cyrillic"/>
      <w:lang w:eastAsia="ru-RU"/>
    </w:rPr>
  </w:style>
  <w:style w:type="paragraph" w:styleId="afff0">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6"/>
    <w:link w:val="afff1"/>
    <w:unhideWhenUsed/>
    <w:rsid w:val="002F30CA"/>
    <w:pPr>
      <w:spacing w:after="120"/>
      <w:ind w:left="283" w:firstLine="851"/>
    </w:pPr>
    <w:rPr>
      <w:rFonts w:eastAsia="Times New Roman"/>
      <w:lang w:eastAsia="ru-RU"/>
    </w:rPr>
  </w:style>
  <w:style w:type="character" w:customStyle="1" w:styleId="aff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8"/>
    <w:link w:val="afff0"/>
    <w:rsid w:val="002F30CA"/>
    <w:rPr>
      <w:rFonts w:ascii="Times New Roman" w:eastAsia="Times New Roman" w:hAnsi="Times New Roman" w:cs="Times New Roman"/>
      <w:sz w:val="24"/>
      <w:szCs w:val="24"/>
      <w:lang w:eastAsia="ru-RU"/>
    </w:rPr>
  </w:style>
  <w:style w:type="paragraph" w:customStyle="1" w:styleId="61">
    <w:name w:val="Стиль По ширине Перед:  6 пт1"/>
    <w:basedOn w:val="a6"/>
    <w:rsid w:val="002F30CA"/>
    <w:pPr>
      <w:numPr>
        <w:numId w:val="2"/>
      </w:numPr>
      <w:spacing w:before="120"/>
      <w:jc w:val="both"/>
    </w:pPr>
    <w:rPr>
      <w:rFonts w:eastAsia="Times New Roman"/>
      <w:sz w:val="26"/>
      <w:lang w:eastAsia="ru-RU"/>
    </w:rPr>
  </w:style>
  <w:style w:type="paragraph" w:styleId="afff2">
    <w:name w:val="Plain Text"/>
    <w:basedOn w:val="a6"/>
    <w:link w:val="afff3"/>
    <w:rsid w:val="002F30CA"/>
    <w:pPr>
      <w:spacing w:line="340" w:lineRule="exact"/>
      <w:ind w:firstLine="289"/>
      <w:jc w:val="both"/>
    </w:pPr>
    <w:rPr>
      <w:rFonts w:eastAsia="Times New Roman"/>
      <w:sz w:val="26"/>
      <w:szCs w:val="20"/>
      <w:lang w:eastAsia="ru-RU"/>
    </w:rPr>
  </w:style>
  <w:style w:type="character" w:customStyle="1" w:styleId="afff3">
    <w:name w:val="Текст Знак"/>
    <w:basedOn w:val="a8"/>
    <w:link w:val="afff2"/>
    <w:rsid w:val="002F30CA"/>
    <w:rPr>
      <w:rFonts w:ascii="Times New Roman" w:eastAsia="Times New Roman" w:hAnsi="Times New Roman" w:cs="Times New Roman"/>
      <w:sz w:val="26"/>
      <w:szCs w:val="20"/>
      <w:lang w:eastAsia="ru-RU"/>
    </w:rPr>
  </w:style>
  <w:style w:type="paragraph" w:styleId="33">
    <w:name w:val="Body Text 3"/>
    <w:basedOn w:val="a6"/>
    <w:link w:val="34"/>
    <w:unhideWhenUsed/>
    <w:rsid w:val="002F30CA"/>
    <w:pPr>
      <w:spacing w:after="120"/>
      <w:ind w:firstLine="851"/>
    </w:pPr>
    <w:rPr>
      <w:rFonts w:eastAsia="Times New Roman"/>
      <w:sz w:val="16"/>
      <w:szCs w:val="16"/>
      <w:lang w:eastAsia="ru-RU"/>
    </w:rPr>
  </w:style>
  <w:style w:type="character" w:customStyle="1" w:styleId="34">
    <w:name w:val="Основной текст 3 Знак"/>
    <w:basedOn w:val="a8"/>
    <w:link w:val="33"/>
    <w:rsid w:val="002F30CA"/>
    <w:rPr>
      <w:rFonts w:ascii="Times New Roman" w:eastAsia="Times New Roman" w:hAnsi="Times New Roman" w:cs="Times New Roman"/>
      <w:sz w:val="16"/>
      <w:szCs w:val="16"/>
      <w:lang w:eastAsia="ru-RU"/>
    </w:rPr>
  </w:style>
  <w:style w:type="paragraph" w:customStyle="1" w:styleId="Normal1">
    <w:name w:val="Normal1"/>
    <w:aliases w:val="ЗАГОЛОВОК"/>
    <w:rsid w:val="002F30C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10">
    <w:name w:val="çàãîëîâîê 21"/>
    <w:basedOn w:val="a6"/>
    <w:next w:val="a6"/>
    <w:rsid w:val="002F30CA"/>
    <w:pPr>
      <w:keepNext/>
      <w:overflowPunct w:val="0"/>
      <w:autoSpaceDE w:val="0"/>
      <w:autoSpaceDN w:val="0"/>
      <w:adjustRightInd w:val="0"/>
      <w:textAlignment w:val="baseline"/>
    </w:pPr>
    <w:rPr>
      <w:rFonts w:eastAsia="Times New Roman"/>
      <w:b/>
      <w:color w:val="000000"/>
      <w:sz w:val="20"/>
      <w:szCs w:val="20"/>
      <w:lang w:eastAsia="ru-RU"/>
    </w:rPr>
  </w:style>
  <w:style w:type="paragraph" w:customStyle="1" w:styleId="Style10">
    <w:name w:val="Style10"/>
    <w:basedOn w:val="a6"/>
    <w:rsid w:val="002F30CA"/>
    <w:pPr>
      <w:widowControl w:val="0"/>
      <w:autoSpaceDE w:val="0"/>
      <w:autoSpaceDN w:val="0"/>
      <w:adjustRightInd w:val="0"/>
      <w:spacing w:line="365" w:lineRule="exact"/>
      <w:ind w:firstLine="1032"/>
    </w:pPr>
    <w:rPr>
      <w:rFonts w:ascii="Book Antiqua" w:eastAsia="Times New Roman" w:hAnsi="Book Antiqua"/>
      <w:lang w:eastAsia="ru-RU"/>
    </w:rPr>
  </w:style>
  <w:style w:type="character" w:customStyle="1" w:styleId="FontStyle62">
    <w:name w:val="Font Style62"/>
    <w:rsid w:val="002F30CA"/>
    <w:rPr>
      <w:rFonts w:ascii="Book Antiqua" w:hAnsi="Book Antiqua" w:cs="Book Antiqua"/>
      <w:sz w:val="24"/>
      <w:szCs w:val="24"/>
    </w:rPr>
  </w:style>
  <w:style w:type="character" w:customStyle="1" w:styleId="FontStyle52">
    <w:name w:val="Font Style52"/>
    <w:rsid w:val="002F30CA"/>
    <w:rPr>
      <w:rFonts w:ascii="Times New Roman" w:hAnsi="Times New Roman" w:cs="Times New Roman"/>
      <w:b/>
      <w:bCs/>
      <w:spacing w:val="-20"/>
      <w:sz w:val="28"/>
      <w:szCs w:val="28"/>
    </w:rPr>
  </w:style>
  <w:style w:type="character" w:customStyle="1" w:styleId="FontStyle51">
    <w:name w:val="Font Style51"/>
    <w:rsid w:val="002F30CA"/>
    <w:rPr>
      <w:rFonts w:ascii="Book Antiqua" w:hAnsi="Book Antiqua" w:cs="Book Antiqua"/>
      <w:b/>
      <w:bCs/>
      <w:spacing w:val="-10"/>
      <w:sz w:val="32"/>
      <w:szCs w:val="32"/>
    </w:rPr>
  </w:style>
  <w:style w:type="paragraph" w:customStyle="1" w:styleId="Style41">
    <w:name w:val="Style41"/>
    <w:basedOn w:val="a6"/>
    <w:rsid w:val="002F30CA"/>
    <w:pPr>
      <w:widowControl w:val="0"/>
      <w:autoSpaceDE w:val="0"/>
      <w:autoSpaceDN w:val="0"/>
      <w:adjustRightInd w:val="0"/>
      <w:spacing w:line="372" w:lineRule="exact"/>
      <w:ind w:firstLine="1330"/>
    </w:pPr>
    <w:rPr>
      <w:rFonts w:ascii="Book Antiqua" w:eastAsia="Times New Roman" w:hAnsi="Book Antiqua"/>
      <w:lang w:eastAsia="ru-RU"/>
    </w:rPr>
  </w:style>
  <w:style w:type="character" w:customStyle="1" w:styleId="FontStyle61">
    <w:name w:val="Font Style61"/>
    <w:rsid w:val="002F30CA"/>
    <w:rPr>
      <w:rFonts w:ascii="Book Antiqua" w:hAnsi="Book Antiqua" w:cs="Book Antiqua"/>
      <w:sz w:val="24"/>
      <w:szCs w:val="24"/>
    </w:rPr>
  </w:style>
  <w:style w:type="paragraph" w:customStyle="1" w:styleId="ConsPlusNonformat">
    <w:name w:val="ConsPlusNonformat"/>
    <w:uiPriority w:val="99"/>
    <w:rsid w:val="002F30C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4">
    <w:name w:val="Содержимое таблицы"/>
    <w:basedOn w:val="a6"/>
    <w:rsid w:val="002F30CA"/>
    <w:pPr>
      <w:suppressLineNumbers/>
      <w:suppressAutoHyphens/>
    </w:pPr>
    <w:rPr>
      <w:rFonts w:eastAsia="Times New Roman"/>
      <w:sz w:val="20"/>
      <w:szCs w:val="20"/>
      <w:lang w:eastAsia="ar-SA"/>
    </w:rPr>
  </w:style>
  <w:style w:type="paragraph" w:customStyle="1" w:styleId="13">
    <w:name w:val="Абзац списка1"/>
    <w:basedOn w:val="a6"/>
    <w:link w:val="ListParagraphChar"/>
    <w:qFormat/>
    <w:rsid w:val="002F30CA"/>
    <w:pPr>
      <w:spacing w:line="276" w:lineRule="auto"/>
      <w:ind w:left="720"/>
    </w:pPr>
    <w:rPr>
      <w:rFonts w:ascii="Calibri" w:eastAsia="Times New Roman" w:hAnsi="Calibri" w:cs="Calibri"/>
      <w:sz w:val="22"/>
      <w:szCs w:val="22"/>
      <w:lang w:eastAsia="ru-RU"/>
    </w:rPr>
  </w:style>
  <w:style w:type="paragraph" w:customStyle="1" w:styleId="afff5">
    <w:name w:val="Знак Знак Знак Знак"/>
    <w:basedOn w:val="a6"/>
    <w:rsid w:val="002F30CA"/>
    <w:rPr>
      <w:rFonts w:ascii="Verdana" w:eastAsia="Times New Roman" w:hAnsi="Verdana" w:cs="Verdana"/>
      <w:sz w:val="20"/>
      <w:szCs w:val="20"/>
      <w:lang w:val="en-US" w:eastAsia="en-US"/>
    </w:rPr>
  </w:style>
  <w:style w:type="paragraph" w:customStyle="1" w:styleId="CharChar3">
    <w:name w:val="Char Char3 Знак Знак"/>
    <w:basedOn w:val="a6"/>
    <w:rsid w:val="002F30CA"/>
    <w:pPr>
      <w:spacing w:after="160" w:line="240" w:lineRule="exact"/>
    </w:pPr>
    <w:rPr>
      <w:rFonts w:ascii="Verdana" w:eastAsia="Times New Roman" w:hAnsi="Verdana" w:cs="Verdana"/>
      <w:lang w:val="en-US" w:eastAsia="en-US"/>
    </w:rPr>
  </w:style>
  <w:style w:type="paragraph" w:styleId="afff6">
    <w:name w:val="caption"/>
    <w:aliases w:val="Рис,Таблица - Название объекта,!! Object Novogor !!,Caption Char,Caption Char1 Char1 Char Char,Caption Char Char2 Char1 Char Char,Caption Char Char Char Char Char1 Char1 Char Char1 Char,Caption Char Char Char1 Char Char Char"/>
    <w:basedOn w:val="a6"/>
    <w:next w:val="a6"/>
    <w:link w:val="afff7"/>
    <w:uiPriority w:val="35"/>
    <w:unhideWhenUsed/>
    <w:qFormat/>
    <w:rsid w:val="002F30CA"/>
    <w:pPr>
      <w:spacing w:after="200"/>
    </w:pPr>
    <w:rPr>
      <w:rFonts w:ascii="Calibri" w:eastAsia="Times New Roman" w:hAnsi="Calibri"/>
      <w:b/>
      <w:bCs/>
      <w:color w:val="4F81BD"/>
      <w:sz w:val="18"/>
      <w:szCs w:val="18"/>
      <w:lang w:eastAsia="ru-RU"/>
    </w:rPr>
  </w:style>
  <w:style w:type="character" w:customStyle="1" w:styleId="110">
    <w:name w:val="Заголовок 1 Знак1"/>
    <w:locked/>
    <w:rsid w:val="002F30CA"/>
    <w:rPr>
      <w:rFonts w:ascii="Times New Roman" w:eastAsia="Times New Roman" w:hAnsi="Times New Roman" w:cs="Times New Roman"/>
      <w:sz w:val="28"/>
      <w:szCs w:val="28"/>
    </w:rPr>
  </w:style>
  <w:style w:type="paragraph" w:customStyle="1" w:styleId="MMTopic4">
    <w:name w:val="MM Topic 4"/>
    <w:basedOn w:val="40"/>
    <w:link w:val="MMTopic40"/>
    <w:rsid w:val="002F30CA"/>
    <w:rPr>
      <w:lang w:eastAsia="en-US"/>
    </w:rPr>
  </w:style>
  <w:style w:type="character" w:customStyle="1" w:styleId="MMTopic40">
    <w:name w:val="MM Topic 4 Знак"/>
    <w:link w:val="MMTopic4"/>
    <w:rsid w:val="002F30CA"/>
    <w:rPr>
      <w:rFonts w:ascii="Tahoma" w:eastAsia="Times New Roman" w:hAnsi="Tahoma" w:cs="Times New Roman"/>
      <w:b/>
      <w:i/>
      <w:iCs/>
      <w:sz w:val="24"/>
      <w:szCs w:val="20"/>
    </w:rPr>
  </w:style>
  <w:style w:type="paragraph" w:customStyle="1" w:styleId="14">
    <w:name w:val="Маркированный список1"/>
    <w:basedOn w:val="a6"/>
    <w:qFormat/>
    <w:rsid w:val="002F30CA"/>
    <w:pPr>
      <w:spacing w:after="240"/>
      <w:ind w:left="1426" w:hanging="360"/>
      <w:contextualSpacing/>
      <w:jc w:val="both"/>
    </w:pPr>
    <w:rPr>
      <w:rFonts w:ascii="Calibri" w:eastAsia="Times New Roman" w:hAnsi="Calibri"/>
      <w:color w:val="000000"/>
      <w:lang w:eastAsia="ru-RU"/>
    </w:rPr>
  </w:style>
  <w:style w:type="paragraph" w:customStyle="1" w:styleId="15">
    <w:name w:val="Вася 1"/>
    <w:basedOn w:val="a6"/>
    <w:qFormat/>
    <w:rsid w:val="002F30CA"/>
    <w:pPr>
      <w:spacing w:after="240"/>
      <w:ind w:firstLine="706"/>
      <w:jc w:val="both"/>
    </w:pPr>
    <w:rPr>
      <w:rFonts w:ascii="Calibri" w:eastAsia="Times New Roman" w:hAnsi="Calibri"/>
      <w:color w:val="000000"/>
      <w:lang w:eastAsia="ru-RU"/>
    </w:rPr>
  </w:style>
  <w:style w:type="paragraph" w:customStyle="1" w:styleId="afff8">
    <w:name w:val="Знак Знак Знак"/>
    <w:basedOn w:val="a6"/>
    <w:rsid w:val="002F30CA"/>
    <w:pPr>
      <w:widowControl w:val="0"/>
      <w:adjustRightInd w:val="0"/>
      <w:spacing w:after="160" w:line="240" w:lineRule="exact"/>
      <w:jc w:val="right"/>
    </w:pPr>
    <w:rPr>
      <w:rFonts w:eastAsia="Times New Roman"/>
      <w:sz w:val="20"/>
      <w:szCs w:val="20"/>
      <w:lang w:val="en-GB" w:eastAsia="en-US"/>
    </w:rPr>
  </w:style>
  <w:style w:type="paragraph" w:customStyle="1" w:styleId="16">
    <w:name w:val="Знак Знак Знак1"/>
    <w:basedOn w:val="a6"/>
    <w:rsid w:val="002F30CA"/>
    <w:pPr>
      <w:widowControl w:val="0"/>
      <w:adjustRightInd w:val="0"/>
      <w:spacing w:after="160" w:line="240" w:lineRule="exact"/>
      <w:jc w:val="right"/>
    </w:pPr>
    <w:rPr>
      <w:rFonts w:eastAsia="Times New Roman"/>
      <w:sz w:val="20"/>
      <w:szCs w:val="20"/>
      <w:lang w:val="en-GB" w:eastAsia="en-US"/>
    </w:rPr>
  </w:style>
  <w:style w:type="character" w:customStyle="1" w:styleId="17">
    <w:name w:val="Основной текст Знак1"/>
    <w:aliases w:val="bt Знак,Основной текст1 Знак,Основной текст отчета Знак,Body Text Char Знак,Таймс Нью Знак1"/>
    <w:locked/>
    <w:rsid w:val="002F30CA"/>
    <w:rPr>
      <w:rFonts w:ascii="Times New Roman" w:eastAsia="Times New Roman" w:hAnsi="Times New Roman" w:cs="Times New Roman"/>
      <w:sz w:val="28"/>
      <w:szCs w:val="28"/>
    </w:rPr>
  </w:style>
  <w:style w:type="character" w:customStyle="1" w:styleId="18">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locked/>
    <w:rsid w:val="002F30CA"/>
    <w:rPr>
      <w:rFonts w:ascii="Times New Roman" w:eastAsia="Times New Roman" w:hAnsi="Times New Roman" w:cs="Times New Roman"/>
      <w:sz w:val="28"/>
      <w:szCs w:val="28"/>
    </w:rPr>
  </w:style>
  <w:style w:type="paragraph" w:customStyle="1" w:styleId="afff9">
    <w:name w:val="Знак"/>
    <w:basedOn w:val="a6"/>
    <w:rsid w:val="002F30CA"/>
    <w:pPr>
      <w:spacing w:before="100" w:beforeAutospacing="1" w:after="100" w:afterAutospacing="1"/>
    </w:pPr>
    <w:rPr>
      <w:rFonts w:ascii="Tahoma" w:eastAsia="Times New Roman" w:hAnsi="Tahoma" w:cs="Tahoma"/>
      <w:sz w:val="20"/>
      <w:szCs w:val="20"/>
      <w:lang w:val="en-US" w:eastAsia="en-US"/>
    </w:rPr>
  </w:style>
  <w:style w:type="paragraph" w:styleId="35">
    <w:name w:val="Body Text Indent 3"/>
    <w:basedOn w:val="a6"/>
    <w:link w:val="36"/>
    <w:rsid w:val="002F30CA"/>
    <w:pPr>
      <w:spacing w:after="120"/>
      <w:ind w:left="283"/>
    </w:pPr>
    <w:rPr>
      <w:rFonts w:eastAsia="Times New Roman"/>
      <w:sz w:val="16"/>
      <w:szCs w:val="16"/>
      <w:lang w:eastAsia="ru-RU"/>
    </w:rPr>
  </w:style>
  <w:style w:type="character" w:customStyle="1" w:styleId="36">
    <w:name w:val="Основной текст с отступом 3 Знак"/>
    <w:basedOn w:val="a8"/>
    <w:link w:val="35"/>
    <w:rsid w:val="002F30CA"/>
    <w:rPr>
      <w:rFonts w:ascii="Times New Roman" w:eastAsia="Times New Roman" w:hAnsi="Times New Roman" w:cs="Times New Roman"/>
      <w:sz w:val="16"/>
      <w:szCs w:val="16"/>
      <w:lang w:eastAsia="ru-RU"/>
    </w:rPr>
  </w:style>
  <w:style w:type="paragraph" w:styleId="afffa">
    <w:name w:val="annotation text"/>
    <w:basedOn w:val="a6"/>
    <w:link w:val="19"/>
    <w:uiPriority w:val="99"/>
    <w:rsid w:val="002F30CA"/>
    <w:rPr>
      <w:rFonts w:eastAsia="Times New Roman"/>
      <w:sz w:val="20"/>
      <w:szCs w:val="20"/>
      <w:lang w:eastAsia="ru-RU"/>
    </w:rPr>
  </w:style>
  <w:style w:type="character" w:customStyle="1" w:styleId="afffb">
    <w:name w:val="Текст примечания Знак"/>
    <w:basedOn w:val="a8"/>
    <w:uiPriority w:val="99"/>
    <w:rsid w:val="002F30CA"/>
    <w:rPr>
      <w:rFonts w:ascii="Times New Roman" w:eastAsia="Times New Roman" w:hAnsi="Times New Roman" w:cs="Times New Roman"/>
      <w:sz w:val="20"/>
      <w:szCs w:val="20"/>
      <w:lang w:eastAsia="ru-RU"/>
    </w:rPr>
  </w:style>
  <w:style w:type="character" w:customStyle="1" w:styleId="19">
    <w:name w:val="Текст примечания Знак1"/>
    <w:link w:val="afffa"/>
    <w:semiHidden/>
    <w:locked/>
    <w:rsid w:val="002F30CA"/>
    <w:rPr>
      <w:rFonts w:ascii="Times New Roman" w:eastAsia="Times New Roman" w:hAnsi="Times New Roman" w:cs="Times New Roman"/>
      <w:sz w:val="20"/>
      <w:szCs w:val="20"/>
      <w:lang w:eastAsia="ru-RU"/>
    </w:rPr>
  </w:style>
  <w:style w:type="paragraph" w:styleId="afffc">
    <w:name w:val="annotation subject"/>
    <w:basedOn w:val="afffa"/>
    <w:next w:val="afffa"/>
    <w:link w:val="1a"/>
    <w:uiPriority w:val="99"/>
    <w:semiHidden/>
    <w:rsid w:val="002F30CA"/>
    <w:rPr>
      <w:b/>
      <w:bCs/>
    </w:rPr>
  </w:style>
  <w:style w:type="character" w:customStyle="1" w:styleId="afffd">
    <w:name w:val="Тема примечания Знак"/>
    <w:basedOn w:val="afffb"/>
    <w:uiPriority w:val="99"/>
    <w:rsid w:val="002F30CA"/>
    <w:rPr>
      <w:rFonts w:ascii="Times New Roman" w:eastAsia="Times New Roman" w:hAnsi="Times New Roman" w:cs="Times New Roman"/>
      <w:b/>
      <w:bCs/>
      <w:sz w:val="20"/>
      <w:szCs w:val="20"/>
      <w:lang w:eastAsia="ru-RU"/>
    </w:rPr>
  </w:style>
  <w:style w:type="character" w:customStyle="1" w:styleId="1a">
    <w:name w:val="Тема примечания Знак1"/>
    <w:link w:val="afffc"/>
    <w:semiHidden/>
    <w:locked/>
    <w:rsid w:val="002F30CA"/>
    <w:rPr>
      <w:rFonts w:ascii="Times New Roman" w:eastAsia="Times New Roman" w:hAnsi="Times New Roman" w:cs="Times New Roman"/>
      <w:b/>
      <w:bCs/>
      <w:sz w:val="20"/>
      <w:szCs w:val="20"/>
      <w:lang w:eastAsia="ru-RU"/>
    </w:rPr>
  </w:style>
  <w:style w:type="character" w:customStyle="1" w:styleId="1b">
    <w:name w:val="Текст выноски Знак1"/>
    <w:locked/>
    <w:rsid w:val="002F30CA"/>
    <w:rPr>
      <w:rFonts w:ascii="Tahoma" w:eastAsia="Times New Roman" w:hAnsi="Tahoma" w:cs="Tahoma"/>
      <w:sz w:val="16"/>
      <w:szCs w:val="16"/>
    </w:rPr>
  </w:style>
  <w:style w:type="character" w:customStyle="1" w:styleId="0">
    <w:name w:val="0 Основной текст Знак"/>
    <w:link w:val="00"/>
    <w:locked/>
    <w:rsid w:val="002F30CA"/>
    <w:rPr>
      <w:rFonts w:cs="Times New Roman"/>
      <w:color w:val="000000"/>
      <w:sz w:val="28"/>
      <w:szCs w:val="28"/>
    </w:rPr>
  </w:style>
  <w:style w:type="paragraph" w:customStyle="1" w:styleId="00">
    <w:name w:val="0 Основной текст"/>
    <w:basedOn w:val="a6"/>
    <w:link w:val="0"/>
    <w:rsid w:val="002F30CA"/>
    <w:pPr>
      <w:ind w:left="284" w:firstLine="709"/>
      <w:jc w:val="both"/>
    </w:pPr>
    <w:rPr>
      <w:rFonts w:asciiTheme="minorHAnsi" w:eastAsiaTheme="minorHAnsi" w:hAnsiTheme="minorHAnsi"/>
      <w:color w:val="000000"/>
      <w:sz w:val="28"/>
      <w:szCs w:val="28"/>
      <w:lang w:eastAsia="en-US"/>
    </w:rPr>
  </w:style>
  <w:style w:type="character" w:customStyle="1" w:styleId="211">
    <w:name w:val="Основной текст 2 Знак1"/>
    <w:aliases w:val="Знак Знак1"/>
    <w:rsid w:val="002F30CA"/>
    <w:rPr>
      <w:rFonts w:ascii="Times New Roman" w:eastAsia="Times New Roman" w:hAnsi="Times New Roman" w:cs="Times New Roman"/>
      <w:sz w:val="24"/>
      <w:szCs w:val="24"/>
    </w:rPr>
  </w:style>
  <w:style w:type="paragraph" w:customStyle="1" w:styleId="28">
    <w:name w:val="Знак Знак Знак2"/>
    <w:basedOn w:val="a6"/>
    <w:rsid w:val="002F30CA"/>
    <w:pPr>
      <w:widowControl w:val="0"/>
      <w:adjustRightInd w:val="0"/>
      <w:spacing w:after="160" w:line="240" w:lineRule="exact"/>
      <w:jc w:val="right"/>
    </w:pPr>
    <w:rPr>
      <w:rFonts w:eastAsia="Times New Roman"/>
      <w:sz w:val="20"/>
      <w:szCs w:val="20"/>
      <w:lang w:val="en-GB" w:eastAsia="en-US"/>
    </w:rPr>
  </w:style>
  <w:style w:type="paragraph" w:customStyle="1" w:styleId="1c">
    <w:name w:val="Знак1"/>
    <w:basedOn w:val="a6"/>
    <w:rsid w:val="002F30CA"/>
    <w:pPr>
      <w:spacing w:before="100" w:beforeAutospacing="1" w:after="100" w:afterAutospacing="1"/>
    </w:pPr>
    <w:rPr>
      <w:rFonts w:ascii="Tahoma" w:eastAsia="Times New Roman" w:hAnsi="Tahoma" w:cs="Tahoma"/>
      <w:sz w:val="20"/>
      <w:szCs w:val="20"/>
      <w:lang w:val="en-US" w:eastAsia="en-US"/>
    </w:rPr>
  </w:style>
  <w:style w:type="character" w:customStyle="1" w:styleId="212">
    <w:name w:val="Знак Знак21"/>
    <w:rsid w:val="002F30CA"/>
    <w:rPr>
      <w:rFonts w:cs="Times New Roman"/>
    </w:rPr>
  </w:style>
  <w:style w:type="character" w:customStyle="1" w:styleId="111">
    <w:name w:val="Знак Знак11"/>
    <w:rsid w:val="002F30CA"/>
    <w:rPr>
      <w:rFonts w:cs="Times New Roman"/>
      <w:b/>
      <w:bCs/>
    </w:rPr>
  </w:style>
  <w:style w:type="character" w:customStyle="1" w:styleId="37">
    <w:name w:val="Знак Знак3"/>
    <w:rsid w:val="002F30CA"/>
    <w:rPr>
      <w:rFonts w:ascii="Tahoma" w:hAnsi="Tahoma" w:cs="Tahoma"/>
      <w:sz w:val="16"/>
      <w:szCs w:val="16"/>
    </w:rPr>
  </w:style>
  <w:style w:type="paragraph" w:styleId="afffe">
    <w:name w:val="List Bullet"/>
    <w:basedOn w:val="a6"/>
    <w:autoRedefine/>
    <w:rsid w:val="002F30CA"/>
    <w:pPr>
      <w:tabs>
        <w:tab w:val="num" w:pos="1080"/>
      </w:tabs>
      <w:ind w:left="360" w:hanging="360"/>
      <w:jc w:val="both"/>
    </w:pPr>
    <w:rPr>
      <w:rFonts w:ascii="Arial" w:eastAsia="Times New Roman" w:hAnsi="Arial" w:cs="Arial"/>
      <w:sz w:val="28"/>
      <w:szCs w:val="28"/>
      <w:lang w:eastAsia="ru-RU"/>
    </w:rPr>
  </w:style>
  <w:style w:type="paragraph" w:styleId="29">
    <w:name w:val="List Bullet 2"/>
    <w:basedOn w:val="a6"/>
    <w:autoRedefine/>
    <w:rsid w:val="002F30CA"/>
    <w:pPr>
      <w:tabs>
        <w:tab w:val="num" w:pos="643"/>
      </w:tabs>
      <w:ind w:left="643" w:hanging="360"/>
    </w:pPr>
    <w:rPr>
      <w:rFonts w:eastAsia="Times New Roman"/>
      <w:lang w:eastAsia="ru-RU"/>
    </w:rPr>
  </w:style>
  <w:style w:type="paragraph" w:customStyle="1" w:styleId="38">
    <w:name w:val="Знак Знак Знак3"/>
    <w:basedOn w:val="a6"/>
    <w:rsid w:val="002F30CA"/>
    <w:pPr>
      <w:widowControl w:val="0"/>
      <w:adjustRightInd w:val="0"/>
      <w:spacing w:after="160" w:line="240" w:lineRule="exact"/>
      <w:jc w:val="right"/>
    </w:pPr>
    <w:rPr>
      <w:rFonts w:eastAsia="Times New Roman"/>
      <w:sz w:val="20"/>
      <w:szCs w:val="20"/>
      <w:lang w:val="en-GB" w:eastAsia="en-US"/>
    </w:rPr>
  </w:style>
  <w:style w:type="paragraph" w:customStyle="1" w:styleId="2a">
    <w:name w:val="Знак2"/>
    <w:basedOn w:val="a6"/>
    <w:rsid w:val="002F30CA"/>
    <w:pPr>
      <w:spacing w:before="100" w:beforeAutospacing="1" w:after="100" w:afterAutospacing="1"/>
    </w:pPr>
    <w:rPr>
      <w:rFonts w:ascii="Tahoma" w:eastAsia="Times New Roman" w:hAnsi="Tahoma" w:cs="Tahoma"/>
      <w:sz w:val="20"/>
      <w:szCs w:val="20"/>
      <w:lang w:val="en-US" w:eastAsia="en-US"/>
    </w:rPr>
  </w:style>
  <w:style w:type="character" w:customStyle="1" w:styleId="1d">
    <w:name w:val="Верхний колонтитул Знак1"/>
    <w:aliases w:val="ВерхКолонтитул Знак1"/>
    <w:uiPriority w:val="99"/>
    <w:locked/>
    <w:rsid w:val="002F30CA"/>
    <w:rPr>
      <w:rFonts w:cs="Times New Roman"/>
      <w:sz w:val="24"/>
      <w:szCs w:val="24"/>
    </w:rPr>
  </w:style>
  <w:style w:type="paragraph" w:styleId="affff">
    <w:name w:val="footnote text"/>
    <w:aliases w:val="Table_Footnote_last Знак,Table_Footnote_last Знак Знак,Table_Footnote_last"/>
    <w:basedOn w:val="a6"/>
    <w:link w:val="affff0"/>
    <w:semiHidden/>
    <w:rsid w:val="002F30CA"/>
    <w:rPr>
      <w:rFonts w:eastAsia="Times New Roman"/>
      <w:sz w:val="20"/>
      <w:szCs w:val="20"/>
      <w:lang w:eastAsia="ru-RU"/>
    </w:rPr>
  </w:style>
  <w:style w:type="character" w:customStyle="1" w:styleId="affff0">
    <w:name w:val="Текст сноски Знак"/>
    <w:aliases w:val="Table_Footnote_last Знак Знак1,Table_Footnote_last Знак Знак Знак,Table_Footnote_last Знак1"/>
    <w:basedOn w:val="a8"/>
    <w:link w:val="affff"/>
    <w:semiHidden/>
    <w:rsid w:val="002F30CA"/>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6"/>
    <w:rsid w:val="002F30CA"/>
    <w:pPr>
      <w:suppressAutoHyphens/>
      <w:ind w:firstLine="709"/>
      <w:jc w:val="both"/>
    </w:pPr>
    <w:rPr>
      <w:rFonts w:eastAsia="Times New Roman"/>
      <w:kern w:val="1"/>
      <w:sz w:val="26"/>
      <w:lang w:eastAsia="ar-SA"/>
    </w:rPr>
  </w:style>
  <w:style w:type="paragraph" w:customStyle="1" w:styleId="1e">
    <w:name w:val="Обычный1"/>
    <w:rsid w:val="002F30CA"/>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2F30CA"/>
    <w:pPr>
      <w:spacing w:after="0" w:line="240" w:lineRule="auto"/>
    </w:pPr>
    <w:rPr>
      <w:rFonts w:ascii="Arial" w:eastAsia="Times New Roman" w:hAnsi="Arial" w:cs="Times New Roman"/>
      <w:b/>
      <w:snapToGrid w:val="0"/>
      <w:szCs w:val="20"/>
      <w:lang w:eastAsia="ru-RU"/>
    </w:rPr>
  </w:style>
  <w:style w:type="paragraph" w:customStyle="1" w:styleId="Preformat">
    <w:name w:val="Preformat"/>
    <w:rsid w:val="002F30CA"/>
    <w:pPr>
      <w:spacing w:after="0" w:line="240" w:lineRule="auto"/>
    </w:pPr>
    <w:rPr>
      <w:rFonts w:ascii="Courier New" w:eastAsia="Times New Roman" w:hAnsi="Courier New" w:cs="Times New Roman"/>
      <w:snapToGrid w:val="0"/>
      <w:sz w:val="20"/>
      <w:szCs w:val="20"/>
      <w:lang w:eastAsia="ru-RU"/>
    </w:rPr>
  </w:style>
  <w:style w:type="paragraph" w:customStyle="1" w:styleId="affff1">
    <w:name w:val="текст сноски"/>
    <w:basedOn w:val="a6"/>
    <w:rsid w:val="002F30CA"/>
    <w:pPr>
      <w:autoSpaceDE w:val="0"/>
      <w:autoSpaceDN w:val="0"/>
    </w:pPr>
    <w:rPr>
      <w:rFonts w:eastAsia="Times New Roman"/>
      <w:sz w:val="20"/>
      <w:szCs w:val="20"/>
      <w:lang w:eastAsia="ru-RU"/>
    </w:rPr>
  </w:style>
  <w:style w:type="paragraph" w:customStyle="1" w:styleId="2b">
    <w:name w:val="заголовок 2"/>
    <w:basedOn w:val="a6"/>
    <w:next w:val="a6"/>
    <w:rsid w:val="002F30CA"/>
    <w:pPr>
      <w:keepNext/>
      <w:autoSpaceDE w:val="0"/>
      <w:autoSpaceDN w:val="0"/>
      <w:jc w:val="center"/>
    </w:pPr>
    <w:rPr>
      <w:rFonts w:ascii="Arial" w:eastAsia="Times New Roman" w:hAnsi="Arial" w:cs="Arial"/>
      <w:b/>
      <w:bCs/>
      <w:sz w:val="20"/>
      <w:szCs w:val="20"/>
      <w:lang w:eastAsia="ru-RU"/>
    </w:rPr>
  </w:style>
  <w:style w:type="character" w:customStyle="1" w:styleId="zag1">
    <w:name w:val="zag1"/>
    <w:rsid w:val="002F30CA"/>
    <w:rPr>
      <w:rFonts w:ascii="Arial" w:hAnsi="Arial" w:cs="Arial" w:hint="default"/>
      <w:b/>
      <w:bCs/>
      <w:color w:val="B32D00"/>
      <w:sz w:val="26"/>
      <w:szCs w:val="26"/>
    </w:rPr>
  </w:style>
  <w:style w:type="paragraph" w:styleId="affff2">
    <w:name w:val="Block Text"/>
    <w:basedOn w:val="a6"/>
    <w:rsid w:val="002F30CA"/>
    <w:pPr>
      <w:ind w:left="-125" w:right="-185"/>
      <w:jc w:val="both"/>
    </w:pPr>
    <w:rPr>
      <w:rFonts w:eastAsia="Times New Roman"/>
      <w:color w:val="FF0000"/>
      <w:sz w:val="20"/>
      <w:lang w:eastAsia="ru-RU"/>
    </w:rPr>
  </w:style>
  <w:style w:type="character" w:styleId="affff3">
    <w:name w:val="page number"/>
    <w:basedOn w:val="a8"/>
    <w:rsid w:val="002F30CA"/>
  </w:style>
  <w:style w:type="paragraph" w:customStyle="1" w:styleId="S1">
    <w:name w:val="S_Маркированный"/>
    <w:basedOn w:val="afffe"/>
    <w:link w:val="S2"/>
    <w:autoRedefine/>
    <w:qFormat/>
    <w:locked/>
    <w:rsid w:val="002F30CA"/>
    <w:pPr>
      <w:keepNext/>
      <w:tabs>
        <w:tab w:val="clear" w:pos="1080"/>
        <w:tab w:val="left" w:pos="993"/>
      </w:tabs>
      <w:spacing w:line="360" w:lineRule="auto"/>
      <w:ind w:left="0" w:firstLine="709"/>
    </w:pPr>
    <w:rPr>
      <w:rFonts w:ascii="Times New Roman" w:hAnsi="Times New Roman" w:cs="Times New Roman"/>
      <w:sz w:val="24"/>
      <w:szCs w:val="24"/>
    </w:rPr>
  </w:style>
  <w:style w:type="character" w:customStyle="1" w:styleId="S2">
    <w:name w:val="S_Маркированный Знак"/>
    <w:link w:val="S1"/>
    <w:rsid w:val="002F30CA"/>
    <w:rPr>
      <w:rFonts w:ascii="Times New Roman" w:eastAsia="Times New Roman" w:hAnsi="Times New Roman" w:cs="Times New Roman"/>
      <w:sz w:val="24"/>
      <w:szCs w:val="24"/>
      <w:lang w:eastAsia="ru-RU"/>
    </w:rPr>
  </w:style>
  <w:style w:type="paragraph" w:customStyle="1" w:styleId="S10">
    <w:name w:val="S_Заголовок 1"/>
    <w:basedOn w:val="a6"/>
    <w:autoRedefine/>
    <w:locked/>
    <w:rsid w:val="002F30CA"/>
    <w:pPr>
      <w:tabs>
        <w:tab w:val="num" w:pos="360"/>
      </w:tabs>
      <w:spacing w:line="360" w:lineRule="auto"/>
      <w:ind w:left="360" w:hanging="360"/>
      <w:jc w:val="center"/>
    </w:pPr>
    <w:rPr>
      <w:rFonts w:eastAsia="Times New Roman"/>
      <w:b/>
      <w:caps/>
      <w:lang w:eastAsia="ru-RU"/>
    </w:rPr>
  </w:style>
  <w:style w:type="paragraph" w:customStyle="1" w:styleId="S20">
    <w:name w:val="S_Заголовок 2"/>
    <w:basedOn w:val="20"/>
    <w:next w:val="a6"/>
    <w:link w:val="S21"/>
    <w:autoRedefine/>
    <w:locked/>
    <w:rsid w:val="002F30CA"/>
    <w:pPr>
      <w:spacing w:before="0" w:line="360" w:lineRule="auto"/>
      <w:ind w:left="720" w:firstLine="0"/>
    </w:pPr>
    <w:rPr>
      <w:rFonts w:ascii="Times New Roman" w:hAnsi="Times New Roman"/>
      <w:bCs w:val="0"/>
      <w:i/>
      <w:color w:val="auto"/>
      <w:szCs w:val="24"/>
    </w:rPr>
  </w:style>
  <w:style w:type="character" w:customStyle="1" w:styleId="S21">
    <w:name w:val="S_Заголовок 2 Знак"/>
    <w:link w:val="S20"/>
    <w:rsid w:val="002F30CA"/>
    <w:rPr>
      <w:rFonts w:ascii="Times New Roman" w:eastAsia="Times New Roman" w:hAnsi="Times New Roman" w:cs="Times New Roman"/>
      <w:b/>
      <w:i/>
      <w:sz w:val="26"/>
      <w:szCs w:val="24"/>
      <w:lang w:eastAsia="ru-RU"/>
    </w:rPr>
  </w:style>
  <w:style w:type="paragraph" w:customStyle="1" w:styleId="S3">
    <w:name w:val="S_Заголовок 3 Знак"/>
    <w:basedOn w:val="30"/>
    <w:locked/>
    <w:rsid w:val="002F30CA"/>
    <w:pPr>
      <w:keepNext w:val="0"/>
      <w:keepLines w:val="0"/>
      <w:tabs>
        <w:tab w:val="num" w:pos="1800"/>
      </w:tabs>
      <w:spacing w:before="0" w:line="360" w:lineRule="auto"/>
      <w:ind w:left="1800" w:hanging="720"/>
    </w:pPr>
    <w:rPr>
      <w:rFonts w:ascii="Times New Roman" w:eastAsia="Times New Roman" w:hAnsi="Times New Roman" w:cs="Times New Roman"/>
      <w:color w:val="auto"/>
      <w:u w:val="single"/>
    </w:rPr>
  </w:style>
  <w:style w:type="paragraph" w:customStyle="1" w:styleId="S4">
    <w:name w:val="S_Заголовок 4 Знак"/>
    <w:basedOn w:val="40"/>
    <w:locked/>
    <w:rsid w:val="002F30CA"/>
    <w:pPr>
      <w:keepNext w:val="0"/>
      <w:keepLines w:val="0"/>
      <w:tabs>
        <w:tab w:val="num" w:pos="1800"/>
      </w:tabs>
      <w:spacing w:before="0" w:line="240" w:lineRule="auto"/>
      <w:ind w:left="1800" w:hanging="720"/>
    </w:pPr>
    <w:rPr>
      <w:rFonts w:ascii="Times New Roman" w:hAnsi="Times New Roman"/>
      <w:b w:val="0"/>
      <w:iCs w:val="0"/>
      <w:szCs w:val="24"/>
    </w:rPr>
  </w:style>
  <w:style w:type="paragraph" w:customStyle="1" w:styleId="S5">
    <w:name w:val="S_Обычный"/>
    <w:basedOn w:val="a6"/>
    <w:link w:val="S6"/>
    <w:qFormat/>
    <w:rsid w:val="002F30CA"/>
    <w:pPr>
      <w:spacing w:line="360" w:lineRule="auto"/>
      <w:ind w:firstLine="709"/>
      <w:jc w:val="both"/>
    </w:pPr>
    <w:rPr>
      <w:rFonts w:eastAsia="Times New Roman"/>
      <w:lang w:eastAsia="ru-RU"/>
    </w:rPr>
  </w:style>
  <w:style w:type="character" w:customStyle="1" w:styleId="S6">
    <w:name w:val="S_Обычный Знак"/>
    <w:link w:val="S5"/>
    <w:rsid w:val="002F30CA"/>
    <w:rPr>
      <w:rFonts w:ascii="Times New Roman" w:eastAsia="Times New Roman" w:hAnsi="Times New Roman" w:cs="Times New Roman"/>
      <w:sz w:val="24"/>
      <w:szCs w:val="24"/>
      <w:lang w:eastAsia="ru-RU"/>
    </w:rPr>
  </w:style>
  <w:style w:type="character" w:styleId="affff4">
    <w:name w:val="Strong"/>
    <w:qFormat/>
    <w:rsid w:val="002F30CA"/>
    <w:rPr>
      <w:b/>
      <w:bCs/>
    </w:rPr>
  </w:style>
  <w:style w:type="paragraph" w:customStyle="1" w:styleId="BodyTextIndent21">
    <w:name w:val="Body Text Indent 21"/>
    <w:basedOn w:val="a6"/>
    <w:rsid w:val="002F30CA"/>
    <w:pPr>
      <w:widowControl w:val="0"/>
      <w:ind w:firstLine="709"/>
      <w:jc w:val="both"/>
    </w:pPr>
    <w:rPr>
      <w:rFonts w:eastAsia="Times New Roman"/>
      <w:sz w:val="28"/>
      <w:szCs w:val="20"/>
      <w:lang w:eastAsia="ru-RU"/>
    </w:rPr>
  </w:style>
  <w:style w:type="paragraph" w:customStyle="1" w:styleId="ConsPlusTitle">
    <w:name w:val="ConsPlusTitle"/>
    <w:uiPriority w:val="99"/>
    <w:rsid w:val="002F30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5">
    <w:name w:val="Краткий обратный адрес"/>
    <w:basedOn w:val="a6"/>
    <w:rsid w:val="002F30CA"/>
    <w:rPr>
      <w:rFonts w:eastAsia="Times New Roman"/>
      <w:lang w:eastAsia="ru-RU"/>
    </w:rPr>
  </w:style>
  <w:style w:type="character" w:customStyle="1" w:styleId="aff9">
    <w:name w:val="Без интервала Знак"/>
    <w:aliases w:val="Доп пункт Знак"/>
    <w:link w:val="aff8"/>
    <w:uiPriority w:val="1"/>
    <w:rsid w:val="002F30CA"/>
    <w:rPr>
      <w:rFonts w:ascii="Calibri" w:eastAsia="Calibri" w:hAnsi="Calibri" w:cs="Times New Roman"/>
    </w:rPr>
  </w:style>
  <w:style w:type="paragraph" w:customStyle="1" w:styleId="42">
    <w:name w:val="Знак Знак Знак Знак4"/>
    <w:basedOn w:val="a6"/>
    <w:rsid w:val="002F30CA"/>
    <w:rPr>
      <w:rFonts w:ascii="Verdana" w:eastAsia="Times New Roman" w:hAnsi="Verdana" w:cs="Verdana"/>
      <w:sz w:val="20"/>
      <w:szCs w:val="20"/>
      <w:lang w:val="en-US" w:eastAsia="en-US"/>
    </w:rPr>
  </w:style>
  <w:style w:type="paragraph" w:styleId="affff6">
    <w:name w:val="Intense Quote"/>
    <w:basedOn w:val="a6"/>
    <w:next w:val="a6"/>
    <w:link w:val="affff7"/>
    <w:qFormat/>
    <w:rsid w:val="002F30CA"/>
    <w:pPr>
      <w:pBdr>
        <w:bottom w:val="single" w:sz="4" w:space="4" w:color="4F81BD"/>
      </w:pBdr>
      <w:spacing w:before="200" w:after="280"/>
      <w:ind w:left="936" w:right="936" w:firstLine="709"/>
      <w:jc w:val="both"/>
    </w:pPr>
    <w:rPr>
      <w:rFonts w:eastAsia="Times New Roman"/>
      <w:b/>
      <w:bCs/>
      <w:i/>
      <w:iCs/>
      <w:color w:val="4F81BD"/>
      <w:sz w:val="28"/>
      <w:szCs w:val="20"/>
      <w:lang w:val="en-US" w:eastAsia="ru-RU" w:bidi="en-US"/>
    </w:rPr>
  </w:style>
  <w:style w:type="character" w:customStyle="1" w:styleId="affff7">
    <w:name w:val="Выделенная цитата Знак"/>
    <w:basedOn w:val="a8"/>
    <w:link w:val="affff6"/>
    <w:rsid w:val="002F30CA"/>
    <w:rPr>
      <w:rFonts w:ascii="Times New Roman" w:eastAsia="Times New Roman" w:hAnsi="Times New Roman" w:cs="Times New Roman"/>
      <w:b/>
      <w:bCs/>
      <w:i/>
      <w:iCs/>
      <w:color w:val="4F81BD"/>
      <w:sz w:val="28"/>
      <w:szCs w:val="20"/>
      <w:lang w:val="en-US" w:eastAsia="ru-RU" w:bidi="en-US"/>
    </w:rPr>
  </w:style>
  <w:style w:type="paragraph" w:styleId="affff8">
    <w:name w:val="Subtitle"/>
    <w:basedOn w:val="a6"/>
    <w:next w:val="a6"/>
    <w:link w:val="affff9"/>
    <w:uiPriority w:val="11"/>
    <w:qFormat/>
    <w:rsid w:val="002F30CA"/>
    <w:pPr>
      <w:numPr>
        <w:ilvl w:val="1"/>
      </w:numPr>
      <w:ind w:firstLine="709"/>
      <w:jc w:val="both"/>
    </w:pPr>
    <w:rPr>
      <w:rFonts w:ascii="Cambria" w:eastAsia="Times New Roman" w:hAnsi="Cambria"/>
      <w:i/>
      <w:iCs/>
      <w:color w:val="4F81BD"/>
      <w:spacing w:val="15"/>
      <w:sz w:val="28"/>
      <w:lang w:val="en-US" w:eastAsia="ru-RU" w:bidi="en-US"/>
    </w:rPr>
  </w:style>
  <w:style w:type="character" w:customStyle="1" w:styleId="affff9">
    <w:name w:val="Подзаголовок Знак"/>
    <w:basedOn w:val="a8"/>
    <w:link w:val="affff8"/>
    <w:uiPriority w:val="11"/>
    <w:rsid w:val="002F30CA"/>
    <w:rPr>
      <w:rFonts w:ascii="Cambria" w:eastAsia="Times New Roman" w:hAnsi="Cambria" w:cs="Times New Roman"/>
      <w:i/>
      <w:iCs/>
      <w:color w:val="4F81BD"/>
      <w:spacing w:val="15"/>
      <w:sz w:val="28"/>
      <w:szCs w:val="24"/>
      <w:lang w:val="en-US" w:eastAsia="ru-RU" w:bidi="en-US"/>
    </w:rPr>
  </w:style>
  <w:style w:type="character" w:styleId="affffa">
    <w:name w:val="Emphasis"/>
    <w:qFormat/>
    <w:rsid w:val="002F30CA"/>
    <w:rPr>
      <w:i/>
      <w:iCs/>
    </w:rPr>
  </w:style>
  <w:style w:type="paragraph" w:styleId="2c">
    <w:name w:val="Quote"/>
    <w:basedOn w:val="a6"/>
    <w:next w:val="a6"/>
    <w:link w:val="2d"/>
    <w:qFormat/>
    <w:rsid w:val="002F30CA"/>
    <w:pPr>
      <w:ind w:firstLine="709"/>
      <w:jc w:val="both"/>
    </w:pPr>
    <w:rPr>
      <w:rFonts w:eastAsia="Times New Roman"/>
      <w:i/>
      <w:iCs/>
      <w:color w:val="000000"/>
      <w:sz w:val="28"/>
      <w:szCs w:val="20"/>
      <w:lang w:val="en-US" w:eastAsia="ru-RU" w:bidi="en-US"/>
    </w:rPr>
  </w:style>
  <w:style w:type="character" w:customStyle="1" w:styleId="2d">
    <w:name w:val="Цитата 2 Знак"/>
    <w:basedOn w:val="a8"/>
    <w:link w:val="2c"/>
    <w:rsid w:val="002F30CA"/>
    <w:rPr>
      <w:rFonts w:ascii="Times New Roman" w:eastAsia="Times New Roman" w:hAnsi="Times New Roman" w:cs="Times New Roman"/>
      <w:i/>
      <w:iCs/>
      <w:color w:val="000000"/>
      <w:sz w:val="28"/>
      <w:szCs w:val="20"/>
      <w:lang w:val="en-US" w:eastAsia="ru-RU" w:bidi="en-US"/>
    </w:rPr>
  </w:style>
  <w:style w:type="character" w:styleId="affffb">
    <w:name w:val="Subtle Emphasis"/>
    <w:qFormat/>
    <w:rsid w:val="002F30CA"/>
    <w:rPr>
      <w:i/>
      <w:iCs/>
      <w:color w:val="808080"/>
    </w:rPr>
  </w:style>
  <w:style w:type="character" w:styleId="affffc">
    <w:name w:val="Intense Emphasis"/>
    <w:qFormat/>
    <w:rsid w:val="002F30CA"/>
    <w:rPr>
      <w:b/>
      <w:bCs/>
      <w:i/>
      <w:iCs/>
      <w:color w:val="4F81BD"/>
    </w:rPr>
  </w:style>
  <w:style w:type="character" w:styleId="affffd">
    <w:name w:val="Subtle Reference"/>
    <w:qFormat/>
    <w:rsid w:val="002F30CA"/>
    <w:rPr>
      <w:smallCaps/>
      <w:color w:val="C0504D"/>
      <w:u w:val="single"/>
    </w:rPr>
  </w:style>
  <w:style w:type="character" w:styleId="affffe">
    <w:name w:val="Intense Reference"/>
    <w:qFormat/>
    <w:rsid w:val="002F30CA"/>
    <w:rPr>
      <w:b/>
      <w:bCs/>
      <w:smallCaps/>
      <w:color w:val="C0504D"/>
      <w:spacing w:val="5"/>
      <w:u w:val="single"/>
    </w:rPr>
  </w:style>
  <w:style w:type="character" w:styleId="afffff">
    <w:name w:val="Book Title"/>
    <w:uiPriority w:val="33"/>
    <w:qFormat/>
    <w:rsid w:val="002F30CA"/>
    <w:rPr>
      <w:rFonts w:ascii="Times New Roman" w:hAnsi="Times New Roman"/>
      <w:bCs/>
      <w:smallCaps/>
      <w:spacing w:val="5"/>
      <w:sz w:val="28"/>
    </w:rPr>
  </w:style>
  <w:style w:type="paragraph" w:styleId="43">
    <w:name w:val="toc 4"/>
    <w:basedOn w:val="a6"/>
    <w:next w:val="a6"/>
    <w:autoRedefine/>
    <w:uiPriority w:val="39"/>
    <w:rsid w:val="002F30CA"/>
    <w:pPr>
      <w:tabs>
        <w:tab w:val="right" w:leader="dot" w:pos="9890"/>
      </w:tabs>
      <w:ind w:firstLine="709"/>
      <w:jc w:val="both"/>
    </w:pPr>
    <w:rPr>
      <w:rFonts w:eastAsia="Times New Roman"/>
      <w:sz w:val="28"/>
      <w:szCs w:val="22"/>
      <w:lang w:val="en-US" w:eastAsia="en-US" w:bidi="en-US"/>
    </w:rPr>
  </w:style>
  <w:style w:type="paragraph" w:styleId="52">
    <w:name w:val="toc 5"/>
    <w:basedOn w:val="a6"/>
    <w:next w:val="a6"/>
    <w:autoRedefine/>
    <w:uiPriority w:val="39"/>
    <w:qFormat/>
    <w:rsid w:val="002F30CA"/>
    <w:pPr>
      <w:ind w:firstLine="709"/>
      <w:jc w:val="both"/>
    </w:pPr>
    <w:rPr>
      <w:rFonts w:eastAsia="Times New Roman"/>
      <w:sz w:val="28"/>
      <w:szCs w:val="22"/>
      <w:lang w:val="en-US" w:eastAsia="en-US" w:bidi="en-US"/>
    </w:rPr>
  </w:style>
  <w:style w:type="paragraph" w:styleId="62">
    <w:name w:val="toc 6"/>
    <w:basedOn w:val="a6"/>
    <w:next w:val="a6"/>
    <w:autoRedefine/>
    <w:uiPriority w:val="39"/>
    <w:rsid w:val="002F30CA"/>
    <w:pPr>
      <w:ind w:firstLine="709"/>
      <w:jc w:val="both"/>
    </w:pPr>
    <w:rPr>
      <w:rFonts w:eastAsia="Times New Roman"/>
      <w:sz w:val="28"/>
      <w:szCs w:val="22"/>
      <w:lang w:val="en-US" w:eastAsia="en-US" w:bidi="en-US"/>
    </w:rPr>
  </w:style>
  <w:style w:type="paragraph" w:styleId="71">
    <w:name w:val="toc 7"/>
    <w:basedOn w:val="a6"/>
    <w:next w:val="a6"/>
    <w:autoRedefine/>
    <w:uiPriority w:val="39"/>
    <w:rsid w:val="002F30CA"/>
    <w:pPr>
      <w:ind w:firstLine="709"/>
      <w:jc w:val="both"/>
    </w:pPr>
    <w:rPr>
      <w:rFonts w:eastAsia="Times New Roman"/>
      <w:sz w:val="28"/>
      <w:szCs w:val="22"/>
      <w:lang w:val="en-US" w:eastAsia="en-US" w:bidi="en-US"/>
    </w:rPr>
  </w:style>
  <w:style w:type="paragraph" w:styleId="81">
    <w:name w:val="toc 8"/>
    <w:basedOn w:val="a6"/>
    <w:next w:val="a6"/>
    <w:autoRedefine/>
    <w:uiPriority w:val="39"/>
    <w:rsid w:val="002F30CA"/>
    <w:pPr>
      <w:ind w:firstLine="709"/>
      <w:jc w:val="both"/>
    </w:pPr>
    <w:rPr>
      <w:rFonts w:eastAsia="Times New Roman"/>
      <w:sz w:val="28"/>
      <w:szCs w:val="22"/>
      <w:lang w:val="en-US" w:eastAsia="en-US" w:bidi="en-US"/>
    </w:rPr>
  </w:style>
  <w:style w:type="paragraph" w:styleId="91">
    <w:name w:val="toc 9"/>
    <w:basedOn w:val="a6"/>
    <w:next w:val="a6"/>
    <w:autoRedefine/>
    <w:uiPriority w:val="39"/>
    <w:rsid w:val="002F30CA"/>
    <w:pPr>
      <w:ind w:firstLine="709"/>
      <w:jc w:val="both"/>
    </w:pPr>
    <w:rPr>
      <w:rFonts w:eastAsia="Times New Roman"/>
      <w:sz w:val="28"/>
      <w:szCs w:val="22"/>
      <w:lang w:val="en-US" w:eastAsia="en-US" w:bidi="en-US"/>
    </w:rPr>
  </w:style>
  <w:style w:type="paragraph" w:customStyle="1" w:styleId="ConsNormal">
    <w:name w:val="ConsNormal"/>
    <w:rsid w:val="002F30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F30CA"/>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Iauiue">
    <w:name w:val="Iau?iue"/>
    <w:rsid w:val="002F30CA"/>
    <w:pPr>
      <w:widowControl w:val="0"/>
      <w:spacing w:after="0" w:line="240" w:lineRule="auto"/>
    </w:pPr>
    <w:rPr>
      <w:rFonts w:ascii="Times New Roman" w:eastAsia="Times New Roman" w:hAnsi="Times New Roman" w:cs="Times New Roman"/>
      <w:sz w:val="20"/>
      <w:szCs w:val="20"/>
      <w:lang w:eastAsia="ru-RU"/>
    </w:rPr>
  </w:style>
  <w:style w:type="paragraph" w:customStyle="1" w:styleId="Style58">
    <w:name w:val="Style58"/>
    <w:basedOn w:val="a6"/>
    <w:rsid w:val="002F30CA"/>
    <w:pPr>
      <w:widowControl w:val="0"/>
      <w:autoSpaceDE w:val="0"/>
      <w:autoSpaceDN w:val="0"/>
      <w:adjustRightInd w:val="0"/>
      <w:spacing w:line="415" w:lineRule="exact"/>
      <w:ind w:firstLine="907"/>
      <w:jc w:val="both"/>
    </w:pPr>
    <w:rPr>
      <w:rFonts w:ascii="Arial" w:eastAsia="Times New Roman" w:hAnsi="Arial" w:cs="Arial"/>
      <w:sz w:val="28"/>
      <w:lang w:eastAsia="ru-RU"/>
    </w:rPr>
  </w:style>
  <w:style w:type="character" w:customStyle="1" w:styleId="FontStyle131">
    <w:name w:val="Font Style131"/>
    <w:rsid w:val="002F30CA"/>
    <w:rPr>
      <w:rFonts w:ascii="Arial" w:hAnsi="Arial" w:cs="Arial" w:hint="default"/>
      <w:sz w:val="22"/>
      <w:szCs w:val="22"/>
    </w:rPr>
  </w:style>
  <w:style w:type="character" w:customStyle="1" w:styleId="FontStyle111">
    <w:name w:val="Font Style111"/>
    <w:rsid w:val="002F30CA"/>
    <w:rPr>
      <w:rFonts w:ascii="Arial" w:hAnsi="Arial" w:cs="Arial"/>
      <w:smallCaps/>
      <w:sz w:val="22"/>
      <w:szCs w:val="22"/>
    </w:rPr>
  </w:style>
  <w:style w:type="character" w:customStyle="1" w:styleId="FontStyle99">
    <w:name w:val="Font Style99"/>
    <w:rsid w:val="002F30CA"/>
    <w:rPr>
      <w:rFonts w:ascii="Arial" w:hAnsi="Arial" w:cs="Arial"/>
      <w:i/>
      <w:iCs/>
      <w:sz w:val="22"/>
      <w:szCs w:val="22"/>
    </w:rPr>
  </w:style>
  <w:style w:type="paragraph" w:customStyle="1" w:styleId="Style8">
    <w:name w:val="Style8"/>
    <w:basedOn w:val="a6"/>
    <w:rsid w:val="002F30CA"/>
    <w:pPr>
      <w:widowControl w:val="0"/>
      <w:autoSpaceDE w:val="0"/>
      <w:autoSpaceDN w:val="0"/>
      <w:adjustRightInd w:val="0"/>
      <w:ind w:firstLine="709"/>
      <w:jc w:val="both"/>
    </w:pPr>
    <w:rPr>
      <w:rFonts w:ascii="Arial" w:eastAsia="Times New Roman" w:hAnsi="Arial" w:cs="Arial"/>
      <w:sz w:val="28"/>
      <w:lang w:eastAsia="ru-RU"/>
    </w:rPr>
  </w:style>
  <w:style w:type="paragraph" w:customStyle="1" w:styleId="Style12">
    <w:name w:val="Style12"/>
    <w:basedOn w:val="a6"/>
    <w:rsid w:val="002F30CA"/>
    <w:pPr>
      <w:widowControl w:val="0"/>
      <w:autoSpaceDE w:val="0"/>
      <w:autoSpaceDN w:val="0"/>
      <w:adjustRightInd w:val="0"/>
      <w:spacing w:line="415" w:lineRule="exact"/>
      <w:ind w:firstLine="730"/>
      <w:jc w:val="both"/>
    </w:pPr>
    <w:rPr>
      <w:rFonts w:ascii="Arial" w:eastAsia="Times New Roman" w:hAnsi="Arial" w:cs="Arial"/>
      <w:sz w:val="28"/>
      <w:lang w:eastAsia="ru-RU"/>
    </w:rPr>
  </w:style>
  <w:style w:type="character" w:customStyle="1" w:styleId="FontStyle105">
    <w:name w:val="Font Style105"/>
    <w:rsid w:val="002F30CA"/>
    <w:rPr>
      <w:rFonts w:ascii="Arial" w:hAnsi="Arial" w:cs="Arial"/>
      <w:b/>
      <w:bCs/>
      <w:sz w:val="22"/>
      <w:szCs w:val="22"/>
    </w:rPr>
  </w:style>
  <w:style w:type="character" w:customStyle="1" w:styleId="FontStyle34">
    <w:name w:val="Font Style34"/>
    <w:rsid w:val="002F30CA"/>
    <w:rPr>
      <w:rFonts w:ascii="Cambria" w:hAnsi="Cambria" w:cs="Cambria"/>
      <w:spacing w:val="-10"/>
      <w:sz w:val="28"/>
      <w:szCs w:val="28"/>
    </w:rPr>
  </w:style>
  <w:style w:type="paragraph" w:customStyle="1" w:styleId="1f">
    <w:name w:val="Стиль1"/>
    <w:basedOn w:val="a6"/>
    <w:autoRedefine/>
    <w:rsid w:val="002F30CA"/>
    <w:pPr>
      <w:tabs>
        <w:tab w:val="right" w:pos="0"/>
      </w:tabs>
      <w:suppressAutoHyphens/>
      <w:spacing w:before="60" w:after="60"/>
      <w:jc w:val="both"/>
    </w:pPr>
    <w:rPr>
      <w:rFonts w:eastAsia="Times New Roman" w:cs="Arial"/>
      <w:sz w:val="28"/>
      <w:szCs w:val="28"/>
      <w:lang w:eastAsia="ru-RU"/>
    </w:rPr>
  </w:style>
  <w:style w:type="paragraph" w:customStyle="1" w:styleId="39">
    <w:name w:val="Стиль3"/>
    <w:basedOn w:val="a6"/>
    <w:rsid w:val="002F30CA"/>
    <w:pPr>
      <w:ind w:firstLine="540"/>
      <w:jc w:val="both"/>
    </w:pPr>
    <w:rPr>
      <w:rFonts w:ascii="Arial" w:eastAsia="Times New Roman" w:hAnsi="Arial"/>
      <w:lang w:eastAsia="ru-RU"/>
    </w:rPr>
  </w:style>
  <w:style w:type="paragraph" w:customStyle="1" w:styleId="u">
    <w:name w:val="u"/>
    <w:basedOn w:val="a6"/>
    <w:rsid w:val="002F30CA"/>
    <w:pPr>
      <w:ind w:firstLine="539"/>
      <w:jc w:val="both"/>
    </w:pPr>
    <w:rPr>
      <w:rFonts w:eastAsia="Times New Roman"/>
      <w:color w:val="000000"/>
      <w:sz w:val="18"/>
      <w:lang w:eastAsia="ru-RU"/>
    </w:rPr>
  </w:style>
  <w:style w:type="paragraph" w:customStyle="1" w:styleId="afffff0">
    <w:name w:val="Стандарт"/>
    <w:basedOn w:val="a6"/>
    <w:link w:val="1f0"/>
    <w:rsid w:val="002F30CA"/>
    <w:pPr>
      <w:spacing w:after="120" w:line="276" w:lineRule="auto"/>
    </w:pPr>
    <w:rPr>
      <w:rFonts w:ascii="Calibri" w:eastAsia="Calibri" w:hAnsi="Calibri"/>
      <w:sz w:val="20"/>
      <w:szCs w:val="20"/>
      <w:lang w:eastAsia="ru-RU"/>
    </w:rPr>
  </w:style>
  <w:style w:type="character" w:customStyle="1" w:styleId="1f0">
    <w:name w:val="Стандарт Знак1"/>
    <w:link w:val="afffff0"/>
    <w:rsid w:val="002F30CA"/>
    <w:rPr>
      <w:rFonts w:ascii="Calibri" w:eastAsia="Calibri" w:hAnsi="Calibri" w:cs="Times New Roman"/>
      <w:sz w:val="20"/>
      <w:szCs w:val="20"/>
      <w:lang w:eastAsia="ru-RU"/>
    </w:rPr>
  </w:style>
  <w:style w:type="paragraph" w:customStyle="1" w:styleId="western">
    <w:name w:val="western"/>
    <w:basedOn w:val="a6"/>
    <w:rsid w:val="002F30CA"/>
    <w:pPr>
      <w:spacing w:before="100" w:beforeAutospacing="1" w:after="100" w:afterAutospacing="1"/>
      <w:ind w:firstLine="709"/>
      <w:jc w:val="both"/>
    </w:pPr>
    <w:rPr>
      <w:rFonts w:eastAsia="Times New Roman"/>
      <w:lang w:eastAsia="ru-RU"/>
    </w:rPr>
  </w:style>
  <w:style w:type="character" w:customStyle="1" w:styleId="FontStyle64">
    <w:name w:val="Font Style64"/>
    <w:rsid w:val="002F30CA"/>
    <w:rPr>
      <w:rFonts w:ascii="Times New Roman" w:hAnsi="Times New Roman" w:cs="Times New Roman"/>
      <w:sz w:val="24"/>
      <w:szCs w:val="24"/>
    </w:rPr>
  </w:style>
  <w:style w:type="paragraph" w:customStyle="1" w:styleId="Style34">
    <w:name w:val="Style34"/>
    <w:basedOn w:val="a6"/>
    <w:rsid w:val="002F30CA"/>
    <w:pPr>
      <w:widowControl w:val="0"/>
      <w:autoSpaceDE w:val="0"/>
      <w:autoSpaceDN w:val="0"/>
      <w:adjustRightInd w:val="0"/>
      <w:spacing w:line="299" w:lineRule="exact"/>
      <w:ind w:firstLine="854"/>
      <w:jc w:val="both"/>
    </w:pPr>
    <w:rPr>
      <w:rFonts w:eastAsia="Times New Roman"/>
      <w:lang w:eastAsia="ru-RU"/>
    </w:rPr>
  </w:style>
  <w:style w:type="numbering" w:customStyle="1" w:styleId="1f1">
    <w:name w:val="Нет списка1"/>
    <w:next w:val="aa"/>
    <w:uiPriority w:val="99"/>
    <w:semiHidden/>
    <w:unhideWhenUsed/>
    <w:rsid w:val="002F30CA"/>
  </w:style>
  <w:style w:type="table" w:customStyle="1" w:styleId="1f2">
    <w:name w:val="Сетка таблицы1"/>
    <w:basedOn w:val="a9"/>
    <w:next w:val="aff2"/>
    <w:uiPriority w:val="59"/>
    <w:rsid w:val="002F30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3">
    <w:name w:val="Table Grid 1"/>
    <w:basedOn w:val="a9"/>
    <w:rsid w:val="002F30C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extn">
    <w:name w:val="textn"/>
    <w:basedOn w:val="a6"/>
    <w:rsid w:val="002F30CA"/>
    <w:pPr>
      <w:spacing w:before="100" w:beforeAutospacing="1" w:after="100" w:afterAutospacing="1"/>
    </w:pPr>
    <w:rPr>
      <w:rFonts w:eastAsia="Times New Roman"/>
      <w:lang w:eastAsia="ru-RU"/>
    </w:rPr>
  </w:style>
  <w:style w:type="character" w:styleId="afffff1">
    <w:name w:val="FollowedHyperlink"/>
    <w:unhideWhenUsed/>
    <w:rsid w:val="002F30CA"/>
    <w:rPr>
      <w:color w:val="800080"/>
      <w:u w:val="single"/>
    </w:rPr>
  </w:style>
  <w:style w:type="paragraph" w:customStyle="1" w:styleId="xl65">
    <w:name w:val="xl65"/>
    <w:basedOn w:val="a6"/>
    <w:rsid w:val="002F30CA"/>
    <w:pPr>
      <w:spacing w:before="100" w:beforeAutospacing="1" w:after="100" w:afterAutospacing="1"/>
    </w:pPr>
    <w:rPr>
      <w:rFonts w:eastAsia="Times New Roman"/>
      <w:sz w:val="20"/>
      <w:szCs w:val="20"/>
      <w:lang w:eastAsia="ru-RU"/>
    </w:rPr>
  </w:style>
  <w:style w:type="paragraph" w:customStyle="1" w:styleId="2e">
    <w:name w:val="Обычный2"/>
    <w:rsid w:val="002F30CA"/>
    <w:pPr>
      <w:spacing w:after="0" w:line="240" w:lineRule="auto"/>
    </w:pPr>
    <w:rPr>
      <w:rFonts w:ascii="Arial" w:eastAsia="Times New Roman" w:hAnsi="Arial" w:cs="Times New Roman"/>
      <w:snapToGrid w:val="0"/>
      <w:sz w:val="18"/>
      <w:szCs w:val="20"/>
      <w:lang w:eastAsia="ru-RU"/>
    </w:rPr>
  </w:style>
  <w:style w:type="paragraph" w:customStyle="1" w:styleId="3a">
    <w:name w:val="Знак Знак Знак Знак3"/>
    <w:basedOn w:val="a6"/>
    <w:rsid w:val="002F30CA"/>
    <w:rPr>
      <w:rFonts w:ascii="Verdana" w:eastAsia="Times New Roman" w:hAnsi="Verdana" w:cs="Verdana"/>
      <w:sz w:val="20"/>
      <w:szCs w:val="20"/>
      <w:lang w:val="en-US" w:eastAsia="en-US"/>
    </w:rPr>
  </w:style>
  <w:style w:type="numbering" w:customStyle="1" w:styleId="2f">
    <w:name w:val="Нет списка2"/>
    <w:next w:val="aa"/>
    <w:uiPriority w:val="99"/>
    <w:semiHidden/>
    <w:unhideWhenUsed/>
    <w:rsid w:val="002F30CA"/>
  </w:style>
  <w:style w:type="table" w:customStyle="1" w:styleId="2f0">
    <w:name w:val="Сетка таблицы2"/>
    <w:basedOn w:val="a9"/>
    <w:next w:val="aff2"/>
    <w:uiPriority w:val="59"/>
    <w:rsid w:val="002F30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9"/>
    <w:next w:val="aff2"/>
    <w:uiPriority w:val="59"/>
    <w:rsid w:val="002F30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9"/>
    <w:next w:val="aff2"/>
    <w:uiPriority w:val="59"/>
    <w:rsid w:val="002F30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1">
    <w:name w:val="Знак Знак Знак Знак2"/>
    <w:basedOn w:val="a6"/>
    <w:rsid w:val="002F30CA"/>
    <w:rPr>
      <w:rFonts w:ascii="Verdana" w:eastAsia="Times New Roman" w:hAnsi="Verdana" w:cs="Verdana"/>
      <w:sz w:val="20"/>
      <w:szCs w:val="20"/>
      <w:lang w:val="en-US" w:eastAsia="en-US"/>
    </w:rPr>
  </w:style>
  <w:style w:type="paragraph" w:customStyle="1" w:styleId="1f4">
    <w:name w:val="Знак Знак Знак Знак1"/>
    <w:basedOn w:val="a6"/>
    <w:rsid w:val="002F30CA"/>
    <w:rPr>
      <w:rFonts w:ascii="Verdana" w:eastAsia="Times New Roman" w:hAnsi="Verdana" w:cs="Verdana"/>
      <w:sz w:val="20"/>
      <w:szCs w:val="20"/>
      <w:lang w:val="en-US" w:eastAsia="en-US"/>
    </w:rPr>
  </w:style>
  <w:style w:type="character" w:customStyle="1" w:styleId="1f5">
    <w:name w:val="Название книги1"/>
    <w:uiPriority w:val="33"/>
    <w:qFormat/>
    <w:rsid w:val="002F30CA"/>
    <w:rPr>
      <w:b/>
      <w:bCs/>
      <w:smallCaps/>
      <w:spacing w:val="5"/>
    </w:rPr>
  </w:style>
  <w:style w:type="paragraph" w:customStyle="1" w:styleId="3c">
    <w:name w:val="Без интервала3"/>
    <w:uiPriority w:val="1"/>
    <w:qFormat/>
    <w:rsid w:val="002F30CA"/>
    <w:pPr>
      <w:spacing w:after="0" w:line="240" w:lineRule="auto"/>
      <w:ind w:firstLine="709"/>
      <w:jc w:val="both"/>
    </w:pPr>
    <w:rPr>
      <w:rFonts w:ascii="Calibri" w:eastAsia="Calibri" w:hAnsi="Calibri" w:cs="Times New Roman"/>
      <w:lang w:eastAsia="ru-RU"/>
    </w:rPr>
  </w:style>
  <w:style w:type="character" w:customStyle="1" w:styleId="tx1">
    <w:name w:val="tx1"/>
    <w:rsid w:val="002F30CA"/>
    <w:rPr>
      <w:b/>
      <w:bCs/>
    </w:rPr>
  </w:style>
  <w:style w:type="paragraph" w:customStyle="1" w:styleId="1f6">
    <w:name w:val="Без интервала1"/>
    <w:aliases w:val="No Spacing,с интервалом"/>
    <w:link w:val="NoSpacingChar"/>
    <w:qFormat/>
    <w:rsid w:val="002F30CA"/>
    <w:pPr>
      <w:spacing w:after="0" w:line="240" w:lineRule="auto"/>
      <w:ind w:firstLine="709"/>
      <w:jc w:val="both"/>
    </w:pPr>
    <w:rPr>
      <w:rFonts w:ascii="Calibri" w:eastAsia="Calibri" w:hAnsi="Calibri" w:cs="Times New Roman"/>
      <w:lang w:eastAsia="ru-RU"/>
    </w:rPr>
  </w:style>
  <w:style w:type="paragraph" w:customStyle="1" w:styleId="afffff2">
    <w:name w:val="Таблица шапка"/>
    <w:link w:val="afffff3"/>
    <w:qFormat/>
    <w:rsid w:val="002F30CA"/>
    <w:pPr>
      <w:keepNext/>
      <w:spacing w:after="0" w:line="276" w:lineRule="auto"/>
      <w:jc w:val="center"/>
    </w:pPr>
    <w:rPr>
      <w:rFonts w:ascii="Calibri" w:eastAsia="Times New Roman" w:hAnsi="Calibri" w:cs="Times New Roman"/>
      <w:b/>
      <w:bCs/>
      <w:sz w:val="24"/>
      <w:szCs w:val="24"/>
      <w:lang w:eastAsia="ru-RU"/>
    </w:rPr>
  </w:style>
  <w:style w:type="character" w:customStyle="1" w:styleId="afffff3">
    <w:name w:val="Таблица шапка Знак"/>
    <w:link w:val="afffff2"/>
    <w:rsid w:val="002F30CA"/>
    <w:rPr>
      <w:rFonts w:ascii="Calibri" w:eastAsia="Times New Roman" w:hAnsi="Calibri" w:cs="Times New Roman"/>
      <w:b/>
      <w:bCs/>
      <w:sz w:val="24"/>
      <w:szCs w:val="24"/>
      <w:lang w:eastAsia="ru-RU"/>
    </w:rPr>
  </w:style>
  <w:style w:type="paragraph" w:customStyle="1" w:styleId="45">
    <w:name w:val="Без интервала4"/>
    <w:qFormat/>
    <w:rsid w:val="002F30CA"/>
    <w:pPr>
      <w:spacing w:after="0" w:line="240" w:lineRule="auto"/>
      <w:ind w:firstLine="709"/>
      <w:jc w:val="both"/>
    </w:pPr>
    <w:rPr>
      <w:rFonts w:ascii="Calibri" w:eastAsia="Calibri" w:hAnsi="Calibri" w:cs="Times New Roman"/>
      <w:lang w:eastAsia="ru-RU"/>
    </w:rPr>
  </w:style>
  <w:style w:type="paragraph" w:customStyle="1" w:styleId="ConsPlusCell">
    <w:name w:val="ConsPlusCell"/>
    <w:uiPriority w:val="99"/>
    <w:rsid w:val="002F30CA"/>
    <w:pPr>
      <w:autoSpaceDE w:val="0"/>
      <w:autoSpaceDN w:val="0"/>
      <w:adjustRightInd w:val="0"/>
      <w:spacing w:after="0" w:line="240" w:lineRule="auto"/>
    </w:pPr>
    <w:rPr>
      <w:rFonts w:ascii="Arial" w:eastAsia="Times New Roman" w:hAnsi="Arial" w:cs="Arial"/>
      <w:sz w:val="20"/>
      <w:szCs w:val="20"/>
      <w:lang w:eastAsia="ru-RU"/>
    </w:rPr>
  </w:style>
  <w:style w:type="paragraph" w:styleId="4">
    <w:name w:val="List Bullet 4"/>
    <w:basedOn w:val="a6"/>
    <w:autoRedefine/>
    <w:semiHidden/>
    <w:unhideWhenUsed/>
    <w:rsid w:val="002F30CA"/>
    <w:pPr>
      <w:numPr>
        <w:numId w:val="3"/>
      </w:numPr>
      <w:tabs>
        <w:tab w:val="clear" w:pos="1209"/>
      </w:tabs>
      <w:ind w:left="360"/>
    </w:pPr>
    <w:rPr>
      <w:rFonts w:eastAsia="Times New Roman"/>
      <w:sz w:val="20"/>
      <w:szCs w:val="20"/>
      <w:lang w:val="en-GB" w:eastAsia="ru-RU"/>
    </w:rPr>
  </w:style>
  <w:style w:type="paragraph" w:customStyle="1" w:styleId="1-016">
    <w:name w:val="Стиль Заголовок 1 + Справа:  -0.1 см Перед:  6 пт"/>
    <w:basedOn w:val="10"/>
    <w:autoRedefine/>
    <w:rsid w:val="002F30CA"/>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ff4">
    <w:name w:val="Îáû÷íûé"/>
    <w:rsid w:val="002F30C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txt">
    <w:name w:val="txt"/>
    <w:basedOn w:val="a6"/>
    <w:rsid w:val="002F30CA"/>
    <w:pPr>
      <w:spacing w:before="15" w:after="15"/>
      <w:ind w:left="15" w:right="15"/>
      <w:jc w:val="both"/>
    </w:pPr>
    <w:rPr>
      <w:rFonts w:ascii="Verdana" w:eastAsia="Times New Roman" w:hAnsi="Verdana"/>
      <w:color w:val="000000"/>
      <w:sz w:val="17"/>
      <w:szCs w:val="17"/>
      <w:lang w:eastAsia="ru-RU"/>
    </w:rPr>
  </w:style>
  <w:style w:type="paragraph" w:customStyle="1" w:styleId="Web">
    <w:name w:val="Обычный (Web)"/>
    <w:basedOn w:val="a6"/>
    <w:rsid w:val="002F30CA"/>
    <w:pPr>
      <w:spacing w:before="100" w:after="100"/>
    </w:pPr>
    <w:rPr>
      <w:rFonts w:eastAsia="Times New Roman"/>
      <w:szCs w:val="20"/>
      <w:lang w:eastAsia="ru-RU"/>
    </w:rPr>
  </w:style>
  <w:style w:type="paragraph" w:customStyle="1" w:styleId="1f7">
    <w:name w:val="З1"/>
    <w:basedOn w:val="a6"/>
    <w:next w:val="a6"/>
    <w:rsid w:val="002F30CA"/>
    <w:pPr>
      <w:snapToGrid w:val="0"/>
      <w:spacing w:line="360" w:lineRule="auto"/>
      <w:ind w:firstLine="748"/>
      <w:jc w:val="both"/>
    </w:pPr>
    <w:rPr>
      <w:rFonts w:eastAsia="Times New Roman"/>
      <w:b/>
      <w:lang w:eastAsia="ru-RU"/>
    </w:rPr>
  </w:style>
  <w:style w:type="paragraph" w:customStyle="1" w:styleId="hight">
    <w:name w:val="hight"/>
    <w:basedOn w:val="a6"/>
    <w:rsid w:val="002F30CA"/>
    <w:pPr>
      <w:spacing w:before="15" w:after="15"/>
      <w:ind w:left="15" w:right="15"/>
    </w:pPr>
    <w:rPr>
      <w:rFonts w:ascii="Verdana" w:eastAsia="Times New Roman" w:hAnsi="Verdana"/>
      <w:b/>
      <w:bCs/>
      <w:color w:val="000000"/>
      <w:sz w:val="18"/>
      <w:szCs w:val="18"/>
      <w:lang w:eastAsia="ru-RU"/>
    </w:rPr>
  </w:style>
  <w:style w:type="paragraph" w:customStyle="1" w:styleId="213">
    <w:name w:val="Основной текст с отступом 21"/>
    <w:basedOn w:val="a6"/>
    <w:rsid w:val="002F30CA"/>
    <w:pPr>
      <w:spacing w:before="120"/>
      <w:ind w:firstLine="709"/>
      <w:jc w:val="both"/>
    </w:pPr>
    <w:rPr>
      <w:rFonts w:eastAsia="Times New Roman"/>
      <w:szCs w:val="20"/>
      <w:lang w:eastAsia="ru-RU"/>
    </w:rPr>
  </w:style>
  <w:style w:type="paragraph" w:customStyle="1" w:styleId="311">
    <w:name w:val="Основной текст 31"/>
    <w:basedOn w:val="a6"/>
    <w:rsid w:val="002F30CA"/>
    <w:pPr>
      <w:ind w:firstLine="709"/>
      <w:jc w:val="both"/>
    </w:pPr>
    <w:rPr>
      <w:rFonts w:eastAsia="Times New Roman"/>
      <w:b/>
      <w:szCs w:val="20"/>
      <w:lang w:eastAsia="ru-RU"/>
    </w:rPr>
  </w:style>
  <w:style w:type="paragraph" w:customStyle="1" w:styleId="Iiiaeuiue">
    <w:name w:val="Ii?iaeuiue"/>
    <w:rsid w:val="002F30C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2F30C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f2">
    <w:name w:val="Îñíîâíîé òåêñò 2"/>
    <w:basedOn w:val="afffff4"/>
    <w:rsid w:val="002F30CA"/>
    <w:pPr>
      <w:widowControl w:val="0"/>
      <w:overflowPunct/>
      <w:autoSpaceDE/>
      <w:autoSpaceDN/>
      <w:adjustRightInd/>
      <w:ind w:firstLine="720"/>
    </w:pPr>
    <w:rPr>
      <w:b/>
      <w:color w:val="000000"/>
      <w:lang w:val="en-US"/>
    </w:rPr>
  </w:style>
  <w:style w:type="paragraph" w:customStyle="1" w:styleId="2f3">
    <w:name w:val="Îñíîâíîé òåêñò ñ îòñòóïîì 2"/>
    <w:basedOn w:val="afffff4"/>
    <w:rsid w:val="002F30CA"/>
    <w:pPr>
      <w:widowControl w:val="0"/>
      <w:overflowPunct/>
      <w:autoSpaceDE/>
      <w:autoSpaceDN/>
      <w:adjustRightInd/>
      <w:ind w:left="720"/>
    </w:pPr>
    <w:rPr>
      <w:color w:val="000000"/>
      <w:lang w:val="en-US"/>
    </w:rPr>
  </w:style>
  <w:style w:type="paragraph" w:customStyle="1" w:styleId="caaieiaie3">
    <w:name w:val="caaieiaie 3"/>
    <w:basedOn w:val="Iauiue"/>
    <w:next w:val="Iauiue"/>
    <w:rsid w:val="002F30CA"/>
    <w:pPr>
      <w:keepNext/>
      <w:jc w:val="center"/>
    </w:pPr>
    <w:rPr>
      <w:b/>
      <w:sz w:val="24"/>
    </w:rPr>
  </w:style>
  <w:style w:type="paragraph" w:customStyle="1" w:styleId="1f8">
    <w:name w:val="çàãîëîâîê 1"/>
    <w:basedOn w:val="afffff4"/>
    <w:next w:val="afffff4"/>
    <w:rsid w:val="002F30CA"/>
    <w:pPr>
      <w:keepNext/>
      <w:widowControl w:val="0"/>
      <w:overflowPunct/>
      <w:autoSpaceDE/>
      <w:autoSpaceDN/>
      <w:adjustRightInd/>
      <w:jc w:val="left"/>
    </w:pPr>
    <w:rPr>
      <w:sz w:val="28"/>
    </w:rPr>
  </w:style>
  <w:style w:type="paragraph" w:customStyle="1" w:styleId="3d">
    <w:name w:val="Îñíîâíîé òåêñò ñ îòñòóïîì 3"/>
    <w:basedOn w:val="afffff4"/>
    <w:rsid w:val="002F30CA"/>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2F30CA"/>
    <w:pPr>
      <w:widowControl/>
      <w:jc w:val="both"/>
    </w:pPr>
    <w:rPr>
      <w:rFonts w:ascii="Peterburg" w:hAnsi="Peterburg"/>
    </w:rPr>
  </w:style>
  <w:style w:type="paragraph" w:customStyle="1" w:styleId="Iniiaiieoaenonionooiii2">
    <w:name w:val="Iniiaiie oaeno n ionooiii 2"/>
    <w:basedOn w:val="Iauiue"/>
    <w:rsid w:val="002F30CA"/>
    <w:pPr>
      <w:widowControl/>
      <w:ind w:firstLine="284"/>
      <w:jc w:val="both"/>
    </w:pPr>
    <w:rPr>
      <w:rFonts w:ascii="Peterburg" w:hAnsi="Peterburg"/>
    </w:rPr>
  </w:style>
  <w:style w:type="paragraph" w:customStyle="1" w:styleId="Iniiaiieoaenonionooiii3">
    <w:name w:val="Iniiaiie oaeno n ionooiii 3"/>
    <w:basedOn w:val="Iauiue"/>
    <w:rsid w:val="002F30CA"/>
    <w:pPr>
      <w:widowControl/>
      <w:ind w:firstLine="720"/>
      <w:jc w:val="both"/>
    </w:pPr>
    <w:rPr>
      <w:rFonts w:ascii="Peterburg" w:hAnsi="Peterburg"/>
      <w:sz w:val="28"/>
    </w:rPr>
  </w:style>
  <w:style w:type="paragraph" w:customStyle="1" w:styleId="afffff5">
    <w:name w:val="основной"/>
    <w:basedOn w:val="a6"/>
    <w:rsid w:val="002F30CA"/>
    <w:pPr>
      <w:keepNext/>
    </w:pPr>
    <w:rPr>
      <w:rFonts w:eastAsia="Times New Roman"/>
      <w:szCs w:val="20"/>
      <w:lang w:eastAsia="ru-RU"/>
    </w:rPr>
  </w:style>
  <w:style w:type="paragraph" w:customStyle="1" w:styleId="afffff6">
    <w:name w:val="список"/>
    <w:basedOn w:val="a6"/>
    <w:rsid w:val="002F30CA"/>
    <w:pPr>
      <w:keepLines/>
      <w:overflowPunct w:val="0"/>
      <w:autoSpaceDE w:val="0"/>
      <w:autoSpaceDN w:val="0"/>
      <w:adjustRightInd w:val="0"/>
      <w:ind w:left="709" w:hanging="284"/>
      <w:jc w:val="both"/>
    </w:pPr>
    <w:rPr>
      <w:rFonts w:ascii="Peterburg" w:eastAsia="Times New Roman" w:hAnsi="Peterburg"/>
      <w:szCs w:val="20"/>
      <w:lang w:eastAsia="ru-RU"/>
    </w:rPr>
  </w:style>
  <w:style w:type="paragraph" w:customStyle="1" w:styleId="afffff7">
    <w:name w:val="ñïèñîê"/>
    <w:basedOn w:val="afffff4"/>
    <w:rsid w:val="002F30CA"/>
    <w:pPr>
      <w:keepLines/>
      <w:widowControl w:val="0"/>
      <w:overflowPunct/>
      <w:autoSpaceDE/>
      <w:autoSpaceDN/>
      <w:adjustRightInd/>
      <w:ind w:left="709" w:hanging="284"/>
    </w:pPr>
    <w:rPr>
      <w:rFonts w:ascii="Peterburg" w:hAnsi="Peterburg"/>
    </w:rPr>
  </w:style>
  <w:style w:type="paragraph" w:customStyle="1" w:styleId="82">
    <w:name w:val="çàãîëîâîê 8"/>
    <w:basedOn w:val="afffff4"/>
    <w:next w:val="afffff4"/>
    <w:rsid w:val="002F30CA"/>
    <w:pPr>
      <w:keepNext/>
      <w:widowControl w:val="0"/>
      <w:overflowPunct/>
      <w:autoSpaceDE/>
      <w:autoSpaceDN/>
      <w:adjustRightInd/>
      <w:ind w:firstLine="720"/>
    </w:pPr>
    <w:rPr>
      <w:b/>
    </w:rPr>
  </w:style>
  <w:style w:type="paragraph" w:customStyle="1" w:styleId="nienie">
    <w:name w:val="nienie"/>
    <w:basedOn w:val="Iauiue"/>
    <w:rsid w:val="002F30CA"/>
    <w:pPr>
      <w:keepLines/>
      <w:ind w:left="709" w:hanging="284"/>
      <w:jc w:val="both"/>
    </w:pPr>
    <w:rPr>
      <w:rFonts w:ascii="Peterburg" w:hAnsi="Peterburg"/>
      <w:sz w:val="24"/>
    </w:rPr>
  </w:style>
  <w:style w:type="paragraph" w:customStyle="1" w:styleId="Iniiaiieoaeno2">
    <w:name w:val="Iniiaiie oaeno 2"/>
    <w:basedOn w:val="a6"/>
    <w:rsid w:val="002F30CA"/>
    <w:pPr>
      <w:widowControl w:val="0"/>
      <w:ind w:firstLine="567"/>
      <w:jc w:val="both"/>
    </w:pPr>
    <w:rPr>
      <w:rFonts w:eastAsia="Times New Roman"/>
      <w:b/>
      <w:color w:val="000000"/>
      <w:szCs w:val="20"/>
      <w:lang w:eastAsia="ru-RU"/>
    </w:rPr>
  </w:style>
  <w:style w:type="paragraph" w:customStyle="1" w:styleId="afffff8">
    <w:name w:val="Îñíîâíîé òåêñò"/>
    <w:basedOn w:val="afffff4"/>
    <w:rsid w:val="002F30CA"/>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2F30CA"/>
    <w:pPr>
      <w:keepNext/>
      <w:keepLines/>
      <w:spacing w:before="240" w:after="60"/>
      <w:jc w:val="center"/>
    </w:pPr>
    <w:rPr>
      <w:rFonts w:ascii="Peterburg" w:hAnsi="Peterburg"/>
      <w:b/>
      <w:sz w:val="24"/>
    </w:rPr>
  </w:style>
  <w:style w:type="paragraph" w:customStyle="1" w:styleId="53">
    <w:name w:val="çàãîëîâîê 5"/>
    <w:basedOn w:val="a6"/>
    <w:next w:val="a6"/>
    <w:rsid w:val="002F30CA"/>
    <w:pPr>
      <w:keepNext/>
      <w:widowControl w:val="0"/>
      <w:ind w:firstLine="567"/>
      <w:jc w:val="both"/>
    </w:pPr>
    <w:rPr>
      <w:rFonts w:eastAsia="Times New Roman"/>
      <w:b/>
      <w:sz w:val="20"/>
      <w:szCs w:val="20"/>
      <w:u w:val="single"/>
      <w:lang w:eastAsia="ru-RU"/>
    </w:rPr>
  </w:style>
  <w:style w:type="paragraph" w:customStyle="1" w:styleId="consplustitle0">
    <w:name w:val="consplustitle"/>
    <w:basedOn w:val="a6"/>
    <w:rsid w:val="002F30CA"/>
    <w:pPr>
      <w:spacing w:before="100" w:beforeAutospacing="1" w:after="100" w:afterAutospacing="1"/>
    </w:pPr>
    <w:rPr>
      <w:rFonts w:eastAsia="Times New Roman"/>
      <w:lang w:eastAsia="ru-RU"/>
    </w:rPr>
  </w:style>
  <w:style w:type="paragraph" w:customStyle="1" w:styleId="consplusnormal1">
    <w:name w:val="consplusnormal"/>
    <w:basedOn w:val="a6"/>
    <w:rsid w:val="002F30CA"/>
    <w:pPr>
      <w:spacing w:before="100" w:beforeAutospacing="1" w:after="100" w:afterAutospacing="1"/>
    </w:pPr>
    <w:rPr>
      <w:rFonts w:eastAsia="Times New Roman"/>
      <w:lang w:eastAsia="ru-RU"/>
    </w:rPr>
  </w:style>
  <w:style w:type="paragraph" w:customStyle="1" w:styleId="1f9">
    <w:name w:val="Стиль1 Знак"/>
    <w:basedOn w:val="30"/>
    <w:rsid w:val="002F30CA"/>
    <w:pPr>
      <w:spacing w:before="60" w:after="120"/>
      <w:ind w:firstLine="0"/>
      <w:jc w:val="both"/>
    </w:pPr>
    <w:rPr>
      <w:rFonts w:ascii="Arial" w:eastAsia="Times New Roman" w:hAnsi="Arial" w:cs="Arial"/>
      <w:b/>
      <w:bCs/>
      <w:color w:val="auto"/>
      <w:sz w:val="22"/>
      <w:szCs w:val="22"/>
    </w:rPr>
  </w:style>
  <w:style w:type="character" w:customStyle="1" w:styleId="afffff9">
    <w:name w:val="Гипертекстовая ссылка"/>
    <w:uiPriority w:val="99"/>
    <w:rsid w:val="002F30CA"/>
    <w:rPr>
      <w:b/>
      <w:bCs/>
      <w:color w:val="008000"/>
      <w:sz w:val="20"/>
      <w:szCs w:val="20"/>
      <w:u w:val="single"/>
    </w:rPr>
  </w:style>
  <w:style w:type="paragraph" w:customStyle="1" w:styleId="afffffa">
    <w:name w:val="текст_о"/>
    <w:basedOn w:val="a6"/>
    <w:link w:val="afffffb"/>
    <w:qFormat/>
    <w:rsid w:val="002F30CA"/>
    <w:pPr>
      <w:spacing w:line="360" w:lineRule="auto"/>
      <w:ind w:firstLine="709"/>
      <w:contextualSpacing/>
      <w:jc w:val="both"/>
    </w:pPr>
    <w:rPr>
      <w:rFonts w:ascii="Tahoma" w:eastAsia="Times New Roman" w:hAnsi="Tahoma"/>
      <w:sz w:val="28"/>
      <w:szCs w:val="28"/>
      <w:lang w:eastAsia="ru-RU"/>
    </w:rPr>
  </w:style>
  <w:style w:type="character" w:customStyle="1" w:styleId="afffffb">
    <w:name w:val="текст_о Знак"/>
    <w:link w:val="afffffa"/>
    <w:rsid w:val="002F30CA"/>
    <w:rPr>
      <w:rFonts w:ascii="Tahoma" w:eastAsia="Times New Roman" w:hAnsi="Tahoma" w:cs="Times New Roman"/>
      <w:sz w:val="28"/>
      <w:szCs w:val="28"/>
      <w:lang w:eastAsia="ru-RU"/>
    </w:rPr>
  </w:style>
  <w:style w:type="character" w:styleId="afffffc">
    <w:name w:val="endnote reference"/>
    <w:semiHidden/>
    <w:rsid w:val="002F30CA"/>
    <w:rPr>
      <w:vertAlign w:val="superscript"/>
    </w:rPr>
  </w:style>
  <w:style w:type="paragraph" w:customStyle="1" w:styleId="afffffd">
    <w:name w:val="Подзаголовок ГП"/>
    <w:basedOn w:val="30"/>
    <w:next w:val="a7"/>
    <w:qFormat/>
    <w:rsid w:val="00F11BA8"/>
    <w:pPr>
      <w:tabs>
        <w:tab w:val="right" w:leader="dot" w:pos="9344"/>
      </w:tabs>
      <w:spacing w:before="120" w:line="276" w:lineRule="auto"/>
      <w:ind w:firstLine="709"/>
    </w:pPr>
    <w:rPr>
      <w:rFonts w:ascii="Times New Roman" w:eastAsia="Times New Roman" w:hAnsi="Times New Roman" w:cs="Times New Roman"/>
      <w:b/>
      <w:bCs/>
      <w:i/>
      <w:noProof/>
      <w:snapToGrid w:val="0"/>
      <w:color w:val="auto"/>
      <w:lang w:eastAsia="ar-SA"/>
    </w:rPr>
  </w:style>
  <w:style w:type="character" w:customStyle="1" w:styleId="mw-headline">
    <w:name w:val="mw-headline"/>
    <w:rsid w:val="002F30CA"/>
  </w:style>
  <w:style w:type="paragraph" w:customStyle="1" w:styleId="afffffe">
    <w:name w:val="Таблица_Название"/>
    <w:basedOn w:val="af9"/>
    <w:qFormat/>
    <w:rsid w:val="002F30CA"/>
    <w:pPr>
      <w:spacing w:before="120"/>
      <w:jc w:val="center"/>
    </w:pPr>
    <w:rPr>
      <w:b/>
    </w:rPr>
  </w:style>
  <w:style w:type="paragraph" w:customStyle="1" w:styleId="affffff">
    <w:name w:val="Таблица_название_ГП"/>
    <w:basedOn w:val="af9"/>
    <w:qFormat/>
    <w:rsid w:val="002F30CA"/>
    <w:pPr>
      <w:spacing w:before="120"/>
      <w:jc w:val="center"/>
    </w:pPr>
    <w:rPr>
      <w:b/>
    </w:rPr>
  </w:style>
  <w:style w:type="paragraph" w:customStyle="1" w:styleId="affffff0">
    <w:name w:val="осн"/>
    <w:basedOn w:val="a"/>
    <w:link w:val="affffff1"/>
    <w:qFormat/>
    <w:rsid w:val="002F30CA"/>
    <w:pPr>
      <w:numPr>
        <w:numId w:val="0"/>
      </w:numPr>
      <w:tabs>
        <w:tab w:val="num" w:pos="1080"/>
      </w:tabs>
      <w:ind w:left="1134" w:hanging="425"/>
      <w:jc w:val="left"/>
    </w:pPr>
    <w:rPr>
      <w:rFonts w:ascii="Tahoma" w:hAnsi="Tahoma"/>
    </w:rPr>
  </w:style>
  <w:style w:type="character" w:customStyle="1" w:styleId="affffff1">
    <w:name w:val="осн Знак"/>
    <w:link w:val="affffff0"/>
    <w:rsid w:val="002F30CA"/>
    <w:rPr>
      <w:rFonts w:ascii="Tahoma" w:eastAsia="Times New Roman" w:hAnsi="Tahoma" w:cs="Times New Roman"/>
      <w:sz w:val="24"/>
      <w:szCs w:val="24"/>
      <w:lang w:eastAsia="ru-RU"/>
    </w:rPr>
  </w:style>
  <w:style w:type="paragraph" w:customStyle="1" w:styleId="92">
    <w:name w:val="çàãîëîâîê 9"/>
    <w:basedOn w:val="a6"/>
    <w:next w:val="a6"/>
    <w:rsid w:val="002F30CA"/>
    <w:pPr>
      <w:keepNext/>
      <w:autoSpaceDE w:val="0"/>
      <w:autoSpaceDN w:val="0"/>
      <w:adjustRightInd w:val="0"/>
      <w:jc w:val="both"/>
    </w:pPr>
    <w:rPr>
      <w:rFonts w:eastAsia="Times New Roman"/>
      <w:b/>
      <w:bCs/>
      <w:sz w:val="28"/>
      <w:szCs w:val="28"/>
      <w:lang w:eastAsia="ru-RU"/>
    </w:rPr>
  </w:style>
  <w:style w:type="paragraph" w:customStyle="1" w:styleId="ConsCell">
    <w:name w:val="ConsCell"/>
    <w:rsid w:val="002F30C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63">
    <w:name w:val="çàãîëîâîê 6"/>
    <w:basedOn w:val="a6"/>
    <w:next w:val="a6"/>
    <w:rsid w:val="002F30CA"/>
    <w:pPr>
      <w:keepNext/>
      <w:autoSpaceDE w:val="0"/>
      <w:autoSpaceDN w:val="0"/>
      <w:adjustRightInd w:val="0"/>
      <w:jc w:val="center"/>
    </w:pPr>
    <w:rPr>
      <w:rFonts w:eastAsia="Times New Roman"/>
      <w:sz w:val="28"/>
      <w:szCs w:val="28"/>
      <w:lang w:eastAsia="ru-RU"/>
    </w:rPr>
  </w:style>
  <w:style w:type="character" w:styleId="affffff2">
    <w:name w:val="footnote reference"/>
    <w:uiPriority w:val="99"/>
    <w:semiHidden/>
    <w:rsid w:val="002F30CA"/>
    <w:rPr>
      <w:vertAlign w:val="superscript"/>
    </w:rPr>
  </w:style>
  <w:style w:type="paragraph" w:customStyle="1" w:styleId="font5">
    <w:name w:val="font5"/>
    <w:basedOn w:val="a6"/>
    <w:rsid w:val="002F30CA"/>
    <w:pPr>
      <w:spacing w:before="100" w:beforeAutospacing="1" w:after="100" w:afterAutospacing="1"/>
    </w:pPr>
    <w:rPr>
      <w:rFonts w:ascii="Arial CYR" w:eastAsia="Times New Roman" w:hAnsi="Arial CYR" w:cs="Arial CYR"/>
      <w:b/>
      <w:bCs/>
      <w:i/>
      <w:iCs/>
      <w:lang w:eastAsia="ru-RU"/>
    </w:rPr>
  </w:style>
  <w:style w:type="paragraph" w:customStyle="1" w:styleId="xl63">
    <w:name w:val="xl63"/>
    <w:basedOn w:val="a6"/>
    <w:rsid w:val="002F30CA"/>
    <w:pPr>
      <w:spacing w:before="100" w:beforeAutospacing="1" w:after="100" w:afterAutospacing="1"/>
      <w:jc w:val="center"/>
      <w:textAlignment w:val="center"/>
    </w:pPr>
    <w:rPr>
      <w:rFonts w:eastAsia="Times New Roman"/>
      <w:lang w:eastAsia="ru-RU"/>
    </w:rPr>
  </w:style>
  <w:style w:type="paragraph" w:customStyle="1" w:styleId="xl64">
    <w:name w:val="xl64"/>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6">
    <w:name w:val="xl66"/>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67">
    <w:name w:val="xl67"/>
    <w:basedOn w:val="a6"/>
    <w:rsid w:val="002F30CA"/>
    <w:pPr>
      <w:spacing w:before="100" w:beforeAutospacing="1" w:after="100" w:afterAutospacing="1"/>
      <w:jc w:val="center"/>
    </w:pPr>
    <w:rPr>
      <w:rFonts w:eastAsia="Times New Roman"/>
      <w:lang w:eastAsia="ru-RU"/>
    </w:rPr>
  </w:style>
  <w:style w:type="paragraph" w:customStyle="1" w:styleId="xl68">
    <w:name w:val="xl68"/>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6"/>
    <w:rsid w:val="002F30CA"/>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70">
    <w:name w:val="xl70"/>
    <w:basedOn w:val="a6"/>
    <w:rsid w:val="002F30CA"/>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1">
    <w:name w:val="xl71"/>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ru-RU"/>
    </w:rPr>
  </w:style>
  <w:style w:type="paragraph" w:customStyle="1" w:styleId="xl72">
    <w:name w:val="xl72"/>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lang w:eastAsia="ru-RU"/>
    </w:rPr>
  </w:style>
  <w:style w:type="paragraph" w:customStyle="1" w:styleId="xl73">
    <w:name w:val="xl73"/>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FFFF"/>
      <w:lang w:eastAsia="ru-RU"/>
    </w:rPr>
  </w:style>
  <w:style w:type="paragraph" w:customStyle="1" w:styleId="xl74">
    <w:name w:val="xl74"/>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FFFF"/>
      <w:lang w:eastAsia="ru-RU"/>
    </w:rPr>
  </w:style>
  <w:style w:type="paragraph" w:customStyle="1" w:styleId="xl75">
    <w:name w:val="xl75"/>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76">
    <w:name w:val="xl76"/>
    <w:basedOn w:val="a6"/>
    <w:rsid w:val="002F30CA"/>
    <w:pPr>
      <w:shd w:val="clear" w:color="000000" w:fill="CCFFCC"/>
      <w:spacing w:before="100" w:beforeAutospacing="1" w:after="100" w:afterAutospacing="1"/>
    </w:pPr>
    <w:rPr>
      <w:rFonts w:eastAsia="Times New Roman"/>
      <w:lang w:eastAsia="ru-RU"/>
    </w:rPr>
  </w:style>
  <w:style w:type="paragraph" w:customStyle="1" w:styleId="xl77">
    <w:name w:val="xl77"/>
    <w:basedOn w:val="a6"/>
    <w:rsid w:val="002F30CA"/>
    <w:pPr>
      <w:pBdr>
        <w:top w:val="single" w:sz="4" w:space="0" w:color="auto"/>
        <w:left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78">
    <w:name w:val="xl78"/>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lang w:eastAsia="ru-RU"/>
    </w:rPr>
  </w:style>
  <w:style w:type="paragraph" w:customStyle="1" w:styleId="xl79">
    <w:name w:val="xl79"/>
    <w:basedOn w:val="a6"/>
    <w:rsid w:val="002F30CA"/>
    <w:pPr>
      <w:pBdr>
        <w:top w:val="single" w:sz="4" w:space="0" w:color="auto"/>
        <w:left w:val="single" w:sz="4" w:space="0" w:color="auto"/>
        <w:right w:val="single" w:sz="4" w:space="0" w:color="auto"/>
      </w:pBdr>
      <w:spacing w:before="100" w:beforeAutospacing="1" w:after="100" w:afterAutospacing="1"/>
      <w:jc w:val="center"/>
    </w:pPr>
    <w:rPr>
      <w:rFonts w:eastAsia="Times New Roman"/>
      <w:b/>
      <w:bCs/>
      <w:i/>
      <w:iCs/>
      <w:lang w:eastAsia="ru-RU"/>
    </w:rPr>
  </w:style>
  <w:style w:type="paragraph" w:customStyle="1" w:styleId="xl80">
    <w:name w:val="xl80"/>
    <w:basedOn w:val="a6"/>
    <w:rsid w:val="002F30CA"/>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81">
    <w:name w:val="xl81"/>
    <w:basedOn w:val="a6"/>
    <w:rsid w:val="002F30CA"/>
    <w:pPr>
      <w:pBdr>
        <w:top w:val="single" w:sz="4" w:space="0" w:color="auto"/>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82">
    <w:name w:val="xl82"/>
    <w:basedOn w:val="a6"/>
    <w:rsid w:val="002F30CA"/>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83">
    <w:name w:val="xl83"/>
    <w:basedOn w:val="a6"/>
    <w:rsid w:val="002F30CA"/>
    <w:pPr>
      <w:pBdr>
        <w:top w:val="single" w:sz="4" w:space="0" w:color="auto"/>
        <w:right w:val="single" w:sz="4" w:space="0" w:color="auto"/>
      </w:pBdr>
      <w:spacing w:before="100" w:beforeAutospacing="1" w:after="100" w:afterAutospacing="1"/>
    </w:pPr>
    <w:rPr>
      <w:rFonts w:eastAsia="Times New Roman"/>
      <w:lang w:eastAsia="ru-RU"/>
    </w:rPr>
  </w:style>
  <w:style w:type="paragraph" w:customStyle="1" w:styleId="xl84">
    <w:name w:val="xl84"/>
    <w:basedOn w:val="a6"/>
    <w:rsid w:val="002F30CA"/>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85">
    <w:name w:val="xl85"/>
    <w:basedOn w:val="a6"/>
    <w:rsid w:val="002F30CA"/>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lang w:eastAsia="ru-RU"/>
    </w:rPr>
  </w:style>
  <w:style w:type="paragraph" w:customStyle="1" w:styleId="xl86">
    <w:name w:val="xl86"/>
    <w:basedOn w:val="a6"/>
    <w:rsid w:val="002F30CA"/>
    <w:pPr>
      <w:pBdr>
        <w:top w:val="single" w:sz="4" w:space="0" w:color="auto"/>
        <w:right w:val="single" w:sz="4" w:space="0" w:color="auto"/>
      </w:pBdr>
      <w:spacing w:before="100" w:beforeAutospacing="1" w:after="100" w:afterAutospacing="1"/>
      <w:jc w:val="center"/>
    </w:pPr>
    <w:rPr>
      <w:rFonts w:eastAsia="Times New Roman"/>
      <w:b/>
      <w:bCs/>
      <w:i/>
      <w:iCs/>
      <w:lang w:eastAsia="ru-RU"/>
    </w:rPr>
  </w:style>
  <w:style w:type="paragraph" w:customStyle="1" w:styleId="xl87">
    <w:name w:val="xl87"/>
    <w:basedOn w:val="a6"/>
    <w:rsid w:val="002F30CA"/>
    <w:pPr>
      <w:pBdr>
        <w:bottom w:val="single" w:sz="4" w:space="0" w:color="auto"/>
        <w:right w:val="single" w:sz="4" w:space="0" w:color="auto"/>
      </w:pBdr>
      <w:spacing w:before="100" w:beforeAutospacing="1" w:after="100" w:afterAutospacing="1"/>
      <w:textAlignment w:val="top"/>
    </w:pPr>
    <w:rPr>
      <w:rFonts w:eastAsia="Times New Roman"/>
      <w:lang w:eastAsia="ru-RU"/>
    </w:rPr>
  </w:style>
  <w:style w:type="paragraph" w:customStyle="1" w:styleId="xl88">
    <w:name w:val="xl88"/>
    <w:basedOn w:val="a6"/>
    <w:rsid w:val="002F30C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eastAsia="Times New Roman"/>
      <w:lang w:eastAsia="ru-RU"/>
    </w:rPr>
  </w:style>
  <w:style w:type="paragraph" w:customStyle="1" w:styleId="xl89">
    <w:name w:val="xl89"/>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eastAsia="ru-RU"/>
    </w:rPr>
  </w:style>
  <w:style w:type="paragraph" w:customStyle="1" w:styleId="xl90">
    <w:name w:val="xl90"/>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lang w:eastAsia="ru-RU"/>
    </w:rPr>
  </w:style>
  <w:style w:type="paragraph" w:customStyle="1" w:styleId="xl91">
    <w:name w:val="xl91"/>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eastAsia="ru-RU"/>
    </w:rPr>
  </w:style>
  <w:style w:type="paragraph" w:customStyle="1" w:styleId="xl92">
    <w:name w:val="xl92"/>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ru-RU"/>
    </w:rPr>
  </w:style>
  <w:style w:type="paragraph" w:customStyle="1" w:styleId="xl93">
    <w:name w:val="xl93"/>
    <w:basedOn w:val="a6"/>
    <w:rsid w:val="002F30CA"/>
    <w:pPr>
      <w:shd w:val="clear" w:color="000000" w:fill="FFFF00"/>
      <w:spacing w:before="100" w:beforeAutospacing="1" w:after="100" w:afterAutospacing="1"/>
    </w:pPr>
    <w:rPr>
      <w:rFonts w:eastAsia="Times New Roman"/>
      <w:lang w:eastAsia="ru-RU"/>
    </w:rPr>
  </w:style>
  <w:style w:type="paragraph" w:customStyle="1" w:styleId="xl94">
    <w:name w:val="xl94"/>
    <w:basedOn w:val="a6"/>
    <w:rsid w:val="002F3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ru-RU"/>
    </w:rPr>
  </w:style>
  <w:style w:type="paragraph" w:customStyle="1" w:styleId="xl95">
    <w:name w:val="xl95"/>
    <w:basedOn w:val="a6"/>
    <w:rsid w:val="002F30CA"/>
    <w:pPr>
      <w:pBdr>
        <w:top w:val="single" w:sz="4" w:space="0" w:color="auto"/>
        <w:bottom w:val="single" w:sz="4" w:space="0" w:color="auto"/>
      </w:pBdr>
      <w:shd w:val="clear" w:color="000000" w:fill="FFFF00"/>
      <w:spacing w:before="100" w:beforeAutospacing="1" w:after="100" w:afterAutospacing="1"/>
    </w:pPr>
    <w:rPr>
      <w:rFonts w:eastAsia="Times New Roman"/>
      <w:lang w:eastAsia="ru-RU"/>
    </w:rPr>
  </w:style>
  <w:style w:type="paragraph" w:customStyle="1" w:styleId="xl96">
    <w:name w:val="xl96"/>
    <w:basedOn w:val="a6"/>
    <w:rsid w:val="002F30CA"/>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97">
    <w:name w:val="xl97"/>
    <w:basedOn w:val="a6"/>
    <w:rsid w:val="002F30CA"/>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98">
    <w:name w:val="xl98"/>
    <w:basedOn w:val="a6"/>
    <w:rsid w:val="002F30CA"/>
    <w:pPr>
      <w:pBdr>
        <w:top w:val="single" w:sz="4" w:space="0" w:color="auto"/>
        <w:left w:val="single" w:sz="4" w:space="0" w:color="auto"/>
        <w:bottom w:val="single" w:sz="4" w:space="0" w:color="auto"/>
      </w:pBdr>
      <w:spacing w:before="100" w:beforeAutospacing="1" w:after="100" w:afterAutospacing="1"/>
      <w:jc w:val="right"/>
    </w:pPr>
    <w:rPr>
      <w:rFonts w:eastAsia="Times New Roman"/>
      <w:lang w:eastAsia="ru-RU"/>
    </w:rPr>
  </w:style>
  <w:style w:type="paragraph" w:customStyle="1" w:styleId="xl99">
    <w:name w:val="xl99"/>
    <w:basedOn w:val="a6"/>
    <w:rsid w:val="002F30CA"/>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00">
    <w:name w:val="xl100"/>
    <w:basedOn w:val="a6"/>
    <w:rsid w:val="002F30CA"/>
    <w:pPr>
      <w:pBdr>
        <w:top w:val="single" w:sz="4" w:space="0" w:color="auto"/>
        <w:left w:val="single" w:sz="4" w:space="0" w:color="auto"/>
        <w:right w:val="single" w:sz="4" w:space="0" w:color="auto"/>
      </w:pBdr>
      <w:shd w:val="clear" w:color="000000" w:fill="00FF00"/>
      <w:spacing w:before="100" w:beforeAutospacing="1" w:after="100" w:afterAutospacing="1"/>
      <w:jc w:val="center"/>
    </w:pPr>
    <w:rPr>
      <w:rFonts w:eastAsia="Times New Roman"/>
      <w:lang w:eastAsia="ru-RU"/>
    </w:rPr>
  </w:style>
  <w:style w:type="paragraph" w:customStyle="1" w:styleId="xl101">
    <w:name w:val="xl101"/>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102">
    <w:name w:val="xl102"/>
    <w:basedOn w:val="a6"/>
    <w:rsid w:val="002F30CA"/>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03">
    <w:name w:val="xl103"/>
    <w:basedOn w:val="a6"/>
    <w:rsid w:val="002F30CA"/>
    <w:pPr>
      <w:pBdr>
        <w:bottom w:val="single" w:sz="4" w:space="0" w:color="auto"/>
        <w:right w:val="single" w:sz="4" w:space="0" w:color="auto"/>
      </w:pBdr>
      <w:spacing w:before="100" w:beforeAutospacing="1" w:after="100" w:afterAutospacing="1"/>
      <w:textAlignment w:val="top"/>
    </w:pPr>
    <w:rPr>
      <w:rFonts w:eastAsia="Times New Roman"/>
      <w:lang w:eastAsia="ru-RU"/>
    </w:rPr>
  </w:style>
  <w:style w:type="paragraph" w:customStyle="1" w:styleId="xl104">
    <w:name w:val="xl104"/>
    <w:basedOn w:val="a6"/>
    <w:rsid w:val="002F30CA"/>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05">
    <w:name w:val="xl105"/>
    <w:basedOn w:val="a6"/>
    <w:rsid w:val="002F30CA"/>
    <w:pPr>
      <w:pBdr>
        <w:top w:val="single" w:sz="4" w:space="0" w:color="auto"/>
        <w:left w:val="single" w:sz="4" w:space="0" w:color="auto"/>
        <w:bottom w:val="single" w:sz="4" w:space="0" w:color="auto"/>
      </w:pBdr>
      <w:shd w:val="clear" w:color="000000" w:fill="FFFF00"/>
      <w:spacing w:before="100" w:beforeAutospacing="1" w:after="100" w:afterAutospacing="1"/>
    </w:pPr>
    <w:rPr>
      <w:rFonts w:eastAsia="Times New Roman"/>
      <w:lang w:eastAsia="ru-RU"/>
    </w:rPr>
  </w:style>
  <w:style w:type="paragraph" w:customStyle="1" w:styleId="xl106">
    <w:name w:val="xl106"/>
    <w:basedOn w:val="a6"/>
    <w:rsid w:val="002F3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107">
    <w:name w:val="xl107"/>
    <w:basedOn w:val="a6"/>
    <w:rsid w:val="002F30C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108">
    <w:name w:val="xl108"/>
    <w:basedOn w:val="a6"/>
    <w:rsid w:val="002F30CA"/>
    <w:pPr>
      <w:shd w:val="clear" w:color="000000" w:fill="FFFFFF"/>
      <w:spacing w:before="100" w:beforeAutospacing="1" w:after="100" w:afterAutospacing="1"/>
      <w:jc w:val="center"/>
    </w:pPr>
    <w:rPr>
      <w:rFonts w:eastAsia="Times New Roman"/>
      <w:lang w:eastAsia="ru-RU"/>
    </w:rPr>
  </w:style>
  <w:style w:type="paragraph" w:customStyle="1" w:styleId="xl109">
    <w:name w:val="xl109"/>
    <w:basedOn w:val="a6"/>
    <w:rsid w:val="002F30CA"/>
    <w:pPr>
      <w:shd w:val="clear" w:color="000000" w:fill="FFFFFF"/>
      <w:spacing w:before="100" w:beforeAutospacing="1" w:after="100" w:afterAutospacing="1"/>
    </w:pPr>
    <w:rPr>
      <w:rFonts w:eastAsia="Times New Roman"/>
      <w:lang w:eastAsia="ru-RU"/>
    </w:rPr>
  </w:style>
  <w:style w:type="paragraph" w:customStyle="1" w:styleId="xl110">
    <w:name w:val="xl110"/>
    <w:basedOn w:val="a6"/>
    <w:rsid w:val="002F3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ru-RU"/>
    </w:rPr>
  </w:style>
  <w:style w:type="paragraph" w:customStyle="1" w:styleId="xl111">
    <w:name w:val="xl111"/>
    <w:basedOn w:val="a6"/>
    <w:rsid w:val="002F30CA"/>
    <w:pPr>
      <w:pBdr>
        <w:top w:val="single" w:sz="4" w:space="0" w:color="auto"/>
        <w:left w:val="single" w:sz="4" w:space="0" w:color="auto"/>
        <w:bottom w:val="single" w:sz="4" w:space="0" w:color="auto"/>
      </w:pBdr>
      <w:shd w:val="clear" w:color="000000" w:fill="FFFFFF"/>
      <w:spacing w:before="100" w:beforeAutospacing="1" w:after="100" w:afterAutospacing="1"/>
    </w:pPr>
    <w:rPr>
      <w:rFonts w:eastAsia="Times New Roman"/>
      <w:lang w:eastAsia="ru-RU"/>
    </w:rPr>
  </w:style>
  <w:style w:type="paragraph" w:customStyle="1" w:styleId="xl112">
    <w:name w:val="xl112"/>
    <w:basedOn w:val="a6"/>
    <w:rsid w:val="002F30CA"/>
    <w:pPr>
      <w:pBdr>
        <w:left w:val="single" w:sz="4" w:space="0" w:color="auto"/>
      </w:pBdr>
      <w:spacing w:before="100" w:beforeAutospacing="1" w:after="100" w:afterAutospacing="1"/>
    </w:pPr>
    <w:rPr>
      <w:rFonts w:eastAsia="Times New Roman"/>
      <w:lang w:eastAsia="ru-RU"/>
    </w:rPr>
  </w:style>
  <w:style w:type="paragraph" w:customStyle="1" w:styleId="xl113">
    <w:name w:val="xl113"/>
    <w:basedOn w:val="a6"/>
    <w:rsid w:val="002F30CA"/>
    <w:pPr>
      <w:spacing w:before="100" w:beforeAutospacing="1" w:after="100" w:afterAutospacing="1"/>
      <w:jc w:val="center"/>
    </w:pPr>
    <w:rPr>
      <w:rFonts w:eastAsia="Times New Roman"/>
      <w:b/>
      <w:bCs/>
      <w:i/>
      <w:iCs/>
      <w:lang w:eastAsia="ru-RU"/>
    </w:rPr>
  </w:style>
  <w:style w:type="paragraph" w:customStyle="1" w:styleId="xl114">
    <w:name w:val="xl114"/>
    <w:basedOn w:val="a6"/>
    <w:rsid w:val="002F30CA"/>
    <w:pPr>
      <w:pBdr>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5">
    <w:name w:val="xl115"/>
    <w:basedOn w:val="a6"/>
    <w:rsid w:val="002F30CA"/>
    <w:pPr>
      <w:pBdr>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6">
    <w:name w:val="xl116"/>
    <w:basedOn w:val="a6"/>
    <w:rsid w:val="002F30CA"/>
    <w:pPr>
      <w:pBdr>
        <w:top w:val="single" w:sz="4" w:space="0" w:color="auto"/>
        <w:left w:val="single" w:sz="4" w:space="0" w:color="auto"/>
        <w:bottom w:val="single" w:sz="4" w:space="0" w:color="auto"/>
      </w:pBdr>
      <w:spacing w:before="100" w:beforeAutospacing="1" w:after="100" w:afterAutospacing="1"/>
    </w:pPr>
    <w:rPr>
      <w:rFonts w:eastAsia="Times New Roman"/>
      <w:lang w:eastAsia="ru-RU"/>
    </w:rPr>
  </w:style>
  <w:style w:type="paragraph" w:customStyle="1" w:styleId="xl117">
    <w:name w:val="xl117"/>
    <w:basedOn w:val="a6"/>
    <w:rsid w:val="002F30CA"/>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lang w:eastAsia="ru-RU"/>
    </w:rPr>
  </w:style>
  <w:style w:type="paragraph" w:customStyle="1" w:styleId="xl118">
    <w:name w:val="xl118"/>
    <w:basedOn w:val="a6"/>
    <w:rsid w:val="002F30CA"/>
    <w:pPr>
      <w:pBdr>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19">
    <w:name w:val="xl119"/>
    <w:basedOn w:val="a6"/>
    <w:rsid w:val="002F30C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eastAsia="Times New Roman"/>
      <w:b/>
      <w:bCs/>
      <w:lang w:eastAsia="ru-RU"/>
    </w:rPr>
  </w:style>
  <w:style w:type="paragraph" w:customStyle="1" w:styleId="xl120">
    <w:name w:val="xl120"/>
    <w:basedOn w:val="a6"/>
    <w:rsid w:val="002F30CA"/>
    <w:pPr>
      <w:pBdr>
        <w:top w:val="single" w:sz="4" w:space="0" w:color="auto"/>
        <w:bottom w:val="single" w:sz="4" w:space="0" w:color="auto"/>
        <w:right w:val="single" w:sz="4" w:space="0" w:color="auto"/>
      </w:pBdr>
      <w:spacing w:before="100" w:beforeAutospacing="1" w:after="100" w:afterAutospacing="1"/>
      <w:jc w:val="center"/>
    </w:pPr>
    <w:rPr>
      <w:rFonts w:eastAsia="Times New Roman"/>
      <w:b/>
      <w:bCs/>
      <w:i/>
      <w:iCs/>
      <w:lang w:eastAsia="ru-RU"/>
    </w:rPr>
  </w:style>
  <w:style w:type="paragraph" w:customStyle="1" w:styleId="xl121">
    <w:name w:val="xl121"/>
    <w:basedOn w:val="a6"/>
    <w:rsid w:val="002F30CA"/>
    <w:pPr>
      <w:pBdr>
        <w:top w:val="single" w:sz="4" w:space="0" w:color="auto"/>
        <w:bottom w:val="single" w:sz="4" w:space="0" w:color="auto"/>
      </w:pBdr>
      <w:shd w:val="clear" w:color="000000" w:fill="CCFFCC"/>
      <w:spacing w:before="100" w:beforeAutospacing="1" w:after="100" w:afterAutospacing="1"/>
      <w:jc w:val="center"/>
    </w:pPr>
    <w:rPr>
      <w:rFonts w:eastAsia="Times New Roman"/>
      <w:b/>
      <w:bCs/>
      <w:i/>
      <w:iCs/>
      <w:lang w:eastAsia="ru-RU"/>
    </w:rPr>
  </w:style>
  <w:style w:type="paragraph" w:customStyle="1" w:styleId="xl122">
    <w:name w:val="xl122"/>
    <w:basedOn w:val="a6"/>
    <w:rsid w:val="002F30CA"/>
    <w:pPr>
      <w:pBdr>
        <w:top w:val="single" w:sz="4" w:space="0" w:color="auto"/>
        <w:left w:val="single" w:sz="4" w:space="0" w:color="auto"/>
        <w:bottom w:val="single" w:sz="4" w:space="0" w:color="auto"/>
      </w:pBdr>
      <w:shd w:val="clear" w:color="000000" w:fill="CCFFCC"/>
      <w:spacing w:before="100" w:beforeAutospacing="1" w:after="100" w:afterAutospacing="1"/>
    </w:pPr>
    <w:rPr>
      <w:rFonts w:eastAsia="Times New Roman"/>
      <w:i/>
      <w:iCs/>
      <w:lang w:eastAsia="ru-RU"/>
    </w:rPr>
  </w:style>
  <w:style w:type="paragraph" w:customStyle="1" w:styleId="xl123">
    <w:name w:val="xl123"/>
    <w:basedOn w:val="a6"/>
    <w:rsid w:val="002F30CA"/>
    <w:pPr>
      <w:shd w:val="clear" w:color="000000" w:fill="CCFFCC"/>
      <w:spacing w:before="100" w:beforeAutospacing="1" w:after="100" w:afterAutospacing="1"/>
    </w:pPr>
    <w:rPr>
      <w:rFonts w:eastAsia="Times New Roman"/>
      <w:i/>
      <w:iCs/>
      <w:lang w:eastAsia="ru-RU"/>
    </w:rPr>
  </w:style>
  <w:style w:type="paragraph" w:customStyle="1" w:styleId="xl124">
    <w:name w:val="xl124"/>
    <w:basedOn w:val="a6"/>
    <w:rsid w:val="002F30CA"/>
    <w:pPr>
      <w:pBdr>
        <w:top w:val="single" w:sz="4" w:space="0" w:color="auto"/>
        <w:left w:val="single" w:sz="4" w:space="0" w:color="auto"/>
        <w:bottom w:val="single" w:sz="4" w:space="0" w:color="auto"/>
      </w:pBdr>
      <w:shd w:val="clear" w:color="000000" w:fill="CCFFCC"/>
      <w:spacing w:before="100" w:beforeAutospacing="1" w:after="100" w:afterAutospacing="1"/>
      <w:jc w:val="right"/>
    </w:pPr>
    <w:rPr>
      <w:rFonts w:eastAsia="Times New Roman"/>
      <w:i/>
      <w:iCs/>
      <w:lang w:eastAsia="ru-RU"/>
    </w:rPr>
  </w:style>
  <w:style w:type="paragraph" w:customStyle="1" w:styleId="xl125">
    <w:name w:val="xl125"/>
    <w:basedOn w:val="a6"/>
    <w:rsid w:val="002F30CA"/>
    <w:pPr>
      <w:pBdr>
        <w:top w:val="single" w:sz="4" w:space="0" w:color="auto"/>
        <w:bottom w:val="single" w:sz="4" w:space="0" w:color="auto"/>
      </w:pBdr>
      <w:shd w:val="clear" w:color="000000" w:fill="CCFFCC"/>
      <w:spacing w:before="100" w:beforeAutospacing="1" w:after="100" w:afterAutospacing="1"/>
      <w:jc w:val="center"/>
    </w:pPr>
    <w:rPr>
      <w:rFonts w:eastAsia="Times New Roman"/>
      <w:i/>
      <w:iCs/>
      <w:lang w:eastAsia="ru-RU"/>
    </w:rPr>
  </w:style>
  <w:style w:type="paragraph" w:customStyle="1" w:styleId="xl126">
    <w:name w:val="xl126"/>
    <w:basedOn w:val="a6"/>
    <w:rsid w:val="002F30CA"/>
    <w:pPr>
      <w:pBdr>
        <w:top w:val="single" w:sz="4" w:space="0" w:color="auto"/>
        <w:bottom w:val="single" w:sz="4" w:space="0" w:color="auto"/>
      </w:pBdr>
      <w:shd w:val="clear" w:color="000000" w:fill="CCFFCC"/>
      <w:spacing w:before="100" w:beforeAutospacing="1" w:after="100" w:afterAutospacing="1"/>
    </w:pPr>
    <w:rPr>
      <w:rFonts w:eastAsia="Times New Roman"/>
      <w:i/>
      <w:iCs/>
      <w:lang w:eastAsia="ru-RU"/>
    </w:rPr>
  </w:style>
  <w:style w:type="paragraph" w:customStyle="1" w:styleId="xl127">
    <w:name w:val="xl127"/>
    <w:basedOn w:val="a6"/>
    <w:rsid w:val="002F30CA"/>
    <w:pPr>
      <w:shd w:val="clear" w:color="000000" w:fill="CCFFCC"/>
      <w:spacing w:before="100" w:beforeAutospacing="1" w:after="100" w:afterAutospacing="1"/>
      <w:jc w:val="center"/>
    </w:pPr>
    <w:rPr>
      <w:rFonts w:eastAsia="Times New Roman"/>
      <w:i/>
      <w:iCs/>
      <w:lang w:eastAsia="ru-RU"/>
    </w:rPr>
  </w:style>
  <w:style w:type="paragraph" w:customStyle="1" w:styleId="xl128">
    <w:name w:val="xl128"/>
    <w:basedOn w:val="a6"/>
    <w:rsid w:val="002F30CA"/>
    <w:pPr>
      <w:pBdr>
        <w:top w:val="single" w:sz="4" w:space="0" w:color="auto"/>
        <w:bottom w:val="single" w:sz="4" w:space="0" w:color="auto"/>
      </w:pBdr>
      <w:shd w:val="clear" w:color="000000" w:fill="CCFFCC"/>
      <w:spacing w:before="100" w:beforeAutospacing="1" w:after="100" w:afterAutospacing="1"/>
    </w:pPr>
    <w:rPr>
      <w:rFonts w:eastAsia="Times New Roman"/>
      <w:i/>
      <w:iCs/>
      <w:lang w:eastAsia="ru-RU"/>
    </w:rPr>
  </w:style>
  <w:style w:type="paragraph" w:customStyle="1" w:styleId="xl129">
    <w:name w:val="xl129"/>
    <w:basedOn w:val="a6"/>
    <w:rsid w:val="002F30CA"/>
    <w:pPr>
      <w:pBdr>
        <w:top w:val="single" w:sz="4" w:space="0" w:color="auto"/>
        <w:left w:val="single" w:sz="4" w:space="0" w:color="auto"/>
        <w:bottom w:val="single" w:sz="4" w:space="0" w:color="auto"/>
      </w:pBdr>
      <w:spacing w:before="100" w:beforeAutospacing="1" w:after="100" w:afterAutospacing="1"/>
      <w:jc w:val="right"/>
    </w:pPr>
    <w:rPr>
      <w:rFonts w:eastAsia="Times New Roman"/>
      <w:b/>
      <w:bCs/>
      <w:lang w:eastAsia="ru-RU"/>
    </w:rPr>
  </w:style>
  <w:style w:type="paragraph" w:customStyle="1" w:styleId="xl130">
    <w:name w:val="xl130"/>
    <w:basedOn w:val="a6"/>
    <w:rsid w:val="002F30CA"/>
    <w:pPr>
      <w:pBdr>
        <w:top w:val="single" w:sz="4" w:space="0" w:color="auto"/>
        <w:bottom w:val="single" w:sz="4" w:space="0" w:color="auto"/>
      </w:pBdr>
      <w:shd w:val="clear" w:color="000000" w:fill="00FF00"/>
      <w:spacing w:before="100" w:beforeAutospacing="1" w:after="100" w:afterAutospacing="1"/>
      <w:jc w:val="center"/>
    </w:pPr>
    <w:rPr>
      <w:rFonts w:eastAsia="Times New Roman"/>
      <w:b/>
      <w:bCs/>
      <w:lang w:eastAsia="ru-RU"/>
    </w:rPr>
  </w:style>
  <w:style w:type="paragraph" w:customStyle="1" w:styleId="xl131">
    <w:name w:val="xl131"/>
    <w:basedOn w:val="a6"/>
    <w:rsid w:val="002F30CA"/>
    <w:pPr>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lang w:eastAsia="ru-RU"/>
    </w:rPr>
  </w:style>
  <w:style w:type="paragraph" w:customStyle="1" w:styleId="xl132">
    <w:name w:val="xl132"/>
    <w:basedOn w:val="a6"/>
    <w:rsid w:val="002F30CA"/>
    <w:pPr>
      <w:pBdr>
        <w:top w:val="single" w:sz="4" w:space="0" w:color="auto"/>
        <w:right w:val="single" w:sz="4" w:space="0" w:color="auto"/>
      </w:pBdr>
      <w:spacing w:before="100" w:beforeAutospacing="1" w:after="100" w:afterAutospacing="1"/>
    </w:pPr>
    <w:rPr>
      <w:rFonts w:eastAsia="Times New Roman"/>
      <w:lang w:eastAsia="ru-RU"/>
    </w:rPr>
  </w:style>
  <w:style w:type="paragraph" w:customStyle="1" w:styleId="xl133">
    <w:name w:val="xl133"/>
    <w:basedOn w:val="a6"/>
    <w:rsid w:val="002F30CA"/>
    <w:pPr>
      <w:shd w:val="clear" w:color="000000" w:fill="CCFFCC"/>
      <w:spacing w:before="100" w:beforeAutospacing="1" w:after="100" w:afterAutospacing="1"/>
    </w:pPr>
    <w:rPr>
      <w:rFonts w:eastAsia="Times New Roman"/>
      <w:i/>
      <w:iCs/>
      <w:sz w:val="28"/>
      <w:szCs w:val="28"/>
      <w:lang w:eastAsia="ru-RU"/>
    </w:rPr>
  </w:style>
  <w:style w:type="paragraph" w:customStyle="1" w:styleId="xl134">
    <w:name w:val="xl134"/>
    <w:basedOn w:val="a6"/>
    <w:rsid w:val="002F30CA"/>
    <w:pPr>
      <w:shd w:val="clear" w:color="000000" w:fill="00FF00"/>
      <w:spacing w:before="100" w:beforeAutospacing="1" w:after="100" w:afterAutospacing="1"/>
      <w:jc w:val="center"/>
    </w:pPr>
    <w:rPr>
      <w:rFonts w:eastAsia="Times New Roman"/>
      <w:b/>
      <w:bCs/>
      <w:lang w:eastAsia="ru-RU"/>
    </w:rPr>
  </w:style>
  <w:style w:type="paragraph" w:customStyle="1" w:styleId="xl135">
    <w:name w:val="xl135"/>
    <w:basedOn w:val="a6"/>
    <w:rsid w:val="002F30CA"/>
    <w:pPr>
      <w:shd w:val="clear" w:color="000000" w:fill="CCFFCC"/>
      <w:spacing w:before="100" w:beforeAutospacing="1" w:after="100" w:afterAutospacing="1"/>
    </w:pPr>
    <w:rPr>
      <w:rFonts w:eastAsia="Times New Roman"/>
      <w:b/>
      <w:bCs/>
      <w:sz w:val="28"/>
      <w:szCs w:val="28"/>
      <w:lang w:eastAsia="ru-RU"/>
    </w:rPr>
  </w:style>
  <w:style w:type="paragraph" w:customStyle="1" w:styleId="xl136">
    <w:name w:val="xl136"/>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b/>
      <w:bCs/>
      <w:i/>
      <w:iCs/>
      <w:lang w:eastAsia="ru-RU"/>
    </w:rPr>
  </w:style>
  <w:style w:type="paragraph" w:customStyle="1" w:styleId="xl137">
    <w:name w:val="xl137"/>
    <w:basedOn w:val="a6"/>
    <w:rsid w:val="002F30CA"/>
    <w:pPr>
      <w:shd w:val="clear" w:color="000000" w:fill="CCFFCC"/>
      <w:spacing w:before="100" w:beforeAutospacing="1" w:after="100" w:afterAutospacing="1"/>
    </w:pPr>
    <w:rPr>
      <w:rFonts w:eastAsia="Times New Roman"/>
      <w:sz w:val="28"/>
      <w:szCs w:val="28"/>
      <w:lang w:eastAsia="ru-RU"/>
    </w:rPr>
  </w:style>
  <w:style w:type="paragraph" w:customStyle="1" w:styleId="xl138">
    <w:name w:val="xl138"/>
    <w:basedOn w:val="a6"/>
    <w:rsid w:val="002F30C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eastAsia="Times New Roman"/>
      <w:b/>
      <w:bCs/>
      <w:lang w:eastAsia="ru-RU"/>
    </w:rPr>
  </w:style>
  <w:style w:type="paragraph" w:customStyle="1" w:styleId="xl139">
    <w:name w:val="xl139"/>
    <w:basedOn w:val="a6"/>
    <w:rsid w:val="002F30CA"/>
    <w:pPr>
      <w:shd w:val="clear" w:color="000000" w:fill="CCFFCC"/>
      <w:spacing w:before="100" w:beforeAutospacing="1" w:after="100" w:afterAutospacing="1"/>
      <w:jc w:val="center"/>
    </w:pPr>
    <w:rPr>
      <w:rFonts w:eastAsia="Times New Roman"/>
      <w:sz w:val="28"/>
      <w:szCs w:val="28"/>
      <w:lang w:eastAsia="ru-RU"/>
    </w:rPr>
  </w:style>
  <w:style w:type="paragraph" w:customStyle="1" w:styleId="xl140">
    <w:name w:val="xl140"/>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eastAsia="ru-RU"/>
    </w:rPr>
  </w:style>
  <w:style w:type="paragraph" w:customStyle="1" w:styleId="xl141">
    <w:name w:val="xl141"/>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lang w:eastAsia="ru-RU"/>
    </w:rPr>
  </w:style>
  <w:style w:type="paragraph" w:customStyle="1" w:styleId="xl142">
    <w:name w:val="xl142"/>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lang w:eastAsia="ru-RU"/>
    </w:rPr>
  </w:style>
  <w:style w:type="paragraph" w:customStyle="1" w:styleId="xl143">
    <w:name w:val="xl143"/>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eastAsia="ru-RU"/>
    </w:rPr>
  </w:style>
  <w:style w:type="paragraph" w:customStyle="1" w:styleId="xl144">
    <w:name w:val="xl144"/>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lang w:eastAsia="ru-RU"/>
    </w:rPr>
  </w:style>
  <w:style w:type="paragraph" w:customStyle="1" w:styleId="xl145">
    <w:name w:val="xl145"/>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eastAsia="ru-RU"/>
    </w:rPr>
  </w:style>
  <w:style w:type="paragraph" w:customStyle="1" w:styleId="xl146">
    <w:name w:val="xl146"/>
    <w:basedOn w:val="a6"/>
    <w:rsid w:val="002F30CA"/>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eastAsia="Times New Roman"/>
      <w:lang w:eastAsia="ru-RU"/>
    </w:rPr>
  </w:style>
  <w:style w:type="paragraph" w:customStyle="1" w:styleId="xl147">
    <w:name w:val="xl147"/>
    <w:basedOn w:val="a6"/>
    <w:rsid w:val="002F30CA"/>
    <w:pPr>
      <w:pBdr>
        <w:bottom w:val="single" w:sz="4" w:space="0" w:color="auto"/>
        <w:right w:val="single" w:sz="4" w:space="0" w:color="auto"/>
      </w:pBdr>
      <w:shd w:val="clear" w:color="000000" w:fill="CCFFCC"/>
      <w:spacing w:before="100" w:beforeAutospacing="1" w:after="100" w:afterAutospacing="1"/>
      <w:textAlignment w:val="top"/>
    </w:pPr>
    <w:rPr>
      <w:rFonts w:eastAsia="Times New Roman"/>
      <w:lang w:eastAsia="ru-RU"/>
    </w:rPr>
  </w:style>
  <w:style w:type="paragraph" w:customStyle="1" w:styleId="xl148">
    <w:name w:val="xl148"/>
    <w:basedOn w:val="a6"/>
    <w:rsid w:val="002F30CA"/>
    <w:pPr>
      <w:pBdr>
        <w:top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eastAsia="ru-RU"/>
    </w:rPr>
  </w:style>
  <w:style w:type="paragraph" w:customStyle="1" w:styleId="xl149">
    <w:name w:val="xl149"/>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i/>
      <w:iCs/>
      <w:lang w:eastAsia="ru-RU"/>
    </w:rPr>
  </w:style>
  <w:style w:type="paragraph" w:customStyle="1" w:styleId="xl150">
    <w:name w:val="xl150"/>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b/>
      <w:bCs/>
      <w:i/>
      <w:iCs/>
      <w:lang w:eastAsia="ru-RU"/>
    </w:rPr>
  </w:style>
  <w:style w:type="paragraph" w:customStyle="1" w:styleId="xl151">
    <w:name w:val="xl151"/>
    <w:basedOn w:val="a6"/>
    <w:rsid w:val="002F30CA"/>
    <w:pPr>
      <w:pBdr>
        <w:top w:val="single" w:sz="4" w:space="0" w:color="auto"/>
        <w:left w:val="single" w:sz="4" w:space="0" w:color="auto"/>
        <w:bottom w:val="single" w:sz="4" w:space="0" w:color="auto"/>
      </w:pBdr>
      <w:shd w:val="clear" w:color="000000" w:fill="CCFFCC"/>
      <w:spacing w:before="100" w:beforeAutospacing="1" w:after="100" w:afterAutospacing="1"/>
    </w:pPr>
    <w:rPr>
      <w:rFonts w:eastAsia="Times New Roman"/>
      <w:lang w:eastAsia="ru-RU"/>
    </w:rPr>
  </w:style>
  <w:style w:type="paragraph" w:customStyle="1" w:styleId="xl152">
    <w:name w:val="xl152"/>
    <w:basedOn w:val="a6"/>
    <w:rsid w:val="002F30CA"/>
    <w:pPr>
      <w:spacing w:before="100" w:beforeAutospacing="1" w:after="100" w:afterAutospacing="1"/>
      <w:jc w:val="center"/>
      <w:textAlignment w:val="center"/>
    </w:pPr>
    <w:rPr>
      <w:rFonts w:eastAsia="Times New Roman"/>
      <w:lang w:eastAsia="ru-RU"/>
    </w:rPr>
  </w:style>
  <w:style w:type="paragraph" w:customStyle="1" w:styleId="xl153">
    <w:name w:val="xl153"/>
    <w:basedOn w:val="a6"/>
    <w:rsid w:val="002F30CA"/>
    <w:pPr>
      <w:shd w:val="clear" w:color="000000" w:fill="CCFFCC"/>
      <w:spacing w:before="100" w:beforeAutospacing="1" w:after="100" w:afterAutospacing="1"/>
      <w:jc w:val="center"/>
    </w:pPr>
    <w:rPr>
      <w:rFonts w:eastAsia="Times New Roman"/>
      <w:b/>
      <w:bCs/>
      <w:i/>
      <w:iCs/>
      <w:lang w:eastAsia="ru-RU"/>
    </w:rPr>
  </w:style>
  <w:style w:type="paragraph" w:customStyle="1" w:styleId="xl154">
    <w:name w:val="xl154"/>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lang w:eastAsia="ru-RU"/>
    </w:rPr>
  </w:style>
  <w:style w:type="paragraph" w:customStyle="1" w:styleId="xl155">
    <w:name w:val="xl155"/>
    <w:basedOn w:val="a6"/>
    <w:rsid w:val="002F30CA"/>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eastAsia="Times New Roman"/>
      <w:b/>
      <w:bCs/>
      <w:lang w:eastAsia="ru-RU"/>
    </w:rPr>
  </w:style>
  <w:style w:type="paragraph" w:customStyle="1" w:styleId="xl156">
    <w:name w:val="xl156"/>
    <w:basedOn w:val="a6"/>
    <w:rsid w:val="002F30CA"/>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lang w:eastAsia="ru-RU"/>
    </w:rPr>
  </w:style>
  <w:style w:type="paragraph" w:customStyle="1" w:styleId="xl157">
    <w:name w:val="xl157"/>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FF0000"/>
      <w:lang w:eastAsia="ru-RU"/>
    </w:rPr>
  </w:style>
  <w:style w:type="paragraph" w:customStyle="1" w:styleId="xl158">
    <w:name w:val="xl158"/>
    <w:basedOn w:val="a6"/>
    <w:rsid w:val="002F30CA"/>
    <w:pPr>
      <w:shd w:val="clear" w:color="000000" w:fill="FFFF00"/>
      <w:spacing w:before="100" w:beforeAutospacing="1" w:after="100" w:afterAutospacing="1"/>
      <w:jc w:val="center"/>
    </w:pPr>
    <w:rPr>
      <w:rFonts w:eastAsia="Times New Roman"/>
      <w:b/>
      <w:bCs/>
      <w:lang w:eastAsia="ru-RU"/>
    </w:rPr>
  </w:style>
  <w:style w:type="paragraph" w:customStyle="1" w:styleId="xl159">
    <w:name w:val="xl159"/>
    <w:basedOn w:val="a6"/>
    <w:rsid w:val="002F30CA"/>
    <w:pPr>
      <w:shd w:val="clear" w:color="000000" w:fill="CCFFCC"/>
      <w:spacing w:before="100" w:beforeAutospacing="1" w:after="100" w:afterAutospacing="1"/>
    </w:pPr>
    <w:rPr>
      <w:rFonts w:eastAsia="Times New Roman"/>
      <w:b/>
      <w:bCs/>
      <w:lang w:eastAsia="ru-RU"/>
    </w:rPr>
  </w:style>
  <w:style w:type="paragraph" w:customStyle="1" w:styleId="xl160">
    <w:name w:val="xl160"/>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eastAsia="ru-RU"/>
    </w:rPr>
  </w:style>
  <w:style w:type="paragraph" w:customStyle="1" w:styleId="xl161">
    <w:name w:val="xl161"/>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162">
    <w:name w:val="xl162"/>
    <w:basedOn w:val="a6"/>
    <w:rsid w:val="002F30CA"/>
    <w:pPr>
      <w:pBdr>
        <w:top w:val="single" w:sz="4" w:space="0" w:color="auto"/>
        <w:left w:val="single" w:sz="4" w:space="0" w:color="auto"/>
        <w:right w:val="single" w:sz="4" w:space="0" w:color="auto"/>
      </w:pBdr>
      <w:spacing w:before="100" w:beforeAutospacing="1" w:after="100" w:afterAutospacing="1"/>
      <w:jc w:val="center"/>
    </w:pPr>
    <w:rPr>
      <w:rFonts w:eastAsia="Times New Roman"/>
      <w:b/>
      <w:bCs/>
      <w:color w:val="FF0000"/>
      <w:lang w:eastAsia="ru-RU"/>
    </w:rPr>
  </w:style>
  <w:style w:type="paragraph" w:customStyle="1" w:styleId="xl163">
    <w:name w:val="xl163"/>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64">
    <w:name w:val="xl164"/>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eastAsia="ru-RU"/>
    </w:rPr>
  </w:style>
  <w:style w:type="paragraph" w:customStyle="1" w:styleId="xl165">
    <w:name w:val="xl165"/>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66">
    <w:name w:val="xl166"/>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67">
    <w:name w:val="xl167"/>
    <w:basedOn w:val="a6"/>
    <w:rsid w:val="002F30CA"/>
    <w:pPr>
      <w:pBdr>
        <w:right w:val="single" w:sz="4" w:space="0" w:color="auto"/>
      </w:pBdr>
      <w:spacing w:before="100" w:beforeAutospacing="1" w:after="100" w:afterAutospacing="1"/>
      <w:jc w:val="center"/>
    </w:pPr>
    <w:rPr>
      <w:rFonts w:eastAsia="Times New Roman"/>
      <w:lang w:eastAsia="ru-RU"/>
    </w:rPr>
  </w:style>
  <w:style w:type="paragraph" w:customStyle="1" w:styleId="xl168">
    <w:name w:val="xl168"/>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69">
    <w:name w:val="xl169"/>
    <w:basedOn w:val="a6"/>
    <w:rsid w:val="002F30CA"/>
    <w:pPr>
      <w:pBdr>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170">
    <w:name w:val="xl170"/>
    <w:basedOn w:val="a6"/>
    <w:rsid w:val="002F30CA"/>
    <w:pPr>
      <w:pBdr>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171">
    <w:name w:val="xl171"/>
    <w:basedOn w:val="a6"/>
    <w:rsid w:val="002F30CA"/>
    <w:pPr>
      <w:pBdr>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72">
    <w:name w:val="xl172"/>
    <w:basedOn w:val="a6"/>
    <w:rsid w:val="002F30CA"/>
    <w:pPr>
      <w:pBdr>
        <w:top w:val="single" w:sz="4" w:space="0" w:color="auto"/>
        <w:bottom w:val="single" w:sz="4" w:space="0" w:color="auto"/>
      </w:pBdr>
      <w:shd w:val="clear" w:color="000000" w:fill="CCFFCC"/>
      <w:spacing w:before="100" w:beforeAutospacing="1" w:after="100" w:afterAutospacing="1"/>
      <w:jc w:val="center"/>
    </w:pPr>
    <w:rPr>
      <w:rFonts w:eastAsia="Times New Roman"/>
      <w:i/>
      <w:iCs/>
      <w:lang w:eastAsia="ru-RU"/>
    </w:rPr>
  </w:style>
  <w:style w:type="paragraph" w:customStyle="1" w:styleId="xl173">
    <w:name w:val="xl173"/>
    <w:basedOn w:val="a6"/>
    <w:rsid w:val="002F30CA"/>
    <w:pPr>
      <w:pBdr>
        <w:top w:val="single" w:sz="4" w:space="0" w:color="auto"/>
        <w:bottom w:val="single" w:sz="4" w:space="0" w:color="auto"/>
      </w:pBdr>
      <w:spacing w:before="100" w:beforeAutospacing="1" w:after="100" w:afterAutospacing="1"/>
      <w:jc w:val="center"/>
    </w:pPr>
    <w:rPr>
      <w:rFonts w:eastAsia="Times New Roman"/>
      <w:b/>
      <w:bCs/>
      <w:lang w:eastAsia="ru-RU"/>
    </w:rPr>
  </w:style>
  <w:style w:type="paragraph" w:customStyle="1" w:styleId="xl174">
    <w:name w:val="xl174"/>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75">
    <w:name w:val="xl175"/>
    <w:basedOn w:val="a6"/>
    <w:rsid w:val="002F30CA"/>
    <w:pPr>
      <w:spacing w:before="100" w:beforeAutospacing="1" w:after="100" w:afterAutospacing="1"/>
    </w:pPr>
    <w:rPr>
      <w:rFonts w:eastAsia="Times New Roman"/>
      <w:lang w:eastAsia="ru-RU"/>
    </w:rPr>
  </w:style>
  <w:style w:type="paragraph" w:customStyle="1" w:styleId="xl176">
    <w:name w:val="xl176"/>
    <w:basedOn w:val="a6"/>
    <w:rsid w:val="002F3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177">
    <w:name w:val="xl177"/>
    <w:basedOn w:val="a6"/>
    <w:rsid w:val="002F3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ru-RU"/>
    </w:rPr>
  </w:style>
  <w:style w:type="paragraph" w:customStyle="1" w:styleId="xl178">
    <w:name w:val="xl178"/>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xl179">
    <w:name w:val="xl179"/>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FFFF"/>
      <w:lang w:eastAsia="ru-RU"/>
    </w:rPr>
  </w:style>
  <w:style w:type="paragraph" w:customStyle="1" w:styleId="xl180">
    <w:name w:val="xl180"/>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i/>
      <w:iCs/>
      <w:lang w:eastAsia="ru-RU"/>
    </w:rPr>
  </w:style>
  <w:style w:type="paragraph" w:customStyle="1" w:styleId="xl181">
    <w:name w:val="xl181"/>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eastAsia="ru-RU"/>
    </w:rPr>
  </w:style>
  <w:style w:type="paragraph" w:customStyle="1" w:styleId="xl182">
    <w:name w:val="xl182"/>
    <w:basedOn w:val="a6"/>
    <w:rsid w:val="002F30CA"/>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83">
    <w:name w:val="xl183"/>
    <w:basedOn w:val="a6"/>
    <w:rsid w:val="002F30CA"/>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184">
    <w:name w:val="xl184"/>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lang w:eastAsia="ru-RU"/>
    </w:rPr>
  </w:style>
  <w:style w:type="paragraph" w:customStyle="1" w:styleId="xl185">
    <w:name w:val="xl185"/>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lang w:eastAsia="ru-RU"/>
    </w:rPr>
  </w:style>
  <w:style w:type="paragraph" w:customStyle="1" w:styleId="xl186">
    <w:name w:val="xl186"/>
    <w:basedOn w:val="a6"/>
    <w:rsid w:val="002F30CA"/>
    <w:pPr>
      <w:pBdr>
        <w:top w:val="single" w:sz="4" w:space="0" w:color="auto"/>
        <w:bottom w:val="single" w:sz="4" w:space="0" w:color="auto"/>
      </w:pBdr>
      <w:shd w:val="clear" w:color="000000" w:fill="CCFFCC"/>
      <w:spacing w:before="100" w:beforeAutospacing="1" w:after="100" w:afterAutospacing="1"/>
    </w:pPr>
    <w:rPr>
      <w:rFonts w:eastAsia="Times New Roman"/>
      <w:i/>
      <w:iCs/>
      <w:lang w:eastAsia="ru-RU"/>
    </w:rPr>
  </w:style>
  <w:style w:type="paragraph" w:customStyle="1" w:styleId="xl187">
    <w:name w:val="xl187"/>
    <w:basedOn w:val="a6"/>
    <w:rsid w:val="002F30CA"/>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188">
    <w:name w:val="xl188"/>
    <w:basedOn w:val="a6"/>
    <w:rsid w:val="002F3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ru-RU"/>
    </w:rPr>
  </w:style>
  <w:style w:type="paragraph" w:customStyle="1" w:styleId="xl189">
    <w:name w:val="xl189"/>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eastAsia="ru-RU"/>
    </w:rPr>
  </w:style>
  <w:style w:type="paragraph" w:customStyle="1" w:styleId="xl190">
    <w:name w:val="xl190"/>
    <w:basedOn w:val="a6"/>
    <w:rsid w:val="002F30CA"/>
    <w:pPr>
      <w:shd w:val="clear" w:color="000000" w:fill="00FF00"/>
      <w:spacing w:before="100" w:beforeAutospacing="1" w:after="100" w:afterAutospacing="1"/>
      <w:jc w:val="center"/>
    </w:pPr>
    <w:rPr>
      <w:rFonts w:eastAsia="Times New Roman"/>
      <w:lang w:eastAsia="ru-RU"/>
    </w:rPr>
  </w:style>
  <w:style w:type="paragraph" w:customStyle="1" w:styleId="xl191">
    <w:name w:val="xl191"/>
    <w:basedOn w:val="a6"/>
    <w:rsid w:val="002F30CA"/>
    <w:pPr>
      <w:pBdr>
        <w:left w:val="single" w:sz="4" w:space="0" w:color="auto"/>
        <w:bottom w:val="single" w:sz="4" w:space="0" w:color="auto"/>
        <w:right w:val="single" w:sz="4" w:space="0" w:color="auto"/>
      </w:pBdr>
      <w:shd w:val="clear" w:color="000000" w:fill="00FF00"/>
      <w:spacing w:before="100" w:beforeAutospacing="1" w:after="100" w:afterAutospacing="1"/>
      <w:jc w:val="center"/>
    </w:pPr>
    <w:rPr>
      <w:rFonts w:eastAsia="Times New Roman"/>
      <w:lang w:eastAsia="ru-RU"/>
    </w:rPr>
  </w:style>
  <w:style w:type="paragraph" w:customStyle="1" w:styleId="xl192">
    <w:name w:val="xl192"/>
    <w:basedOn w:val="a6"/>
    <w:rsid w:val="002F30C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rFonts w:eastAsia="Times New Roman"/>
      <w:b/>
      <w:bCs/>
      <w:lang w:eastAsia="ru-RU"/>
    </w:rPr>
  </w:style>
  <w:style w:type="paragraph" w:customStyle="1" w:styleId="xl193">
    <w:name w:val="xl193"/>
    <w:basedOn w:val="a6"/>
    <w:rsid w:val="002F30CA"/>
    <w:pPr>
      <w:pBdr>
        <w:top w:val="single" w:sz="4" w:space="0" w:color="auto"/>
        <w:left w:val="single" w:sz="4" w:space="0" w:color="auto"/>
        <w:right w:val="single" w:sz="4" w:space="0" w:color="auto"/>
      </w:pBdr>
      <w:shd w:val="clear" w:color="000000" w:fill="00FF00"/>
      <w:spacing w:before="100" w:beforeAutospacing="1" w:after="100" w:afterAutospacing="1"/>
      <w:jc w:val="center"/>
    </w:pPr>
    <w:rPr>
      <w:rFonts w:eastAsia="Times New Roman"/>
      <w:b/>
      <w:bCs/>
      <w:lang w:eastAsia="ru-RU"/>
    </w:rPr>
  </w:style>
  <w:style w:type="paragraph" w:customStyle="1" w:styleId="xl194">
    <w:name w:val="xl194"/>
    <w:basedOn w:val="a6"/>
    <w:rsid w:val="002F30CA"/>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pPr>
    <w:rPr>
      <w:rFonts w:eastAsia="Times New Roman"/>
      <w:b/>
      <w:bCs/>
      <w:lang w:eastAsia="ru-RU"/>
    </w:rPr>
  </w:style>
  <w:style w:type="paragraph" w:customStyle="1" w:styleId="xl195">
    <w:name w:val="xl195"/>
    <w:basedOn w:val="a6"/>
    <w:rsid w:val="002F30CA"/>
    <w:pPr>
      <w:shd w:val="clear" w:color="000000" w:fill="FFCC99"/>
      <w:spacing w:before="100" w:beforeAutospacing="1" w:after="100" w:afterAutospacing="1"/>
      <w:jc w:val="center"/>
    </w:pPr>
    <w:rPr>
      <w:rFonts w:eastAsia="Times New Roman"/>
      <w:b/>
      <w:bCs/>
      <w:lang w:eastAsia="ru-RU"/>
    </w:rPr>
  </w:style>
  <w:style w:type="paragraph" w:customStyle="1" w:styleId="xl196">
    <w:name w:val="xl196"/>
    <w:basedOn w:val="a6"/>
    <w:rsid w:val="002F30CA"/>
    <w:pPr>
      <w:pBdr>
        <w:top w:val="single" w:sz="4" w:space="0" w:color="auto"/>
        <w:left w:val="single" w:sz="4" w:space="0" w:color="auto"/>
        <w:bottom w:val="single" w:sz="4" w:space="0" w:color="auto"/>
      </w:pBdr>
      <w:spacing w:before="100" w:beforeAutospacing="1" w:after="100" w:afterAutospacing="1"/>
      <w:jc w:val="center"/>
    </w:pPr>
    <w:rPr>
      <w:rFonts w:eastAsia="Times New Roman"/>
      <w:b/>
      <w:bCs/>
      <w:color w:val="FF0000"/>
      <w:lang w:eastAsia="ru-RU"/>
    </w:rPr>
  </w:style>
  <w:style w:type="paragraph" w:customStyle="1" w:styleId="xl197">
    <w:name w:val="xl197"/>
    <w:basedOn w:val="a6"/>
    <w:rsid w:val="002F30CA"/>
    <w:pPr>
      <w:spacing w:before="100" w:beforeAutospacing="1" w:after="100" w:afterAutospacing="1"/>
      <w:jc w:val="center"/>
    </w:pPr>
    <w:rPr>
      <w:rFonts w:eastAsia="Times New Roman"/>
      <w:b/>
      <w:bCs/>
      <w:color w:val="FF0000"/>
      <w:lang w:eastAsia="ru-RU"/>
    </w:rPr>
  </w:style>
  <w:style w:type="paragraph" w:customStyle="1" w:styleId="xl198">
    <w:name w:val="xl198"/>
    <w:basedOn w:val="a6"/>
    <w:rsid w:val="002F30C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Times New Roman" w:hAnsi="Arial" w:cs="Arial"/>
      <w:b/>
      <w:bCs/>
      <w:lang w:eastAsia="ru-RU"/>
    </w:rPr>
  </w:style>
  <w:style w:type="paragraph" w:customStyle="1" w:styleId="xl199">
    <w:name w:val="xl199"/>
    <w:basedOn w:val="a6"/>
    <w:rsid w:val="002F30C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eastAsia="Times New Roman"/>
      <w:b/>
      <w:bCs/>
      <w:lang w:eastAsia="ru-RU"/>
    </w:rPr>
  </w:style>
  <w:style w:type="paragraph" w:customStyle="1" w:styleId="xl200">
    <w:name w:val="xl200"/>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FF0000"/>
      <w:lang w:eastAsia="ru-RU"/>
    </w:rPr>
  </w:style>
  <w:style w:type="paragraph" w:customStyle="1" w:styleId="xl201">
    <w:name w:val="xl201"/>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b/>
      <w:bCs/>
      <w:color w:val="FF00FF"/>
      <w:lang w:eastAsia="ru-RU"/>
    </w:rPr>
  </w:style>
  <w:style w:type="paragraph" w:customStyle="1" w:styleId="xl202">
    <w:name w:val="xl202"/>
    <w:basedOn w:val="a6"/>
    <w:rsid w:val="002F30CA"/>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203">
    <w:name w:val="xl203"/>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lang w:eastAsia="ru-RU"/>
    </w:rPr>
  </w:style>
  <w:style w:type="paragraph" w:customStyle="1" w:styleId="xl204">
    <w:name w:val="xl204"/>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lang w:eastAsia="ru-RU"/>
    </w:rPr>
  </w:style>
  <w:style w:type="paragraph" w:customStyle="1" w:styleId="xl205">
    <w:name w:val="xl205"/>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lang w:eastAsia="ru-RU"/>
    </w:rPr>
  </w:style>
  <w:style w:type="paragraph" w:customStyle="1" w:styleId="xl206">
    <w:name w:val="xl206"/>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lang w:eastAsia="ru-RU"/>
    </w:rPr>
  </w:style>
  <w:style w:type="paragraph" w:customStyle="1" w:styleId="xl207">
    <w:name w:val="xl207"/>
    <w:basedOn w:val="a6"/>
    <w:rsid w:val="002F30CA"/>
    <w:pPr>
      <w:spacing w:before="100" w:beforeAutospacing="1" w:after="100" w:afterAutospacing="1"/>
      <w:jc w:val="center"/>
    </w:pPr>
    <w:rPr>
      <w:rFonts w:eastAsia="Times New Roman"/>
      <w:color w:val="FF0000"/>
      <w:lang w:eastAsia="ru-RU"/>
    </w:rPr>
  </w:style>
  <w:style w:type="paragraph" w:customStyle="1" w:styleId="xl208">
    <w:name w:val="xl208"/>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lang w:eastAsia="ru-RU"/>
    </w:rPr>
  </w:style>
  <w:style w:type="paragraph" w:customStyle="1" w:styleId="xl209">
    <w:name w:val="xl209"/>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lang w:eastAsia="ru-RU"/>
    </w:rPr>
  </w:style>
  <w:style w:type="paragraph" w:customStyle="1" w:styleId="xl210">
    <w:name w:val="xl210"/>
    <w:basedOn w:val="a6"/>
    <w:rsid w:val="002F30CA"/>
    <w:pPr>
      <w:pBdr>
        <w:top w:val="single" w:sz="4" w:space="0" w:color="auto"/>
        <w:left w:val="single" w:sz="4" w:space="0" w:color="auto"/>
        <w:right w:val="single" w:sz="4" w:space="0" w:color="auto"/>
      </w:pBdr>
      <w:shd w:val="clear" w:color="000000" w:fill="FFFF00"/>
      <w:spacing w:before="100" w:beforeAutospacing="1" w:after="100" w:afterAutospacing="1"/>
    </w:pPr>
    <w:rPr>
      <w:rFonts w:eastAsia="Times New Roman"/>
      <w:lang w:eastAsia="ru-RU"/>
    </w:rPr>
  </w:style>
  <w:style w:type="paragraph" w:customStyle="1" w:styleId="xl211">
    <w:name w:val="xl211"/>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eastAsia="Times New Roman"/>
      <w:color w:val="000000"/>
      <w:lang w:eastAsia="ru-RU"/>
    </w:rPr>
  </w:style>
  <w:style w:type="paragraph" w:customStyle="1" w:styleId="xl212">
    <w:name w:val="xl212"/>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213">
    <w:name w:val="xl213"/>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14">
    <w:name w:val="xl214"/>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15">
    <w:name w:val="xl215"/>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eastAsia="ru-RU"/>
    </w:rPr>
  </w:style>
  <w:style w:type="paragraph" w:customStyle="1" w:styleId="xl216">
    <w:name w:val="xl216"/>
    <w:basedOn w:val="a6"/>
    <w:rsid w:val="002F30CA"/>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217">
    <w:name w:val="xl217"/>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lang w:eastAsia="ru-RU"/>
    </w:rPr>
  </w:style>
  <w:style w:type="paragraph" w:customStyle="1" w:styleId="xl218">
    <w:name w:val="xl218"/>
    <w:basedOn w:val="a6"/>
    <w:rsid w:val="002F30CA"/>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219">
    <w:name w:val="xl219"/>
    <w:basedOn w:val="a6"/>
    <w:rsid w:val="002F30CA"/>
    <w:pPr>
      <w:pBdr>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20">
    <w:name w:val="xl220"/>
    <w:basedOn w:val="a6"/>
    <w:rsid w:val="002F30CA"/>
    <w:pPr>
      <w:pBdr>
        <w:top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i/>
      <w:iCs/>
      <w:lang w:eastAsia="ru-RU"/>
    </w:rPr>
  </w:style>
  <w:style w:type="paragraph" w:customStyle="1" w:styleId="xl221">
    <w:name w:val="xl221"/>
    <w:basedOn w:val="a6"/>
    <w:rsid w:val="002F30CA"/>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22">
    <w:name w:val="xl222"/>
    <w:basedOn w:val="a6"/>
    <w:rsid w:val="002F30CA"/>
    <w:pPr>
      <w:spacing w:before="100" w:beforeAutospacing="1" w:after="100" w:afterAutospacing="1"/>
    </w:pPr>
    <w:rPr>
      <w:rFonts w:eastAsia="Times New Roman"/>
      <w:lang w:eastAsia="ru-RU"/>
    </w:rPr>
  </w:style>
  <w:style w:type="paragraph" w:customStyle="1" w:styleId="xl223">
    <w:name w:val="xl223"/>
    <w:basedOn w:val="a6"/>
    <w:rsid w:val="002F3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224">
    <w:name w:val="xl224"/>
    <w:basedOn w:val="a6"/>
    <w:rsid w:val="002F3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lang w:eastAsia="ru-RU"/>
    </w:rPr>
  </w:style>
  <w:style w:type="paragraph" w:customStyle="1" w:styleId="xl225">
    <w:name w:val="xl225"/>
    <w:basedOn w:val="a6"/>
    <w:rsid w:val="002F30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eastAsia="ru-RU"/>
    </w:rPr>
  </w:style>
  <w:style w:type="paragraph" w:customStyle="1" w:styleId="xl226">
    <w:name w:val="xl226"/>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eastAsia="ru-RU"/>
    </w:rPr>
  </w:style>
  <w:style w:type="paragraph" w:customStyle="1" w:styleId="xl227">
    <w:name w:val="xl227"/>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b/>
      <w:bCs/>
      <w:i/>
      <w:iCs/>
      <w:sz w:val="28"/>
      <w:szCs w:val="28"/>
      <w:lang w:eastAsia="ru-RU"/>
    </w:rPr>
  </w:style>
  <w:style w:type="paragraph" w:customStyle="1" w:styleId="xl228">
    <w:name w:val="xl228"/>
    <w:basedOn w:val="a6"/>
    <w:rsid w:val="002F30CA"/>
    <w:pPr>
      <w:pBdr>
        <w:left w:val="single" w:sz="4" w:space="0" w:color="auto"/>
        <w:right w:val="single" w:sz="4" w:space="0" w:color="auto"/>
      </w:pBdr>
      <w:shd w:val="clear" w:color="000000" w:fill="CCFFCC"/>
      <w:spacing w:before="100" w:beforeAutospacing="1" w:after="100" w:afterAutospacing="1"/>
      <w:jc w:val="center"/>
    </w:pPr>
    <w:rPr>
      <w:rFonts w:eastAsia="Times New Roman"/>
      <w:b/>
      <w:bCs/>
      <w:i/>
      <w:iCs/>
      <w:sz w:val="28"/>
      <w:szCs w:val="28"/>
      <w:lang w:eastAsia="ru-RU"/>
    </w:rPr>
  </w:style>
  <w:style w:type="paragraph" w:customStyle="1" w:styleId="xl229">
    <w:name w:val="xl229"/>
    <w:basedOn w:val="a6"/>
    <w:rsid w:val="002F30CA"/>
    <w:pPr>
      <w:pBdr>
        <w:top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230">
    <w:name w:val="xl230"/>
    <w:basedOn w:val="a6"/>
    <w:rsid w:val="002F30CA"/>
    <w:pPr>
      <w:pBdr>
        <w:left w:val="single" w:sz="4" w:space="0" w:color="auto"/>
      </w:pBdr>
      <w:shd w:val="clear" w:color="000000" w:fill="CCFFCC"/>
      <w:spacing w:before="100" w:beforeAutospacing="1" w:after="100" w:afterAutospacing="1"/>
    </w:pPr>
    <w:rPr>
      <w:rFonts w:eastAsia="Times New Roman"/>
      <w:b/>
      <w:bCs/>
      <w:i/>
      <w:iCs/>
      <w:lang w:eastAsia="ru-RU"/>
    </w:rPr>
  </w:style>
  <w:style w:type="paragraph" w:customStyle="1" w:styleId="xl231">
    <w:name w:val="xl231"/>
    <w:basedOn w:val="a6"/>
    <w:rsid w:val="002F30CA"/>
    <w:pPr>
      <w:shd w:val="clear" w:color="000000" w:fill="CCFFCC"/>
      <w:spacing w:before="100" w:beforeAutospacing="1" w:after="100" w:afterAutospacing="1"/>
    </w:pPr>
    <w:rPr>
      <w:rFonts w:eastAsia="Times New Roman"/>
      <w:b/>
      <w:bCs/>
      <w:i/>
      <w:iCs/>
      <w:lang w:eastAsia="ru-RU"/>
    </w:rPr>
  </w:style>
  <w:style w:type="paragraph" w:customStyle="1" w:styleId="xl232">
    <w:name w:val="xl232"/>
    <w:basedOn w:val="a6"/>
    <w:rsid w:val="002F30CA"/>
    <w:pPr>
      <w:pBdr>
        <w:right w:val="single" w:sz="4" w:space="0" w:color="auto"/>
      </w:pBdr>
      <w:shd w:val="clear" w:color="000000" w:fill="CCFFCC"/>
      <w:spacing w:before="100" w:beforeAutospacing="1" w:after="100" w:afterAutospacing="1"/>
    </w:pPr>
    <w:rPr>
      <w:rFonts w:eastAsia="Times New Roman"/>
      <w:b/>
      <w:bCs/>
      <w:i/>
      <w:iCs/>
      <w:lang w:eastAsia="ru-RU"/>
    </w:rPr>
  </w:style>
  <w:style w:type="paragraph" w:customStyle="1" w:styleId="xl233">
    <w:name w:val="xl233"/>
    <w:basedOn w:val="a6"/>
    <w:rsid w:val="002F30CA"/>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eastAsia="Times New Roman"/>
      <w:lang w:eastAsia="ru-RU"/>
    </w:rPr>
  </w:style>
  <w:style w:type="paragraph" w:customStyle="1" w:styleId="xl234">
    <w:name w:val="xl234"/>
    <w:basedOn w:val="a6"/>
    <w:rsid w:val="002F30CA"/>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eastAsia="Times New Roman"/>
      <w:lang w:eastAsia="ru-RU"/>
    </w:rPr>
  </w:style>
  <w:style w:type="paragraph" w:customStyle="1" w:styleId="xl235">
    <w:name w:val="xl235"/>
    <w:basedOn w:val="a6"/>
    <w:rsid w:val="002F30CA"/>
    <w:pPr>
      <w:pBdr>
        <w:left w:val="single" w:sz="4" w:space="0" w:color="auto"/>
      </w:pBdr>
      <w:shd w:val="clear" w:color="000000" w:fill="CCFFCC"/>
      <w:spacing w:before="100" w:beforeAutospacing="1" w:after="100" w:afterAutospacing="1"/>
    </w:pPr>
    <w:rPr>
      <w:rFonts w:eastAsia="Times New Roman"/>
      <w:b/>
      <w:bCs/>
      <w:i/>
      <w:iCs/>
      <w:sz w:val="28"/>
      <w:szCs w:val="28"/>
      <w:lang w:eastAsia="ru-RU"/>
    </w:rPr>
  </w:style>
  <w:style w:type="paragraph" w:customStyle="1" w:styleId="xl236">
    <w:name w:val="xl236"/>
    <w:basedOn w:val="a6"/>
    <w:rsid w:val="002F30CA"/>
    <w:pPr>
      <w:shd w:val="clear" w:color="000000" w:fill="CCFFCC"/>
      <w:spacing w:before="100" w:beforeAutospacing="1" w:after="100" w:afterAutospacing="1"/>
    </w:pPr>
    <w:rPr>
      <w:rFonts w:eastAsia="Times New Roman"/>
      <w:b/>
      <w:bCs/>
      <w:i/>
      <w:iCs/>
      <w:sz w:val="28"/>
      <w:szCs w:val="28"/>
      <w:lang w:eastAsia="ru-RU"/>
    </w:rPr>
  </w:style>
  <w:style w:type="paragraph" w:customStyle="1" w:styleId="xl237">
    <w:name w:val="xl237"/>
    <w:basedOn w:val="a6"/>
    <w:rsid w:val="002F30CA"/>
    <w:pPr>
      <w:pBdr>
        <w:right w:val="single" w:sz="4" w:space="0" w:color="auto"/>
      </w:pBdr>
      <w:shd w:val="clear" w:color="000000" w:fill="CCFFCC"/>
      <w:spacing w:before="100" w:beforeAutospacing="1" w:after="100" w:afterAutospacing="1"/>
    </w:pPr>
    <w:rPr>
      <w:rFonts w:eastAsia="Times New Roman"/>
      <w:b/>
      <w:bCs/>
      <w:i/>
      <w:iCs/>
      <w:sz w:val="28"/>
      <w:szCs w:val="28"/>
      <w:lang w:eastAsia="ru-RU"/>
    </w:rPr>
  </w:style>
  <w:style w:type="paragraph" w:customStyle="1" w:styleId="xl238">
    <w:name w:val="xl238"/>
    <w:basedOn w:val="a6"/>
    <w:rsid w:val="002F30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239">
    <w:name w:val="xl239"/>
    <w:basedOn w:val="a6"/>
    <w:rsid w:val="002F30C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240">
    <w:name w:val="xl240"/>
    <w:basedOn w:val="a6"/>
    <w:rsid w:val="002F30CA"/>
    <w:pPr>
      <w:pBdr>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241">
    <w:name w:val="xl241"/>
    <w:basedOn w:val="a6"/>
    <w:rsid w:val="002F30C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242">
    <w:name w:val="xl242"/>
    <w:basedOn w:val="a6"/>
    <w:rsid w:val="002F30CA"/>
    <w:pPr>
      <w:pBdr>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243">
    <w:name w:val="xl243"/>
    <w:basedOn w:val="a6"/>
    <w:rsid w:val="002F30CA"/>
    <w:pPr>
      <w:pBdr>
        <w:top w:val="single" w:sz="4" w:space="0" w:color="auto"/>
        <w:left w:val="single" w:sz="4" w:space="0" w:color="auto"/>
        <w:right w:val="single" w:sz="4" w:space="0" w:color="auto"/>
      </w:pBdr>
      <w:shd w:val="clear" w:color="000000" w:fill="CCFFCC"/>
      <w:spacing w:before="100" w:beforeAutospacing="1" w:after="100" w:afterAutospacing="1"/>
      <w:jc w:val="center"/>
    </w:pPr>
    <w:rPr>
      <w:rFonts w:eastAsia="Times New Roman"/>
      <w:b/>
      <w:bCs/>
      <w:i/>
      <w:iCs/>
      <w:lang w:eastAsia="ru-RU"/>
    </w:rPr>
  </w:style>
  <w:style w:type="paragraph" w:customStyle="1" w:styleId="xl244">
    <w:name w:val="xl244"/>
    <w:basedOn w:val="a6"/>
    <w:rsid w:val="002F30CA"/>
    <w:pPr>
      <w:pBdr>
        <w:right w:val="single" w:sz="4" w:space="0" w:color="auto"/>
      </w:pBdr>
      <w:spacing w:before="100" w:beforeAutospacing="1" w:after="100" w:afterAutospacing="1"/>
      <w:jc w:val="center"/>
    </w:pPr>
    <w:rPr>
      <w:rFonts w:eastAsia="Times New Roman"/>
      <w:lang w:eastAsia="ru-RU"/>
    </w:rPr>
  </w:style>
  <w:style w:type="paragraph" w:customStyle="1" w:styleId="xl245">
    <w:name w:val="xl245"/>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b/>
      <w:bCs/>
      <w:i/>
      <w:iCs/>
      <w:sz w:val="32"/>
      <w:szCs w:val="32"/>
      <w:lang w:eastAsia="ru-RU"/>
    </w:rPr>
  </w:style>
  <w:style w:type="paragraph" w:customStyle="1" w:styleId="xl246">
    <w:name w:val="xl246"/>
    <w:basedOn w:val="a6"/>
    <w:rsid w:val="002F30C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247">
    <w:name w:val="xl247"/>
    <w:basedOn w:val="a6"/>
    <w:rsid w:val="002F30CA"/>
    <w:pPr>
      <w:pBdr>
        <w:top w:val="single" w:sz="4" w:space="0" w:color="auto"/>
        <w:bottom w:val="single" w:sz="4" w:space="0" w:color="auto"/>
      </w:pBdr>
      <w:spacing w:before="100" w:beforeAutospacing="1" w:after="100" w:afterAutospacing="1"/>
      <w:jc w:val="center"/>
      <w:textAlignment w:val="center"/>
    </w:pPr>
    <w:rPr>
      <w:rFonts w:eastAsia="Times New Roman"/>
      <w:lang w:eastAsia="ru-RU"/>
    </w:rPr>
  </w:style>
  <w:style w:type="paragraph" w:customStyle="1" w:styleId="xl248">
    <w:name w:val="xl248"/>
    <w:basedOn w:val="a6"/>
    <w:rsid w:val="002F30CA"/>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eastAsia="Times New Roman"/>
      <w:b/>
      <w:bCs/>
      <w:i/>
      <w:iCs/>
      <w:lang w:eastAsia="ru-RU"/>
    </w:rPr>
  </w:style>
  <w:style w:type="paragraph" w:customStyle="1" w:styleId="xl249">
    <w:name w:val="xl249"/>
    <w:basedOn w:val="a6"/>
    <w:rsid w:val="002F30C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b/>
      <w:bCs/>
      <w:i/>
      <w:iCs/>
      <w:sz w:val="28"/>
      <w:szCs w:val="28"/>
      <w:lang w:eastAsia="ru-RU"/>
    </w:rPr>
  </w:style>
  <w:style w:type="paragraph" w:customStyle="1" w:styleId="xl250">
    <w:name w:val="xl250"/>
    <w:basedOn w:val="a6"/>
    <w:rsid w:val="002F30CA"/>
    <w:pPr>
      <w:pBdr>
        <w:top w:val="single" w:sz="4" w:space="0" w:color="auto"/>
        <w:left w:val="single" w:sz="4" w:space="0" w:color="auto"/>
        <w:right w:val="single" w:sz="4" w:space="0" w:color="auto"/>
      </w:pBdr>
      <w:shd w:val="clear" w:color="000000" w:fill="CCFFCC"/>
      <w:spacing w:before="100" w:beforeAutospacing="1" w:after="100" w:afterAutospacing="1"/>
    </w:pPr>
    <w:rPr>
      <w:rFonts w:eastAsia="Times New Roman"/>
      <w:b/>
      <w:bCs/>
      <w:i/>
      <w:iCs/>
      <w:sz w:val="28"/>
      <w:szCs w:val="28"/>
      <w:lang w:eastAsia="ru-RU"/>
    </w:rPr>
  </w:style>
  <w:style w:type="paragraph" w:customStyle="1" w:styleId="xl251">
    <w:name w:val="xl251"/>
    <w:basedOn w:val="a6"/>
    <w:rsid w:val="002F30CA"/>
    <w:pPr>
      <w:pBdr>
        <w:left w:val="single" w:sz="4" w:space="0" w:color="auto"/>
        <w:right w:val="single" w:sz="4" w:space="0" w:color="auto"/>
      </w:pBdr>
      <w:shd w:val="clear" w:color="000000" w:fill="CCFFCC"/>
      <w:spacing w:before="100" w:beforeAutospacing="1" w:after="100" w:afterAutospacing="1"/>
    </w:pPr>
    <w:rPr>
      <w:rFonts w:eastAsia="Times New Roman"/>
      <w:b/>
      <w:bCs/>
      <w:i/>
      <w:iCs/>
      <w:sz w:val="28"/>
      <w:szCs w:val="28"/>
      <w:lang w:eastAsia="ru-RU"/>
    </w:rPr>
  </w:style>
  <w:style w:type="paragraph" w:customStyle="1" w:styleId="xl252">
    <w:name w:val="xl252"/>
    <w:basedOn w:val="a6"/>
    <w:rsid w:val="002F30CA"/>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eastAsia="Times New Roman"/>
      <w:b/>
      <w:bCs/>
      <w:i/>
      <w:iCs/>
      <w:sz w:val="28"/>
      <w:szCs w:val="28"/>
      <w:lang w:eastAsia="ru-RU"/>
    </w:rPr>
  </w:style>
  <w:style w:type="paragraph" w:customStyle="1" w:styleId="xl253">
    <w:name w:val="xl253"/>
    <w:basedOn w:val="a6"/>
    <w:rsid w:val="002F30CA"/>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b/>
      <w:bCs/>
      <w:i/>
      <w:iCs/>
      <w:lang w:eastAsia="ru-RU"/>
    </w:rPr>
  </w:style>
  <w:style w:type="paragraph" w:customStyle="1" w:styleId="xl254">
    <w:name w:val="xl254"/>
    <w:basedOn w:val="a6"/>
    <w:rsid w:val="002F30CA"/>
    <w:pPr>
      <w:shd w:val="clear" w:color="000000" w:fill="CCFFCC"/>
      <w:spacing w:before="100" w:beforeAutospacing="1" w:after="100" w:afterAutospacing="1"/>
      <w:jc w:val="center"/>
    </w:pPr>
    <w:rPr>
      <w:rFonts w:eastAsia="Times New Roman"/>
      <w:b/>
      <w:bCs/>
      <w:i/>
      <w:iCs/>
      <w:sz w:val="28"/>
      <w:szCs w:val="28"/>
      <w:lang w:eastAsia="ru-RU"/>
    </w:rPr>
  </w:style>
  <w:style w:type="paragraph" w:customStyle="1" w:styleId="xl255">
    <w:name w:val="xl255"/>
    <w:basedOn w:val="a6"/>
    <w:rsid w:val="002F30CA"/>
    <w:pPr>
      <w:shd w:val="clear" w:color="000000" w:fill="CCFFCC"/>
      <w:spacing w:before="100" w:beforeAutospacing="1" w:after="100" w:afterAutospacing="1"/>
      <w:jc w:val="center"/>
    </w:pPr>
    <w:rPr>
      <w:rFonts w:eastAsia="Times New Roman"/>
      <w:i/>
      <w:iCs/>
      <w:sz w:val="28"/>
      <w:szCs w:val="28"/>
      <w:lang w:eastAsia="ru-RU"/>
    </w:rPr>
  </w:style>
  <w:style w:type="paragraph" w:customStyle="1" w:styleId="xl256">
    <w:name w:val="xl256"/>
    <w:basedOn w:val="a6"/>
    <w:rsid w:val="002F30CA"/>
    <w:pPr>
      <w:pBdr>
        <w:left w:val="single" w:sz="4" w:space="0" w:color="auto"/>
      </w:pBdr>
      <w:spacing w:before="100" w:beforeAutospacing="1" w:after="100" w:afterAutospacing="1"/>
      <w:jc w:val="center"/>
    </w:pPr>
    <w:rPr>
      <w:rFonts w:eastAsia="Times New Roman"/>
      <w:b/>
      <w:bCs/>
      <w:i/>
      <w:iCs/>
      <w:lang w:eastAsia="ru-RU"/>
    </w:rPr>
  </w:style>
  <w:style w:type="paragraph" w:customStyle="1" w:styleId="xl257">
    <w:name w:val="xl257"/>
    <w:basedOn w:val="a6"/>
    <w:rsid w:val="002F30CA"/>
    <w:pPr>
      <w:pBdr>
        <w:right w:val="single" w:sz="4" w:space="0" w:color="auto"/>
      </w:pBdr>
      <w:spacing w:before="100" w:beforeAutospacing="1" w:after="100" w:afterAutospacing="1"/>
      <w:jc w:val="center"/>
    </w:pPr>
    <w:rPr>
      <w:rFonts w:eastAsia="Times New Roman"/>
      <w:b/>
      <w:bCs/>
      <w:i/>
      <w:iCs/>
      <w:lang w:eastAsia="ru-RU"/>
    </w:rPr>
  </w:style>
  <w:style w:type="paragraph" w:customStyle="1" w:styleId="xl258">
    <w:name w:val="xl258"/>
    <w:basedOn w:val="a6"/>
    <w:rsid w:val="002F30CA"/>
    <w:pPr>
      <w:pBdr>
        <w:top w:val="single" w:sz="4" w:space="0" w:color="auto"/>
      </w:pBdr>
      <w:shd w:val="clear" w:color="000000" w:fill="CCFFCC"/>
      <w:spacing w:before="100" w:beforeAutospacing="1" w:after="100" w:afterAutospacing="1"/>
      <w:jc w:val="center"/>
    </w:pPr>
    <w:rPr>
      <w:rFonts w:eastAsia="Times New Roman"/>
      <w:b/>
      <w:bCs/>
      <w:i/>
      <w:iCs/>
      <w:lang w:eastAsia="ru-RU"/>
    </w:rPr>
  </w:style>
  <w:style w:type="paragraph" w:customStyle="1" w:styleId="xl259">
    <w:name w:val="xl259"/>
    <w:basedOn w:val="a6"/>
    <w:rsid w:val="002F30CA"/>
    <w:pPr>
      <w:pBdr>
        <w:top w:val="single" w:sz="4" w:space="0" w:color="auto"/>
      </w:pBdr>
      <w:shd w:val="clear" w:color="000000" w:fill="CCFFCC"/>
      <w:spacing w:before="100" w:beforeAutospacing="1" w:after="100" w:afterAutospacing="1"/>
      <w:jc w:val="center"/>
    </w:pPr>
    <w:rPr>
      <w:rFonts w:eastAsia="Times New Roman"/>
      <w:b/>
      <w:bCs/>
      <w:i/>
      <w:iCs/>
      <w:sz w:val="28"/>
      <w:szCs w:val="28"/>
      <w:lang w:eastAsia="ru-RU"/>
    </w:rPr>
  </w:style>
  <w:style w:type="paragraph" w:customStyle="1" w:styleId="xl260">
    <w:name w:val="xl260"/>
    <w:basedOn w:val="a6"/>
    <w:rsid w:val="002F30CA"/>
    <w:pPr>
      <w:pBdr>
        <w:top w:val="single" w:sz="4" w:space="0" w:color="auto"/>
        <w:bottom w:val="single" w:sz="4" w:space="0" w:color="auto"/>
      </w:pBdr>
      <w:shd w:val="clear" w:color="000000" w:fill="CCFFCC"/>
      <w:spacing w:before="100" w:beforeAutospacing="1" w:after="100" w:afterAutospacing="1"/>
      <w:jc w:val="center"/>
    </w:pPr>
    <w:rPr>
      <w:rFonts w:eastAsia="Times New Roman"/>
      <w:b/>
      <w:bCs/>
      <w:i/>
      <w:iCs/>
      <w:sz w:val="28"/>
      <w:szCs w:val="28"/>
      <w:lang w:eastAsia="ru-RU"/>
    </w:rPr>
  </w:style>
  <w:style w:type="paragraph" w:customStyle="1" w:styleId="xl261">
    <w:name w:val="xl261"/>
    <w:basedOn w:val="a6"/>
    <w:rsid w:val="002F30CA"/>
    <w:pPr>
      <w:pBdr>
        <w:top w:val="single" w:sz="4" w:space="0" w:color="auto"/>
        <w:bottom w:val="single" w:sz="4" w:space="0" w:color="auto"/>
        <w:right w:val="single" w:sz="4" w:space="0" w:color="auto"/>
      </w:pBdr>
      <w:shd w:val="clear" w:color="000000" w:fill="CCFFCC"/>
      <w:spacing w:before="100" w:beforeAutospacing="1" w:after="100" w:afterAutospacing="1"/>
      <w:jc w:val="center"/>
    </w:pPr>
    <w:rPr>
      <w:rFonts w:eastAsia="Times New Roman"/>
      <w:b/>
      <w:bCs/>
      <w:i/>
      <w:iCs/>
      <w:sz w:val="28"/>
      <w:szCs w:val="28"/>
      <w:lang w:eastAsia="ru-RU"/>
    </w:rPr>
  </w:style>
  <w:style w:type="character" w:customStyle="1" w:styleId="CenturySchoolbook">
    <w:name w:val="Основной текст + Century Schoolbook"/>
    <w:aliases w:val="8.5 pt15"/>
    <w:uiPriority w:val="99"/>
    <w:rsid w:val="002F30CA"/>
    <w:rPr>
      <w:rFonts w:ascii="Century Schoolbook" w:hAnsi="Century Schoolbook" w:cs="Century Schoolbook"/>
      <w:spacing w:val="10"/>
      <w:sz w:val="17"/>
      <w:szCs w:val="17"/>
      <w:u w:val="none"/>
    </w:rPr>
  </w:style>
  <w:style w:type="paragraph" w:customStyle="1" w:styleId="affffff3">
    <w:name w:val="Таблица"/>
    <w:link w:val="affffff4"/>
    <w:qFormat/>
    <w:rsid w:val="002F30CA"/>
    <w:pPr>
      <w:spacing w:after="0" w:line="276" w:lineRule="auto"/>
    </w:pPr>
    <w:rPr>
      <w:rFonts w:ascii="Tahoma" w:eastAsia="Times New Roman" w:hAnsi="Tahoma" w:cs="Times New Roman"/>
      <w:sz w:val="20"/>
      <w:szCs w:val="20"/>
      <w:lang w:eastAsia="ru-RU"/>
    </w:rPr>
  </w:style>
  <w:style w:type="character" w:customStyle="1" w:styleId="affffff4">
    <w:name w:val="Таблица Знак"/>
    <w:link w:val="affffff3"/>
    <w:rsid w:val="002F30CA"/>
    <w:rPr>
      <w:rFonts w:ascii="Tahoma" w:eastAsia="Times New Roman" w:hAnsi="Tahoma" w:cs="Times New Roman"/>
      <w:sz w:val="20"/>
      <w:szCs w:val="20"/>
      <w:lang w:eastAsia="ru-RU"/>
    </w:rPr>
  </w:style>
  <w:style w:type="paragraph" w:customStyle="1" w:styleId="affffff5">
    <w:name w:val="Маркированный_ГП"/>
    <w:basedOn w:val="a7"/>
    <w:qFormat/>
    <w:rsid w:val="002F30CA"/>
    <w:pPr>
      <w:spacing w:line="240" w:lineRule="auto"/>
      <w:ind w:left="1134" w:hanging="425"/>
    </w:pPr>
    <w:rPr>
      <w:rFonts w:ascii="Tahoma" w:hAnsi="Tahoma"/>
    </w:rPr>
  </w:style>
  <w:style w:type="character" w:customStyle="1" w:styleId="HTML">
    <w:name w:val="Стандартный HTML Знак"/>
    <w:basedOn w:val="a8"/>
    <w:link w:val="HTML0"/>
    <w:rsid w:val="0079052A"/>
    <w:rPr>
      <w:rFonts w:ascii="Verdana" w:hAnsi="Verdana" w:cs="Courier New"/>
      <w:sz w:val="24"/>
      <w:szCs w:val="24"/>
    </w:rPr>
  </w:style>
  <w:style w:type="paragraph" w:styleId="HTML0">
    <w:name w:val="HTML Preformatted"/>
    <w:basedOn w:val="a6"/>
    <w:link w:val="HTML"/>
    <w:unhideWhenUsed/>
    <w:rsid w:val="0079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heme="minorHAnsi" w:hAnsi="Verdana" w:cs="Courier New"/>
      <w:lang w:eastAsia="en-US"/>
    </w:rPr>
  </w:style>
  <w:style w:type="character" w:customStyle="1" w:styleId="HTML1">
    <w:name w:val="Стандартный HTML Знак1"/>
    <w:basedOn w:val="a8"/>
    <w:uiPriority w:val="99"/>
    <w:semiHidden/>
    <w:rsid w:val="0079052A"/>
    <w:rPr>
      <w:rFonts w:ascii="Consolas" w:eastAsia="Times New Roman" w:hAnsi="Consolas" w:cs="Consolas"/>
      <w:sz w:val="20"/>
      <w:szCs w:val="20"/>
      <w:lang w:eastAsia="ru-RU"/>
    </w:rPr>
  </w:style>
  <w:style w:type="character" w:customStyle="1" w:styleId="1fa">
    <w:name w:val="Текст сноски Знак1"/>
    <w:aliases w:val="Table_Footnote_last Знак Знак2,Table_Footnote_last Знак Знак Знак1,Table_Footnote_last Знак2"/>
    <w:basedOn w:val="a8"/>
    <w:semiHidden/>
    <w:rsid w:val="0079052A"/>
  </w:style>
  <w:style w:type="character" w:customStyle="1" w:styleId="1fb">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8"/>
    <w:semiHidden/>
    <w:rsid w:val="0079052A"/>
    <w:rPr>
      <w:sz w:val="22"/>
      <w:szCs w:val="22"/>
    </w:rPr>
  </w:style>
  <w:style w:type="character" w:customStyle="1" w:styleId="2f4">
    <w:name w:val="Выделенная цитата Знак2"/>
    <w:basedOn w:val="a8"/>
    <w:locked/>
    <w:rsid w:val="0079052A"/>
    <w:rPr>
      <w:rFonts w:ascii="Times New Roman" w:hAnsi="Times New Roman"/>
      <w:b/>
      <w:bCs/>
      <w:i/>
      <w:iCs/>
      <w:color w:val="4F81BD"/>
      <w:sz w:val="28"/>
      <w:szCs w:val="22"/>
      <w:lang w:val="en-US" w:eastAsia="en-US" w:bidi="en-US"/>
    </w:rPr>
  </w:style>
  <w:style w:type="paragraph" w:customStyle="1" w:styleId="L4">
    <w:name w:val="L4"/>
    <w:basedOn w:val="a6"/>
    <w:rsid w:val="0079052A"/>
    <w:pPr>
      <w:keepNext/>
      <w:spacing w:before="120" w:after="240"/>
    </w:pPr>
    <w:rPr>
      <w:rFonts w:ascii="Calibri" w:eastAsia="Times New Roman" w:hAnsi="Calibri"/>
      <w:color w:val="000000"/>
      <w:u w:val="single"/>
      <w:lang w:eastAsia="ru-RU"/>
    </w:rPr>
  </w:style>
  <w:style w:type="paragraph" w:customStyle="1" w:styleId="affffff6">
    <w:name w:val="Знак Знак Знак Знак Знак Знак Знак Знак Знак Знак"/>
    <w:basedOn w:val="a6"/>
    <w:rsid w:val="0079052A"/>
    <w:pPr>
      <w:widowControl w:val="0"/>
      <w:adjustRightInd w:val="0"/>
      <w:spacing w:after="160" w:line="240" w:lineRule="exact"/>
      <w:jc w:val="right"/>
    </w:pPr>
    <w:rPr>
      <w:rFonts w:eastAsia="Times New Roman"/>
      <w:sz w:val="20"/>
      <w:szCs w:val="20"/>
      <w:lang w:val="en-GB" w:eastAsia="en-US"/>
    </w:rPr>
  </w:style>
  <w:style w:type="paragraph" w:customStyle="1" w:styleId="T8a93e7">
    <w:name w:val="T8a93e7"/>
    <w:basedOn w:val="a6"/>
    <w:next w:val="a6"/>
    <w:rsid w:val="0079052A"/>
    <w:pPr>
      <w:widowControl w:val="0"/>
      <w:spacing w:before="240" w:after="60"/>
    </w:pPr>
    <w:rPr>
      <w:rFonts w:ascii="Tahoma" w:eastAsia="Times New Roman" w:hAnsi="Tahoma"/>
      <w:sz w:val="22"/>
      <w:szCs w:val="20"/>
      <w:lang w:eastAsia="ru-RU"/>
    </w:rPr>
  </w:style>
  <w:style w:type="paragraph" w:customStyle="1" w:styleId="contacts">
    <w:name w:val="contacts"/>
    <w:basedOn w:val="a6"/>
    <w:rsid w:val="0079052A"/>
    <w:pPr>
      <w:spacing w:before="100" w:beforeAutospacing="1" w:after="100" w:afterAutospacing="1"/>
    </w:pPr>
    <w:rPr>
      <w:rFonts w:eastAsia="Times New Roman"/>
      <w:lang w:eastAsia="ru-RU"/>
    </w:rPr>
  </w:style>
  <w:style w:type="paragraph" w:customStyle="1" w:styleId="copy">
    <w:name w:val="copy"/>
    <w:basedOn w:val="a6"/>
    <w:rsid w:val="0079052A"/>
    <w:pPr>
      <w:spacing w:before="100" w:beforeAutospacing="1" w:after="100" w:afterAutospacing="1"/>
    </w:pPr>
    <w:rPr>
      <w:rFonts w:eastAsia="Times New Roman"/>
      <w:lang w:eastAsia="ru-RU"/>
    </w:rPr>
  </w:style>
  <w:style w:type="paragraph" w:customStyle="1" w:styleId="1fc">
    <w:name w:val="заголовок 1"/>
    <w:basedOn w:val="1f"/>
    <w:next w:val="1f"/>
    <w:uiPriority w:val="99"/>
    <w:rsid w:val="0079052A"/>
    <w:pPr>
      <w:keepNext/>
      <w:tabs>
        <w:tab w:val="clear" w:pos="0"/>
      </w:tabs>
      <w:suppressAutoHyphens w:val="0"/>
      <w:autoSpaceDE w:val="0"/>
      <w:autoSpaceDN w:val="0"/>
      <w:spacing w:before="0" w:after="0"/>
      <w:jc w:val="center"/>
    </w:pPr>
    <w:rPr>
      <w:rFonts w:cs="Times New Roman"/>
    </w:rPr>
  </w:style>
  <w:style w:type="paragraph" w:customStyle="1" w:styleId="1fd">
    <w:name w:val="Подзаголовок1"/>
    <w:basedOn w:val="a6"/>
    <w:uiPriority w:val="99"/>
    <w:rsid w:val="0079052A"/>
    <w:pPr>
      <w:ind w:firstLine="567"/>
      <w:jc w:val="both"/>
    </w:pPr>
    <w:rPr>
      <w:rFonts w:ascii="Courier New" w:eastAsia="Times New Roman" w:hAnsi="Courier New"/>
      <w:szCs w:val="20"/>
      <w:lang w:eastAsia="ru-RU"/>
    </w:rPr>
  </w:style>
  <w:style w:type="paragraph" w:customStyle="1" w:styleId="formattext">
    <w:name w:val="formattext"/>
    <w:uiPriority w:val="99"/>
    <w:rsid w:val="0079052A"/>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93">
    <w:name w:val="Основной текст (9)"/>
    <w:basedOn w:val="a6"/>
    <w:rsid w:val="0079052A"/>
    <w:pPr>
      <w:shd w:val="clear" w:color="auto" w:fill="FFFFFF"/>
      <w:spacing w:after="120" w:line="0" w:lineRule="atLeast"/>
      <w:jc w:val="center"/>
    </w:pPr>
    <w:rPr>
      <w:rFonts w:eastAsia="Times New Roman"/>
      <w:lang w:eastAsia="en-US"/>
    </w:rPr>
  </w:style>
  <w:style w:type="paragraph" w:customStyle="1" w:styleId="54">
    <w:name w:val="Основной текст (5)"/>
    <w:basedOn w:val="a6"/>
    <w:rsid w:val="0079052A"/>
    <w:pPr>
      <w:shd w:val="clear" w:color="auto" w:fill="FFFFFF"/>
      <w:spacing w:line="0" w:lineRule="atLeast"/>
      <w:jc w:val="both"/>
    </w:pPr>
    <w:rPr>
      <w:rFonts w:eastAsia="Times New Roman"/>
      <w:sz w:val="22"/>
      <w:szCs w:val="22"/>
      <w:lang w:eastAsia="en-US"/>
    </w:rPr>
  </w:style>
  <w:style w:type="paragraph" w:customStyle="1" w:styleId="83">
    <w:name w:val="Основной текст (8)"/>
    <w:basedOn w:val="a6"/>
    <w:rsid w:val="0079052A"/>
    <w:pPr>
      <w:shd w:val="clear" w:color="auto" w:fill="FFFFFF"/>
      <w:spacing w:line="0" w:lineRule="atLeast"/>
    </w:pPr>
    <w:rPr>
      <w:rFonts w:eastAsia="Times New Roman"/>
      <w:sz w:val="22"/>
      <w:szCs w:val="22"/>
      <w:lang w:eastAsia="en-US"/>
    </w:rPr>
  </w:style>
  <w:style w:type="paragraph" w:customStyle="1" w:styleId="font6">
    <w:name w:val="font6"/>
    <w:basedOn w:val="a6"/>
    <w:rsid w:val="0079052A"/>
    <w:pPr>
      <w:spacing w:before="100" w:beforeAutospacing="1" w:after="100" w:afterAutospacing="1"/>
    </w:pPr>
    <w:rPr>
      <w:rFonts w:ascii="Arial" w:eastAsia="Times New Roman" w:hAnsi="Arial" w:cs="Arial"/>
      <w:sz w:val="20"/>
      <w:szCs w:val="20"/>
      <w:lang w:eastAsia="ru-RU"/>
    </w:rPr>
  </w:style>
  <w:style w:type="paragraph" w:customStyle="1" w:styleId="comments-header">
    <w:name w:val="comments-header"/>
    <w:basedOn w:val="a6"/>
    <w:rsid w:val="0079052A"/>
    <w:pPr>
      <w:shd w:val="clear" w:color="auto" w:fill="FFFFFF"/>
      <w:spacing w:before="450" w:after="300"/>
    </w:pPr>
    <w:rPr>
      <w:rFonts w:ascii="Arial" w:eastAsia="Times New Roman" w:hAnsi="Arial" w:cs="Arial"/>
      <w:color w:val="000000"/>
      <w:spacing w:val="-15"/>
      <w:sz w:val="33"/>
      <w:szCs w:val="33"/>
      <w:lang w:eastAsia="ru-RU"/>
    </w:rPr>
  </w:style>
  <w:style w:type="paragraph" w:customStyle="1" w:styleId="maplink">
    <w:name w:val="map_link"/>
    <w:basedOn w:val="a6"/>
    <w:rsid w:val="0079052A"/>
    <w:pPr>
      <w:spacing w:before="100" w:beforeAutospacing="1" w:after="100" w:afterAutospacing="1"/>
    </w:pPr>
    <w:rPr>
      <w:rFonts w:eastAsia="Times New Roman"/>
      <w:lang w:eastAsia="ru-RU"/>
    </w:rPr>
  </w:style>
  <w:style w:type="paragraph" w:customStyle="1" w:styleId="pr10">
    <w:name w:val="pr10"/>
    <w:basedOn w:val="a6"/>
    <w:rsid w:val="0079052A"/>
    <w:pPr>
      <w:spacing w:before="100" w:beforeAutospacing="1" w:after="100" w:afterAutospacing="1"/>
    </w:pPr>
    <w:rPr>
      <w:rFonts w:eastAsia="Times New Roman"/>
      <w:lang w:eastAsia="ru-RU"/>
    </w:rPr>
  </w:style>
  <w:style w:type="paragraph" w:customStyle="1" w:styleId="attributes">
    <w:name w:val="attributes"/>
    <w:basedOn w:val="a6"/>
    <w:rsid w:val="0079052A"/>
    <w:pPr>
      <w:spacing w:before="100" w:beforeAutospacing="1" w:after="100" w:afterAutospacing="1"/>
    </w:pPr>
    <w:rPr>
      <w:rFonts w:eastAsia="Times New Roman"/>
      <w:b/>
      <w:bCs/>
      <w:color w:val="9ECCFA"/>
      <w:sz w:val="20"/>
      <w:szCs w:val="20"/>
      <w:lang w:eastAsia="ru-RU"/>
    </w:rPr>
  </w:style>
  <w:style w:type="paragraph" w:customStyle="1" w:styleId="d">
    <w:name w:val="d"/>
    <w:basedOn w:val="a6"/>
    <w:rsid w:val="0079052A"/>
    <w:pPr>
      <w:pBdr>
        <w:left w:val="single" w:sz="6" w:space="0" w:color="000080"/>
      </w:pBdr>
      <w:shd w:val="clear" w:color="auto" w:fill="FFFFFF"/>
      <w:spacing w:before="100" w:beforeAutospacing="1" w:after="100" w:afterAutospacing="1"/>
    </w:pPr>
    <w:rPr>
      <w:rFonts w:eastAsia="Times New Roman"/>
      <w:lang w:eastAsia="ru-RU"/>
    </w:rPr>
  </w:style>
  <w:style w:type="paragraph" w:customStyle="1" w:styleId="d2">
    <w:name w:val="d2"/>
    <w:basedOn w:val="a6"/>
    <w:rsid w:val="0079052A"/>
    <w:pPr>
      <w:shd w:val="clear" w:color="auto" w:fill="FFFFFF"/>
      <w:spacing w:before="100" w:beforeAutospacing="1" w:after="100" w:afterAutospacing="1"/>
    </w:pPr>
    <w:rPr>
      <w:rFonts w:eastAsia="Times New Roman"/>
      <w:lang w:eastAsia="ru-RU"/>
    </w:rPr>
  </w:style>
  <w:style w:type="paragraph" w:customStyle="1" w:styleId="n">
    <w:name w:val="n"/>
    <w:basedOn w:val="a6"/>
    <w:rsid w:val="0079052A"/>
    <w:pPr>
      <w:pBdr>
        <w:left w:val="single" w:sz="6" w:space="0" w:color="000080"/>
      </w:pBdr>
      <w:shd w:val="clear" w:color="auto" w:fill="DDDDDD"/>
      <w:spacing w:before="100" w:beforeAutospacing="1" w:after="100" w:afterAutospacing="1"/>
    </w:pPr>
    <w:rPr>
      <w:rFonts w:eastAsia="Times New Roman"/>
      <w:lang w:eastAsia="ru-RU"/>
    </w:rPr>
  </w:style>
  <w:style w:type="paragraph" w:customStyle="1" w:styleId="n2">
    <w:name w:val="n2"/>
    <w:basedOn w:val="a6"/>
    <w:rsid w:val="0079052A"/>
    <w:pPr>
      <w:shd w:val="clear" w:color="auto" w:fill="DDDDDD"/>
      <w:spacing w:before="100" w:beforeAutospacing="1" w:after="100" w:afterAutospacing="1"/>
    </w:pPr>
    <w:rPr>
      <w:rFonts w:eastAsia="Times New Roman"/>
      <w:lang w:eastAsia="ru-RU"/>
    </w:rPr>
  </w:style>
  <w:style w:type="paragraph" w:customStyle="1" w:styleId="forecast">
    <w:name w:val="forecast"/>
    <w:basedOn w:val="a6"/>
    <w:rsid w:val="0079052A"/>
    <w:pPr>
      <w:pBdr>
        <w:top w:val="single" w:sz="6" w:space="0" w:color="474DA1"/>
        <w:left w:val="single" w:sz="6" w:space="0" w:color="474DA1"/>
        <w:bottom w:val="single" w:sz="6" w:space="0" w:color="474DA1"/>
        <w:right w:val="single" w:sz="6" w:space="0" w:color="474DA1"/>
      </w:pBdr>
      <w:shd w:val="clear" w:color="auto" w:fill="9ECCFA"/>
      <w:spacing w:before="100" w:beforeAutospacing="1" w:after="100" w:afterAutospacing="1"/>
    </w:pPr>
    <w:rPr>
      <w:rFonts w:eastAsia="Times New Roman"/>
      <w:color w:val="000000"/>
      <w:lang w:eastAsia="ru-RU"/>
    </w:rPr>
  </w:style>
  <w:style w:type="paragraph" w:customStyle="1" w:styleId="rp5table">
    <w:name w:val="rp5table"/>
    <w:basedOn w:val="a6"/>
    <w:rsid w:val="0079052A"/>
    <w:pPr>
      <w:shd w:val="clear" w:color="auto" w:fill="474DA1"/>
      <w:spacing w:before="100" w:beforeAutospacing="1" w:after="100" w:afterAutospacing="1"/>
    </w:pPr>
    <w:rPr>
      <w:rFonts w:eastAsia="Times New Roman"/>
      <w:color w:val="000000"/>
      <w:lang w:eastAsia="ru-RU"/>
    </w:rPr>
  </w:style>
  <w:style w:type="paragraph" w:customStyle="1" w:styleId="rp5trtitle">
    <w:name w:val="rp5tr_title"/>
    <w:basedOn w:val="a6"/>
    <w:rsid w:val="0079052A"/>
    <w:pPr>
      <w:shd w:val="clear" w:color="auto" w:fill="9ECCFA"/>
      <w:spacing w:before="100" w:beforeAutospacing="1" w:after="100" w:afterAutospacing="1"/>
      <w:jc w:val="center"/>
    </w:pPr>
    <w:rPr>
      <w:rFonts w:eastAsia="Times New Roman"/>
      <w:b/>
      <w:bCs/>
      <w:lang w:eastAsia="ru-RU"/>
    </w:rPr>
  </w:style>
  <w:style w:type="paragraph" w:customStyle="1" w:styleId="rp5tr">
    <w:name w:val="rp5tr"/>
    <w:basedOn w:val="a6"/>
    <w:rsid w:val="0079052A"/>
    <w:pPr>
      <w:shd w:val="clear" w:color="auto" w:fill="8AC6FF"/>
      <w:spacing w:before="100" w:beforeAutospacing="1" w:after="100" w:afterAutospacing="1"/>
      <w:jc w:val="center"/>
    </w:pPr>
    <w:rPr>
      <w:rFonts w:eastAsia="Times New Roman"/>
      <w:lang w:eastAsia="ru-RU"/>
    </w:rPr>
  </w:style>
  <w:style w:type="paragraph" w:customStyle="1" w:styleId="pl">
    <w:name w:val="pl"/>
    <w:basedOn w:val="a6"/>
    <w:rsid w:val="0079052A"/>
    <w:pPr>
      <w:spacing w:before="100" w:beforeAutospacing="1" w:after="100" w:afterAutospacing="1"/>
    </w:pPr>
    <w:rPr>
      <w:rFonts w:eastAsia="Times New Roman"/>
      <w:lang w:eastAsia="ru-RU"/>
    </w:rPr>
  </w:style>
  <w:style w:type="paragraph" w:customStyle="1" w:styleId="pr">
    <w:name w:val="pr"/>
    <w:basedOn w:val="a6"/>
    <w:rsid w:val="0079052A"/>
    <w:pPr>
      <w:spacing w:before="100" w:beforeAutospacing="1" w:after="100" w:afterAutospacing="1"/>
      <w:jc w:val="right"/>
    </w:pPr>
    <w:rPr>
      <w:rFonts w:eastAsia="Times New Roman"/>
      <w:lang w:eastAsia="ru-RU"/>
    </w:rPr>
  </w:style>
  <w:style w:type="paragraph" w:customStyle="1" w:styleId="lines">
    <w:name w:val="lines"/>
    <w:basedOn w:val="a6"/>
    <w:rsid w:val="0079052A"/>
    <w:pPr>
      <w:pBdr>
        <w:top w:val="single" w:sz="6" w:space="0" w:color="000080"/>
        <w:bottom w:val="single" w:sz="6" w:space="0" w:color="000080"/>
      </w:pBdr>
      <w:spacing w:before="100" w:beforeAutospacing="1" w:after="100" w:afterAutospacing="1"/>
    </w:pPr>
    <w:rPr>
      <w:rFonts w:eastAsia="Times New Roman"/>
      <w:lang w:eastAsia="ru-RU"/>
    </w:rPr>
  </w:style>
  <w:style w:type="paragraph" w:customStyle="1" w:styleId="red">
    <w:name w:val="red"/>
    <w:basedOn w:val="a6"/>
    <w:rsid w:val="0079052A"/>
    <w:pPr>
      <w:spacing w:before="100" w:beforeAutospacing="1" w:after="100" w:afterAutospacing="1"/>
    </w:pPr>
    <w:rPr>
      <w:rFonts w:eastAsia="Times New Roman"/>
      <w:color w:val="D60236"/>
      <w:lang w:eastAsia="ru-RU"/>
    </w:rPr>
  </w:style>
  <w:style w:type="paragraph" w:customStyle="1" w:styleId="blue">
    <w:name w:val="blue"/>
    <w:basedOn w:val="a6"/>
    <w:rsid w:val="0079052A"/>
    <w:pPr>
      <w:spacing w:before="100" w:beforeAutospacing="1" w:after="100" w:afterAutospacing="1"/>
    </w:pPr>
    <w:rPr>
      <w:rFonts w:eastAsia="Times New Roman"/>
      <w:color w:val="0000FF"/>
      <w:lang w:eastAsia="ru-RU"/>
    </w:rPr>
  </w:style>
  <w:style w:type="paragraph" w:customStyle="1" w:styleId="pl50">
    <w:name w:val="pl50"/>
    <w:basedOn w:val="a6"/>
    <w:rsid w:val="0079052A"/>
    <w:pPr>
      <w:spacing w:before="100" w:beforeAutospacing="1" w:after="100" w:afterAutospacing="1"/>
    </w:pPr>
    <w:rPr>
      <w:rFonts w:eastAsia="Times New Roman"/>
      <w:lang w:eastAsia="ru-RU"/>
    </w:rPr>
  </w:style>
  <w:style w:type="paragraph" w:customStyle="1" w:styleId="pl60">
    <w:name w:val="pl60"/>
    <w:basedOn w:val="a6"/>
    <w:rsid w:val="0079052A"/>
    <w:pPr>
      <w:spacing w:before="100" w:beforeAutospacing="1" w:after="100" w:afterAutospacing="1"/>
    </w:pPr>
    <w:rPr>
      <w:rFonts w:eastAsia="Times New Roman"/>
      <w:lang w:eastAsia="ru-RU"/>
    </w:rPr>
  </w:style>
  <w:style w:type="paragraph" w:customStyle="1" w:styleId="block">
    <w:name w:val="block"/>
    <w:basedOn w:val="a6"/>
    <w:rsid w:val="0079052A"/>
    <w:pPr>
      <w:pBdr>
        <w:top w:val="single" w:sz="6" w:space="15" w:color="7AB1E6"/>
        <w:left w:val="single" w:sz="6" w:space="15" w:color="7AB1E6"/>
        <w:bottom w:val="single" w:sz="6" w:space="15" w:color="7AB1E6"/>
        <w:right w:val="single" w:sz="6" w:space="15" w:color="7AB1E6"/>
      </w:pBdr>
      <w:shd w:val="clear" w:color="auto" w:fill="B2D9FF"/>
      <w:spacing w:before="150" w:after="150"/>
      <w:jc w:val="center"/>
    </w:pPr>
    <w:rPr>
      <w:rFonts w:eastAsia="Times New Roman"/>
      <w:lang w:eastAsia="ru-RU"/>
    </w:rPr>
  </w:style>
  <w:style w:type="paragraph" w:customStyle="1" w:styleId="acresults">
    <w:name w:val="ac_results"/>
    <w:basedOn w:val="a6"/>
    <w:rsid w:val="0079052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pPr>
    <w:rPr>
      <w:rFonts w:eastAsia="Times New Roman"/>
      <w:lang w:eastAsia="ru-RU"/>
    </w:rPr>
  </w:style>
  <w:style w:type="paragraph" w:customStyle="1" w:styleId="acloading">
    <w:name w:val="ac_loading"/>
    <w:basedOn w:val="a6"/>
    <w:rsid w:val="0079052A"/>
    <w:pPr>
      <w:shd w:val="clear" w:color="auto" w:fill="FFFFFF"/>
      <w:spacing w:before="100" w:beforeAutospacing="1" w:after="100" w:afterAutospacing="1"/>
    </w:pPr>
    <w:rPr>
      <w:rFonts w:eastAsia="Times New Roman"/>
      <w:lang w:eastAsia="ru-RU"/>
    </w:rPr>
  </w:style>
  <w:style w:type="paragraph" w:customStyle="1" w:styleId="acodd">
    <w:name w:val="ac_odd"/>
    <w:basedOn w:val="a6"/>
    <w:rsid w:val="0079052A"/>
    <w:pPr>
      <w:shd w:val="clear" w:color="auto" w:fill="EEEEEE"/>
      <w:spacing w:before="100" w:beforeAutospacing="1" w:after="100" w:afterAutospacing="1"/>
    </w:pPr>
    <w:rPr>
      <w:rFonts w:eastAsia="Times New Roman"/>
      <w:lang w:eastAsia="ru-RU"/>
    </w:rPr>
  </w:style>
  <w:style w:type="paragraph" w:customStyle="1" w:styleId="acover">
    <w:name w:val="ac_over"/>
    <w:basedOn w:val="a6"/>
    <w:rsid w:val="0079052A"/>
    <w:pPr>
      <w:shd w:val="clear" w:color="auto" w:fill="0A246A"/>
      <w:spacing w:before="100" w:beforeAutospacing="1" w:after="100" w:afterAutospacing="1"/>
    </w:pPr>
    <w:rPr>
      <w:rFonts w:eastAsia="Times New Roman"/>
      <w:color w:val="FFFFFF"/>
      <w:lang w:eastAsia="ru-RU"/>
    </w:rPr>
  </w:style>
  <w:style w:type="paragraph" w:customStyle="1" w:styleId="3e">
    <w:name w:val="Основной текст (3)"/>
    <w:basedOn w:val="a6"/>
    <w:rsid w:val="0079052A"/>
    <w:pPr>
      <w:shd w:val="clear" w:color="auto" w:fill="FFFFFF"/>
      <w:spacing w:line="0" w:lineRule="atLeast"/>
      <w:jc w:val="both"/>
    </w:pPr>
    <w:rPr>
      <w:rFonts w:eastAsia="Times New Roman"/>
      <w:spacing w:val="10"/>
      <w:lang w:eastAsia="en-US"/>
    </w:rPr>
  </w:style>
  <w:style w:type="paragraph" w:customStyle="1" w:styleId="auto">
    <w:name w:val="auto"/>
    <w:basedOn w:val="a6"/>
    <w:rsid w:val="0079052A"/>
    <w:pPr>
      <w:spacing w:before="100" w:beforeAutospacing="1" w:after="100" w:afterAutospacing="1"/>
    </w:pPr>
    <w:rPr>
      <w:rFonts w:eastAsia="Times New Roman"/>
      <w:lang w:eastAsia="ru-RU"/>
    </w:rPr>
  </w:style>
  <w:style w:type="paragraph" w:customStyle="1" w:styleId="358">
    <w:name w:val="Заголовок 3.Заголовок 58"/>
    <w:basedOn w:val="a6"/>
    <w:next w:val="a6"/>
    <w:rsid w:val="0079052A"/>
    <w:pPr>
      <w:keepNext/>
      <w:jc w:val="right"/>
      <w:outlineLvl w:val="2"/>
    </w:pPr>
    <w:rPr>
      <w:rFonts w:eastAsia="Times New Roman"/>
      <w:sz w:val="28"/>
      <w:lang w:eastAsia="ru-RU"/>
    </w:rPr>
  </w:style>
  <w:style w:type="paragraph" w:customStyle="1" w:styleId="wp-caption-text">
    <w:name w:val="wp-caption-text"/>
    <w:basedOn w:val="a6"/>
    <w:rsid w:val="0079052A"/>
    <w:pPr>
      <w:spacing w:before="100" w:beforeAutospacing="1" w:after="100" w:afterAutospacing="1"/>
    </w:pPr>
    <w:rPr>
      <w:rFonts w:eastAsia="Times New Roman"/>
      <w:lang w:eastAsia="ru-RU"/>
    </w:rPr>
  </w:style>
  <w:style w:type="character" w:customStyle="1" w:styleId="1fe">
    <w:name w:val="Схема документа Знак1"/>
    <w:basedOn w:val="a8"/>
    <w:uiPriority w:val="99"/>
    <w:semiHidden/>
    <w:rsid w:val="0079052A"/>
    <w:rPr>
      <w:rFonts w:ascii="Tahoma" w:hAnsi="Tahoma" w:cs="Tahoma"/>
      <w:sz w:val="16"/>
      <w:szCs w:val="16"/>
    </w:rPr>
  </w:style>
  <w:style w:type="character" w:customStyle="1" w:styleId="214">
    <w:name w:val="Основной текст с отступом 2 Знак1"/>
    <w:basedOn w:val="a8"/>
    <w:semiHidden/>
    <w:rsid w:val="0079052A"/>
    <w:rPr>
      <w:sz w:val="22"/>
      <w:szCs w:val="22"/>
    </w:rPr>
  </w:style>
  <w:style w:type="character" w:customStyle="1" w:styleId="1ff">
    <w:name w:val="Текст Знак1"/>
    <w:basedOn w:val="a8"/>
    <w:semiHidden/>
    <w:rsid w:val="0079052A"/>
    <w:rPr>
      <w:rFonts w:ascii="Consolas" w:hAnsi="Consolas"/>
      <w:sz w:val="21"/>
      <w:szCs w:val="21"/>
    </w:rPr>
  </w:style>
  <w:style w:type="character" w:customStyle="1" w:styleId="312">
    <w:name w:val="Основной текст 3 Знак1"/>
    <w:basedOn w:val="a8"/>
    <w:semiHidden/>
    <w:rsid w:val="0079052A"/>
    <w:rPr>
      <w:sz w:val="16"/>
      <w:szCs w:val="16"/>
    </w:rPr>
  </w:style>
  <w:style w:type="character" w:customStyle="1" w:styleId="textcopy">
    <w:name w:val="textcopy"/>
    <w:basedOn w:val="a8"/>
    <w:rsid w:val="0079052A"/>
  </w:style>
  <w:style w:type="character" w:customStyle="1" w:styleId="2f5">
    <w:name w:val="Знак Знак2"/>
    <w:basedOn w:val="a8"/>
    <w:rsid w:val="0079052A"/>
    <w:rPr>
      <w:b/>
      <w:bCs/>
      <w:sz w:val="36"/>
      <w:lang w:val="ru-RU" w:eastAsia="ar-SA" w:bidi="ar-SA"/>
    </w:rPr>
  </w:style>
  <w:style w:type="character" w:customStyle="1" w:styleId="swaptext">
    <w:name w:val="swaptext"/>
    <w:basedOn w:val="a8"/>
    <w:rsid w:val="0079052A"/>
  </w:style>
  <w:style w:type="character" w:customStyle="1" w:styleId="replacement">
    <w:name w:val="replacement"/>
    <w:basedOn w:val="a8"/>
    <w:rsid w:val="0079052A"/>
  </w:style>
  <w:style w:type="character" w:customStyle="1" w:styleId="r3">
    <w:name w:val="r3"/>
    <w:basedOn w:val="a8"/>
    <w:rsid w:val="0079052A"/>
  </w:style>
  <w:style w:type="character" w:customStyle="1" w:styleId="original">
    <w:name w:val="original"/>
    <w:basedOn w:val="a8"/>
    <w:rsid w:val="0079052A"/>
  </w:style>
  <w:style w:type="paragraph" w:styleId="z-">
    <w:name w:val="HTML Top of Form"/>
    <w:basedOn w:val="a6"/>
    <w:next w:val="a6"/>
    <w:link w:val="z-1"/>
    <w:hidden/>
    <w:uiPriority w:val="99"/>
    <w:semiHidden/>
    <w:unhideWhenUsed/>
    <w:rsid w:val="0079052A"/>
    <w:pPr>
      <w:pBdr>
        <w:bottom w:val="single" w:sz="6" w:space="1" w:color="auto"/>
      </w:pBdr>
      <w:spacing w:line="276" w:lineRule="auto"/>
      <w:jc w:val="center"/>
    </w:pPr>
    <w:rPr>
      <w:rFonts w:ascii="Arial" w:eastAsia="Times New Roman" w:hAnsi="Arial" w:cs="Arial"/>
      <w:vanish/>
      <w:sz w:val="16"/>
      <w:szCs w:val="16"/>
      <w:lang w:eastAsia="ru-RU"/>
    </w:rPr>
  </w:style>
  <w:style w:type="character" w:customStyle="1" w:styleId="z-0">
    <w:name w:val="z-Начало формы Знак"/>
    <w:basedOn w:val="a8"/>
    <w:uiPriority w:val="99"/>
    <w:semiHidden/>
    <w:rsid w:val="0079052A"/>
    <w:rPr>
      <w:rFonts w:ascii="Arial" w:eastAsia="Times New Roman" w:hAnsi="Arial" w:cs="Arial"/>
      <w:vanish/>
      <w:sz w:val="16"/>
      <w:szCs w:val="16"/>
      <w:lang w:eastAsia="ru-RU"/>
    </w:rPr>
  </w:style>
  <w:style w:type="character" w:customStyle="1" w:styleId="z-1">
    <w:name w:val="z-Начало формы Знак1"/>
    <w:basedOn w:val="a8"/>
    <w:link w:val="z-"/>
    <w:uiPriority w:val="99"/>
    <w:semiHidden/>
    <w:locked/>
    <w:rsid w:val="0079052A"/>
    <w:rPr>
      <w:rFonts w:ascii="Arial" w:eastAsia="Times New Roman" w:hAnsi="Arial" w:cs="Arial"/>
      <w:vanish/>
      <w:sz w:val="16"/>
      <w:szCs w:val="16"/>
      <w:lang w:eastAsia="ru-RU"/>
    </w:rPr>
  </w:style>
  <w:style w:type="character" w:customStyle="1" w:styleId="z-2">
    <w:name w:val="z-Конец формы Знак"/>
    <w:basedOn w:val="a8"/>
    <w:link w:val="z-3"/>
    <w:uiPriority w:val="99"/>
    <w:rsid w:val="0079052A"/>
    <w:rPr>
      <w:rFonts w:ascii="Arial" w:hAnsi="Arial" w:cs="Arial"/>
      <w:vanish/>
      <w:sz w:val="16"/>
      <w:szCs w:val="16"/>
    </w:rPr>
  </w:style>
  <w:style w:type="paragraph" w:styleId="z-3">
    <w:name w:val="HTML Bottom of Form"/>
    <w:basedOn w:val="a6"/>
    <w:next w:val="a6"/>
    <w:link w:val="z-2"/>
    <w:hidden/>
    <w:uiPriority w:val="99"/>
    <w:unhideWhenUsed/>
    <w:rsid w:val="0079052A"/>
    <w:pPr>
      <w:pBdr>
        <w:top w:val="single" w:sz="6" w:space="1" w:color="auto"/>
      </w:pBdr>
      <w:spacing w:line="276" w:lineRule="auto"/>
      <w:jc w:val="center"/>
    </w:pPr>
    <w:rPr>
      <w:rFonts w:ascii="Arial" w:eastAsiaTheme="minorHAnsi" w:hAnsi="Arial" w:cs="Arial"/>
      <w:vanish/>
      <w:sz w:val="16"/>
      <w:szCs w:val="16"/>
      <w:lang w:eastAsia="en-US"/>
    </w:rPr>
  </w:style>
  <w:style w:type="character" w:customStyle="1" w:styleId="z-10">
    <w:name w:val="z-Конец формы Знак1"/>
    <w:basedOn w:val="a8"/>
    <w:uiPriority w:val="99"/>
    <w:semiHidden/>
    <w:rsid w:val="0079052A"/>
    <w:rPr>
      <w:rFonts w:ascii="Arial" w:eastAsia="Times New Roman" w:hAnsi="Arial" w:cs="Arial"/>
      <w:vanish/>
      <w:sz w:val="16"/>
      <w:szCs w:val="16"/>
      <w:lang w:eastAsia="ru-RU"/>
    </w:rPr>
  </w:style>
  <w:style w:type="character" w:customStyle="1" w:styleId="thread">
    <w:name w:val="thread"/>
    <w:basedOn w:val="a8"/>
    <w:rsid w:val="0079052A"/>
  </w:style>
  <w:style w:type="character" w:customStyle="1" w:styleId="smallgray">
    <w:name w:val="small_gray"/>
    <w:basedOn w:val="a8"/>
    <w:rsid w:val="0079052A"/>
  </w:style>
  <w:style w:type="character" w:customStyle="1" w:styleId="data">
    <w:name w:val="data"/>
    <w:basedOn w:val="a8"/>
    <w:rsid w:val="0079052A"/>
  </w:style>
  <w:style w:type="character" w:customStyle="1" w:styleId="mainhead4">
    <w:name w:val="mainhead4"/>
    <w:basedOn w:val="a8"/>
    <w:rsid w:val="0079052A"/>
  </w:style>
  <w:style w:type="character" w:customStyle="1" w:styleId="text">
    <w:name w:val="text"/>
    <w:basedOn w:val="a8"/>
    <w:rsid w:val="0079052A"/>
  </w:style>
  <w:style w:type="character" w:customStyle="1" w:styleId="red1">
    <w:name w:val="red1"/>
    <w:basedOn w:val="a8"/>
    <w:rsid w:val="0079052A"/>
    <w:rPr>
      <w:color w:val="FF0000"/>
    </w:rPr>
  </w:style>
  <w:style w:type="character" w:customStyle="1" w:styleId="quoteby1">
    <w:name w:val="quote_by1"/>
    <w:basedOn w:val="a8"/>
    <w:rsid w:val="0079052A"/>
    <w:rPr>
      <w:rFonts w:ascii="Arial" w:hAnsi="Arial" w:cs="Arial" w:hint="default"/>
      <w:color w:val="000000"/>
      <w:sz w:val="18"/>
      <w:szCs w:val="18"/>
    </w:rPr>
  </w:style>
  <w:style w:type="character" w:customStyle="1" w:styleId="quote0">
    <w:name w:val="quote_0"/>
    <w:basedOn w:val="a8"/>
    <w:rsid w:val="0079052A"/>
  </w:style>
  <w:style w:type="character" w:customStyle="1" w:styleId="date1">
    <w:name w:val="date1"/>
    <w:basedOn w:val="a8"/>
    <w:rsid w:val="0079052A"/>
    <w:rPr>
      <w:rFonts w:ascii="Arial" w:hAnsi="Arial" w:cs="Arial" w:hint="default"/>
      <w:color w:val="808080"/>
      <w:sz w:val="17"/>
      <w:szCs w:val="17"/>
    </w:rPr>
  </w:style>
  <w:style w:type="character" w:customStyle="1" w:styleId="nickname1">
    <w:name w:val="nickname1"/>
    <w:basedOn w:val="a8"/>
    <w:rsid w:val="0079052A"/>
    <w:rPr>
      <w:rFonts w:ascii="Arial" w:hAnsi="Arial" w:cs="Arial" w:hint="default"/>
      <w:b/>
      <w:bCs/>
      <w:sz w:val="18"/>
      <w:szCs w:val="18"/>
      <w:u w:val="single"/>
    </w:rPr>
  </w:style>
  <w:style w:type="character" w:customStyle="1" w:styleId="reply">
    <w:name w:val="reply"/>
    <w:basedOn w:val="a8"/>
    <w:rsid w:val="0079052A"/>
  </w:style>
  <w:style w:type="character" w:customStyle="1" w:styleId="quote7136">
    <w:name w:val="quote_7136"/>
    <w:basedOn w:val="a8"/>
    <w:rsid w:val="0079052A"/>
  </w:style>
  <w:style w:type="character" w:customStyle="1" w:styleId="write-comment">
    <w:name w:val="write-comment"/>
    <w:basedOn w:val="a8"/>
    <w:rsid w:val="0079052A"/>
  </w:style>
  <w:style w:type="character" w:customStyle="1" w:styleId="t0">
    <w:name w:val="t_0"/>
    <w:basedOn w:val="a8"/>
    <w:rsid w:val="0079052A"/>
  </w:style>
  <w:style w:type="character" w:customStyle="1" w:styleId="t1">
    <w:name w:val="t_1"/>
    <w:basedOn w:val="a8"/>
    <w:rsid w:val="0079052A"/>
  </w:style>
  <w:style w:type="character" w:customStyle="1" w:styleId="wv0">
    <w:name w:val="wv_0"/>
    <w:basedOn w:val="a8"/>
    <w:rsid w:val="0079052A"/>
  </w:style>
  <w:style w:type="character" w:customStyle="1" w:styleId="wv1">
    <w:name w:val="wv_1"/>
    <w:basedOn w:val="a8"/>
    <w:rsid w:val="0079052A"/>
  </w:style>
  <w:style w:type="character" w:customStyle="1" w:styleId="wv2">
    <w:name w:val="wv_2"/>
    <w:basedOn w:val="a8"/>
    <w:rsid w:val="0079052A"/>
  </w:style>
  <w:style w:type="character" w:customStyle="1" w:styleId="wv3">
    <w:name w:val="wv_3"/>
    <w:basedOn w:val="a8"/>
    <w:rsid w:val="0079052A"/>
  </w:style>
  <w:style w:type="character" w:customStyle="1" w:styleId="wv4">
    <w:name w:val="wv_4"/>
    <w:basedOn w:val="a8"/>
    <w:rsid w:val="0079052A"/>
  </w:style>
  <w:style w:type="character" w:customStyle="1" w:styleId="cc0">
    <w:name w:val="cc_0"/>
    <w:basedOn w:val="a8"/>
    <w:rsid w:val="0079052A"/>
  </w:style>
  <w:style w:type="character" w:customStyle="1" w:styleId="cc1">
    <w:name w:val="cc_1"/>
    <w:basedOn w:val="a8"/>
    <w:rsid w:val="0079052A"/>
  </w:style>
  <w:style w:type="character" w:customStyle="1" w:styleId="cc2">
    <w:name w:val="cc_2"/>
    <w:basedOn w:val="a8"/>
    <w:rsid w:val="0079052A"/>
  </w:style>
  <w:style w:type="character" w:customStyle="1" w:styleId="attributes1">
    <w:name w:val="attributes1"/>
    <w:basedOn w:val="a8"/>
    <w:rsid w:val="0079052A"/>
    <w:rPr>
      <w:b/>
      <w:bCs/>
      <w:color w:val="9ECCFA"/>
      <w:sz w:val="20"/>
      <w:szCs w:val="20"/>
    </w:rPr>
  </w:style>
  <w:style w:type="character" w:customStyle="1" w:styleId="pr0">
    <w:name w:val="pr_0"/>
    <w:basedOn w:val="a8"/>
    <w:rsid w:val="0079052A"/>
  </w:style>
  <w:style w:type="character" w:customStyle="1" w:styleId="pr1">
    <w:name w:val="pr_1"/>
    <w:basedOn w:val="a8"/>
    <w:rsid w:val="0079052A"/>
  </w:style>
  <w:style w:type="character" w:customStyle="1" w:styleId="p0">
    <w:name w:val="p_0"/>
    <w:basedOn w:val="a8"/>
    <w:rsid w:val="0079052A"/>
  </w:style>
  <w:style w:type="character" w:customStyle="1" w:styleId="p1">
    <w:name w:val="p_1"/>
    <w:basedOn w:val="a8"/>
    <w:rsid w:val="0079052A"/>
  </w:style>
  <w:style w:type="character" w:customStyle="1" w:styleId="p2">
    <w:name w:val="p_2"/>
    <w:basedOn w:val="a8"/>
    <w:rsid w:val="0079052A"/>
  </w:style>
  <w:style w:type="character" w:customStyle="1" w:styleId="p3">
    <w:name w:val="p_3"/>
    <w:basedOn w:val="a8"/>
    <w:rsid w:val="0079052A"/>
  </w:style>
  <w:style w:type="character" w:customStyle="1" w:styleId="mainregion1">
    <w:name w:val="main_region1"/>
    <w:basedOn w:val="a8"/>
    <w:rsid w:val="0079052A"/>
    <w:rPr>
      <w:color w:val="FFFFFF"/>
      <w:sz w:val="20"/>
      <w:szCs w:val="20"/>
      <w:shd w:val="clear" w:color="auto" w:fill="82C676"/>
    </w:rPr>
  </w:style>
  <w:style w:type="character" w:customStyle="1" w:styleId="editsection">
    <w:name w:val="editsection"/>
    <w:basedOn w:val="a8"/>
    <w:rsid w:val="0079052A"/>
  </w:style>
  <w:style w:type="character" w:customStyle="1" w:styleId="geo">
    <w:name w:val="geo"/>
    <w:basedOn w:val="a8"/>
    <w:rsid w:val="0079052A"/>
  </w:style>
  <w:style w:type="character" w:customStyle="1" w:styleId="latitude">
    <w:name w:val="latitude"/>
    <w:basedOn w:val="a8"/>
    <w:rsid w:val="0079052A"/>
  </w:style>
  <w:style w:type="character" w:customStyle="1" w:styleId="longitude">
    <w:name w:val="longitude"/>
    <w:basedOn w:val="a8"/>
    <w:rsid w:val="0079052A"/>
  </w:style>
  <w:style w:type="character" w:customStyle="1" w:styleId="coordinates1">
    <w:name w:val="coordinates1"/>
    <w:basedOn w:val="a8"/>
    <w:rsid w:val="0079052A"/>
    <w:rPr>
      <w:caps w:val="0"/>
    </w:rPr>
  </w:style>
  <w:style w:type="character" w:customStyle="1" w:styleId="geo-lat1">
    <w:name w:val="geo-lat1"/>
    <w:basedOn w:val="a8"/>
    <w:rsid w:val="0079052A"/>
  </w:style>
  <w:style w:type="character" w:customStyle="1" w:styleId="geo-lon1">
    <w:name w:val="geo-lon1"/>
    <w:basedOn w:val="a8"/>
    <w:rsid w:val="0079052A"/>
  </w:style>
  <w:style w:type="character" w:customStyle="1" w:styleId="geo-multi-punct1">
    <w:name w:val="geo-multi-punct1"/>
    <w:basedOn w:val="a8"/>
    <w:rsid w:val="0079052A"/>
    <w:rPr>
      <w:vanish/>
      <w:webHidden w:val="0"/>
      <w:specVanish w:val="0"/>
    </w:rPr>
  </w:style>
  <w:style w:type="character" w:customStyle="1" w:styleId="plainlinksneverexpand1">
    <w:name w:val="plainlinksneverexpand1"/>
    <w:basedOn w:val="a8"/>
    <w:rsid w:val="0079052A"/>
  </w:style>
  <w:style w:type="character" w:customStyle="1" w:styleId="flagicon">
    <w:name w:val="flagicon"/>
    <w:basedOn w:val="a8"/>
    <w:rsid w:val="0079052A"/>
  </w:style>
  <w:style w:type="character" w:customStyle="1" w:styleId="plainlinksneverexpand2">
    <w:name w:val="plainlinksneverexpand2"/>
    <w:basedOn w:val="a8"/>
    <w:rsid w:val="0079052A"/>
  </w:style>
  <w:style w:type="character" w:customStyle="1" w:styleId="citation">
    <w:name w:val="citation"/>
    <w:basedOn w:val="a8"/>
    <w:rsid w:val="0079052A"/>
  </w:style>
  <w:style w:type="character" w:customStyle="1" w:styleId="toctoggle">
    <w:name w:val="toctoggle"/>
    <w:basedOn w:val="a8"/>
    <w:rsid w:val="0079052A"/>
  </w:style>
  <w:style w:type="character" w:customStyle="1" w:styleId="tocnumber2">
    <w:name w:val="tocnumber2"/>
    <w:basedOn w:val="a8"/>
    <w:rsid w:val="0079052A"/>
  </w:style>
  <w:style w:type="character" w:customStyle="1" w:styleId="toctext">
    <w:name w:val="toctext"/>
    <w:basedOn w:val="a8"/>
    <w:rsid w:val="0079052A"/>
  </w:style>
  <w:style w:type="character" w:customStyle="1" w:styleId="postname">
    <w:name w:val="postname"/>
    <w:basedOn w:val="a8"/>
    <w:rsid w:val="0079052A"/>
  </w:style>
  <w:style w:type="character" w:customStyle="1" w:styleId="nobr">
    <w:name w:val="nobr"/>
    <w:basedOn w:val="a8"/>
    <w:rsid w:val="0079052A"/>
  </w:style>
  <w:style w:type="character" w:customStyle="1" w:styleId="gray1">
    <w:name w:val="gray1"/>
    <w:basedOn w:val="a8"/>
    <w:rsid w:val="0079052A"/>
    <w:rPr>
      <w:color w:val="999999"/>
    </w:rPr>
  </w:style>
  <w:style w:type="character" w:customStyle="1" w:styleId="313">
    <w:name w:val="Основной текст с отступом 3 Знак1"/>
    <w:basedOn w:val="a8"/>
    <w:semiHidden/>
    <w:rsid w:val="0079052A"/>
    <w:rPr>
      <w:sz w:val="16"/>
      <w:szCs w:val="16"/>
    </w:rPr>
  </w:style>
  <w:style w:type="character" w:customStyle="1" w:styleId="1ff0">
    <w:name w:val="Выделенная цитата Знак1"/>
    <w:basedOn w:val="a8"/>
    <w:rsid w:val="0079052A"/>
    <w:rPr>
      <w:b/>
      <w:bCs/>
      <w:i/>
      <w:iCs/>
      <w:color w:val="4F81BD"/>
      <w:sz w:val="22"/>
      <w:szCs w:val="22"/>
    </w:rPr>
  </w:style>
  <w:style w:type="character" w:customStyle="1" w:styleId="1ff1">
    <w:name w:val="Подзаголовок Знак1"/>
    <w:basedOn w:val="a8"/>
    <w:rsid w:val="0079052A"/>
    <w:rPr>
      <w:rFonts w:ascii="Cambria" w:eastAsia="Times New Roman" w:hAnsi="Cambria" w:cs="Times New Roman"/>
      <w:i/>
      <w:iCs/>
      <w:color w:val="4F81BD"/>
      <w:spacing w:val="15"/>
      <w:sz w:val="24"/>
      <w:szCs w:val="24"/>
    </w:rPr>
  </w:style>
  <w:style w:type="character" w:customStyle="1" w:styleId="215">
    <w:name w:val="Цитата 2 Знак1"/>
    <w:basedOn w:val="a8"/>
    <w:rsid w:val="0079052A"/>
    <w:rPr>
      <w:i/>
      <w:iCs/>
      <w:color w:val="000000"/>
      <w:sz w:val="22"/>
      <w:szCs w:val="22"/>
    </w:rPr>
  </w:style>
  <w:style w:type="table" w:customStyle="1" w:styleId="55">
    <w:name w:val="Сетка таблицы5"/>
    <w:basedOn w:val="a9"/>
    <w:next w:val="aff2"/>
    <w:rsid w:val="006D18D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7">
    <w:name w:val="Заголовок текста"/>
    <w:rsid w:val="006D18D7"/>
    <w:pPr>
      <w:spacing w:after="240" w:line="240" w:lineRule="auto"/>
      <w:ind w:firstLine="709"/>
      <w:jc w:val="center"/>
    </w:pPr>
    <w:rPr>
      <w:rFonts w:ascii="Times New Roman" w:eastAsia="Times New Roman" w:hAnsi="Times New Roman" w:cs="Times New Roman"/>
      <w:b/>
      <w:noProof/>
      <w:sz w:val="28"/>
      <w:szCs w:val="20"/>
      <w:lang w:eastAsia="ru-RU"/>
    </w:rPr>
  </w:style>
  <w:style w:type="character" w:customStyle="1" w:styleId="ListParagraphChar">
    <w:name w:val="List Paragraph Char"/>
    <w:link w:val="13"/>
    <w:locked/>
    <w:rsid w:val="006D18D7"/>
    <w:rPr>
      <w:rFonts w:ascii="Calibri" w:eastAsia="Times New Roman" w:hAnsi="Calibri" w:cs="Calibri"/>
      <w:lang w:eastAsia="ru-RU"/>
    </w:rPr>
  </w:style>
  <w:style w:type="table" w:customStyle="1" w:styleId="64">
    <w:name w:val="Сетка таблицы6"/>
    <w:basedOn w:val="a9"/>
    <w:next w:val="aff2"/>
    <w:uiPriority w:val="59"/>
    <w:rsid w:val="006D18D7"/>
    <w:pPr>
      <w:spacing w:after="0" w:line="24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9"/>
    <w:next w:val="aff2"/>
    <w:uiPriority w:val="59"/>
    <w:rsid w:val="006D18D7"/>
    <w:pPr>
      <w:spacing w:after="0" w:line="240" w:lineRule="auto"/>
      <w:ind w:firstLine="709"/>
      <w:jc w:val="both"/>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
    <w:name w:val="Нет списка3"/>
    <w:next w:val="aa"/>
    <w:uiPriority w:val="99"/>
    <w:semiHidden/>
    <w:unhideWhenUsed/>
    <w:rsid w:val="006D18D7"/>
  </w:style>
  <w:style w:type="numbering" w:customStyle="1" w:styleId="112">
    <w:name w:val="Нет списка11"/>
    <w:next w:val="aa"/>
    <w:uiPriority w:val="99"/>
    <w:semiHidden/>
    <w:unhideWhenUsed/>
    <w:rsid w:val="006D18D7"/>
  </w:style>
  <w:style w:type="numbering" w:customStyle="1" w:styleId="216">
    <w:name w:val="Нет списка21"/>
    <w:next w:val="aa"/>
    <w:uiPriority w:val="99"/>
    <w:semiHidden/>
    <w:unhideWhenUsed/>
    <w:rsid w:val="006D18D7"/>
  </w:style>
  <w:style w:type="character" w:styleId="affffff8">
    <w:name w:val="annotation reference"/>
    <w:uiPriority w:val="99"/>
    <w:semiHidden/>
    <w:unhideWhenUsed/>
    <w:rsid w:val="006D18D7"/>
    <w:rPr>
      <w:sz w:val="16"/>
      <w:szCs w:val="16"/>
    </w:rPr>
  </w:style>
  <w:style w:type="numbering" w:customStyle="1" w:styleId="314">
    <w:name w:val="Нет списка31"/>
    <w:next w:val="aa"/>
    <w:uiPriority w:val="99"/>
    <w:semiHidden/>
    <w:unhideWhenUsed/>
    <w:rsid w:val="006D18D7"/>
  </w:style>
  <w:style w:type="numbering" w:customStyle="1" w:styleId="1110">
    <w:name w:val="Нет списка111"/>
    <w:next w:val="aa"/>
    <w:uiPriority w:val="99"/>
    <w:semiHidden/>
    <w:unhideWhenUsed/>
    <w:rsid w:val="006D18D7"/>
  </w:style>
  <w:style w:type="numbering" w:customStyle="1" w:styleId="2110">
    <w:name w:val="Нет списка211"/>
    <w:next w:val="aa"/>
    <w:uiPriority w:val="99"/>
    <w:semiHidden/>
    <w:unhideWhenUsed/>
    <w:rsid w:val="006D18D7"/>
  </w:style>
  <w:style w:type="numbering" w:customStyle="1" w:styleId="46">
    <w:name w:val="Нет списка4"/>
    <w:next w:val="aa"/>
    <w:uiPriority w:val="99"/>
    <w:semiHidden/>
    <w:unhideWhenUsed/>
    <w:rsid w:val="006D18D7"/>
  </w:style>
  <w:style w:type="numbering" w:customStyle="1" w:styleId="120">
    <w:name w:val="Нет списка12"/>
    <w:next w:val="aa"/>
    <w:uiPriority w:val="99"/>
    <w:semiHidden/>
    <w:unhideWhenUsed/>
    <w:rsid w:val="006D18D7"/>
  </w:style>
  <w:style w:type="numbering" w:customStyle="1" w:styleId="220">
    <w:name w:val="Нет списка22"/>
    <w:next w:val="aa"/>
    <w:uiPriority w:val="99"/>
    <w:semiHidden/>
    <w:unhideWhenUsed/>
    <w:rsid w:val="006D18D7"/>
  </w:style>
  <w:style w:type="table" w:customStyle="1" w:styleId="610">
    <w:name w:val="Сетка таблицы61"/>
    <w:basedOn w:val="a9"/>
    <w:next w:val="aff2"/>
    <w:uiPriority w:val="59"/>
    <w:rsid w:val="006D18D7"/>
    <w:pPr>
      <w:spacing w:after="0" w:line="240" w:lineRule="auto"/>
      <w:ind w:firstLine="709"/>
      <w:jc w:val="both"/>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9"/>
    <w:next w:val="aff2"/>
    <w:uiPriority w:val="59"/>
    <w:rsid w:val="006D18D7"/>
    <w:pPr>
      <w:spacing w:after="0" w:line="240" w:lineRule="auto"/>
      <w:ind w:firstLine="709"/>
      <w:jc w:val="both"/>
    </w:pPr>
    <w:rPr>
      <w:rFonts w:ascii="Calibri" w:eastAsia="SimSu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a"/>
    <w:uiPriority w:val="99"/>
    <w:semiHidden/>
    <w:unhideWhenUsed/>
    <w:rsid w:val="006D18D7"/>
  </w:style>
  <w:style w:type="numbering" w:customStyle="1" w:styleId="1120">
    <w:name w:val="Нет списка112"/>
    <w:next w:val="aa"/>
    <w:uiPriority w:val="99"/>
    <w:semiHidden/>
    <w:unhideWhenUsed/>
    <w:rsid w:val="006D18D7"/>
  </w:style>
  <w:style w:type="numbering" w:customStyle="1" w:styleId="2120">
    <w:name w:val="Нет списка212"/>
    <w:next w:val="aa"/>
    <w:uiPriority w:val="99"/>
    <w:semiHidden/>
    <w:unhideWhenUsed/>
    <w:rsid w:val="006D18D7"/>
  </w:style>
  <w:style w:type="character" w:customStyle="1" w:styleId="affffff9">
    <w:name w:val="МК Знак"/>
    <w:link w:val="affffffa"/>
    <w:locked/>
    <w:rsid w:val="006D18D7"/>
    <w:rPr>
      <w:sz w:val="24"/>
      <w:szCs w:val="24"/>
    </w:rPr>
  </w:style>
  <w:style w:type="paragraph" w:customStyle="1" w:styleId="affffffa">
    <w:name w:val="МК"/>
    <w:basedOn w:val="a6"/>
    <w:link w:val="affffff9"/>
    <w:qFormat/>
    <w:rsid w:val="006D18D7"/>
    <w:pPr>
      <w:tabs>
        <w:tab w:val="num" w:pos="0"/>
      </w:tabs>
      <w:autoSpaceDE w:val="0"/>
      <w:autoSpaceDN w:val="0"/>
      <w:adjustRightInd w:val="0"/>
      <w:ind w:left="926" w:hanging="360"/>
      <w:jc w:val="both"/>
    </w:pPr>
    <w:rPr>
      <w:rFonts w:asciiTheme="minorHAnsi" w:eastAsiaTheme="minorHAnsi" w:hAnsiTheme="minorHAnsi" w:cstheme="minorBidi"/>
      <w:lang w:eastAsia="en-US"/>
    </w:rPr>
  </w:style>
  <w:style w:type="character" w:customStyle="1" w:styleId="NoSpacingChar">
    <w:name w:val="No Spacing Char"/>
    <w:link w:val="1f6"/>
    <w:locked/>
    <w:rsid w:val="00926F27"/>
    <w:rPr>
      <w:rFonts w:ascii="Calibri" w:eastAsia="Calibri" w:hAnsi="Calibri" w:cs="Times New Roman"/>
      <w:lang w:eastAsia="ru-RU"/>
    </w:rPr>
  </w:style>
  <w:style w:type="paragraph" w:customStyle="1" w:styleId="1ff2">
    <w:name w:val="Заголовок оглавления1"/>
    <w:basedOn w:val="10"/>
    <w:next w:val="a6"/>
    <w:rsid w:val="00926F27"/>
    <w:pPr>
      <w:spacing w:line="276" w:lineRule="auto"/>
      <w:ind w:firstLine="0"/>
      <w:outlineLvl w:val="9"/>
    </w:pPr>
    <w:rPr>
      <w:rFonts w:eastAsia="Calibri"/>
      <w:lang w:eastAsia="en-US"/>
    </w:rPr>
  </w:style>
  <w:style w:type="paragraph" w:customStyle="1" w:styleId="121">
    <w:name w:val="Абзац списка12"/>
    <w:basedOn w:val="a6"/>
    <w:rsid w:val="00926F27"/>
    <w:pPr>
      <w:spacing w:line="276" w:lineRule="auto"/>
      <w:ind w:left="720"/>
    </w:pPr>
    <w:rPr>
      <w:rFonts w:ascii="Calibri" w:eastAsia="Calibri" w:hAnsi="Calibri" w:cs="Calibri"/>
      <w:sz w:val="22"/>
      <w:szCs w:val="22"/>
      <w:lang w:eastAsia="ru-RU"/>
    </w:rPr>
  </w:style>
  <w:style w:type="paragraph" w:customStyle="1" w:styleId="1ff3">
    <w:name w:val="Выделенная цитата1"/>
    <w:basedOn w:val="a6"/>
    <w:next w:val="a6"/>
    <w:link w:val="IntenseQuoteChar"/>
    <w:rsid w:val="00926F27"/>
    <w:pPr>
      <w:pBdr>
        <w:bottom w:val="single" w:sz="4" w:space="4" w:color="4F81BD"/>
      </w:pBdr>
      <w:spacing w:before="200" w:after="280"/>
      <w:ind w:left="936" w:right="936" w:firstLine="709"/>
      <w:jc w:val="both"/>
    </w:pPr>
    <w:rPr>
      <w:rFonts w:eastAsia="Calibri"/>
      <w:b/>
      <w:bCs/>
      <w:i/>
      <w:iCs/>
      <w:color w:val="4F81BD"/>
      <w:sz w:val="28"/>
      <w:szCs w:val="22"/>
      <w:lang w:val="en-US" w:eastAsia="en-US"/>
    </w:rPr>
  </w:style>
  <w:style w:type="character" w:customStyle="1" w:styleId="IntenseQuoteChar">
    <w:name w:val="Intense Quote Char"/>
    <w:link w:val="1ff3"/>
    <w:locked/>
    <w:rsid w:val="00926F27"/>
    <w:rPr>
      <w:rFonts w:ascii="Times New Roman" w:eastAsia="Calibri" w:hAnsi="Times New Roman" w:cs="Times New Roman"/>
      <w:b/>
      <w:bCs/>
      <w:i/>
      <w:iCs/>
      <w:color w:val="4F81BD"/>
      <w:sz w:val="28"/>
      <w:lang w:val="en-US"/>
    </w:rPr>
  </w:style>
  <w:style w:type="paragraph" w:customStyle="1" w:styleId="217">
    <w:name w:val="Цитата 21"/>
    <w:basedOn w:val="a6"/>
    <w:next w:val="a6"/>
    <w:link w:val="QuoteChar"/>
    <w:rsid w:val="00926F27"/>
    <w:pPr>
      <w:ind w:firstLine="709"/>
      <w:jc w:val="both"/>
    </w:pPr>
    <w:rPr>
      <w:rFonts w:eastAsia="Calibri"/>
      <w:i/>
      <w:iCs/>
      <w:color w:val="000000"/>
      <w:sz w:val="28"/>
      <w:szCs w:val="22"/>
      <w:lang w:val="en-US" w:eastAsia="en-US"/>
    </w:rPr>
  </w:style>
  <w:style w:type="character" w:customStyle="1" w:styleId="QuoteChar">
    <w:name w:val="Quote Char"/>
    <w:link w:val="217"/>
    <w:locked/>
    <w:rsid w:val="00926F27"/>
    <w:rPr>
      <w:rFonts w:ascii="Times New Roman" w:eastAsia="Calibri" w:hAnsi="Times New Roman" w:cs="Times New Roman"/>
      <w:i/>
      <w:iCs/>
      <w:color w:val="000000"/>
      <w:sz w:val="28"/>
      <w:lang w:val="en-US"/>
    </w:rPr>
  </w:style>
  <w:style w:type="character" w:customStyle="1" w:styleId="1ff4">
    <w:name w:val="Слабое выделение1"/>
    <w:rsid w:val="00926F27"/>
    <w:rPr>
      <w:rFonts w:cs="Times New Roman"/>
      <w:i/>
      <w:iCs/>
      <w:color w:val="808080"/>
    </w:rPr>
  </w:style>
  <w:style w:type="character" w:customStyle="1" w:styleId="1ff5">
    <w:name w:val="Сильное выделение1"/>
    <w:rsid w:val="00926F27"/>
    <w:rPr>
      <w:rFonts w:cs="Times New Roman"/>
      <w:b/>
      <w:bCs/>
      <w:i/>
      <w:iCs/>
      <w:color w:val="4F81BD"/>
    </w:rPr>
  </w:style>
  <w:style w:type="character" w:customStyle="1" w:styleId="1ff6">
    <w:name w:val="Слабая ссылка1"/>
    <w:rsid w:val="00926F27"/>
    <w:rPr>
      <w:rFonts w:cs="Times New Roman"/>
      <w:smallCaps/>
      <w:color w:val="C0504D"/>
      <w:u w:val="single"/>
    </w:rPr>
  </w:style>
  <w:style w:type="character" w:customStyle="1" w:styleId="1ff7">
    <w:name w:val="Сильная ссылка1"/>
    <w:rsid w:val="00926F27"/>
    <w:rPr>
      <w:rFonts w:cs="Times New Roman"/>
      <w:b/>
      <w:bCs/>
      <w:smallCaps/>
      <w:color w:val="C0504D"/>
      <w:spacing w:val="5"/>
      <w:u w:val="single"/>
    </w:rPr>
  </w:style>
  <w:style w:type="paragraph" w:customStyle="1" w:styleId="a5">
    <w:name w:val="Список марк."/>
    <w:basedOn w:val="a6"/>
    <w:autoRedefine/>
    <w:rsid w:val="00926F27"/>
    <w:pPr>
      <w:numPr>
        <w:numId w:val="4"/>
      </w:numPr>
      <w:spacing w:before="60" w:line="240" w:lineRule="atLeast"/>
      <w:ind w:hanging="28"/>
      <w:jc w:val="both"/>
    </w:pPr>
    <w:rPr>
      <w:rFonts w:eastAsia="Calibri"/>
      <w:szCs w:val="26"/>
      <w:lang w:eastAsia="ru-RU"/>
    </w:rPr>
  </w:style>
  <w:style w:type="paragraph" w:customStyle="1" w:styleId="Style43">
    <w:name w:val="Style43"/>
    <w:basedOn w:val="a6"/>
    <w:rsid w:val="00926F27"/>
    <w:pPr>
      <w:widowControl w:val="0"/>
      <w:autoSpaceDE w:val="0"/>
      <w:autoSpaceDN w:val="0"/>
      <w:adjustRightInd w:val="0"/>
      <w:spacing w:line="268" w:lineRule="exact"/>
      <w:jc w:val="both"/>
    </w:pPr>
    <w:rPr>
      <w:rFonts w:eastAsia="Calibri"/>
      <w:lang w:eastAsia="ru-RU"/>
    </w:rPr>
  </w:style>
  <w:style w:type="character" w:customStyle="1" w:styleId="FontStyle311">
    <w:name w:val="Font Style311"/>
    <w:rsid w:val="00926F27"/>
    <w:rPr>
      <w:rFonts w:ascii="Times New Roman" w:hAnsi="Times New Roman" w:cs="Times New Roman"/>
      <w:sz w:val="20"/>
      <w:szCs w:val="20"/>
    </w:rPr>
  </w:style>
  <w:style w:type="character" w:customStyle="1" w:styleId="FontStyle308">
    <w:name w:val="Font Style308"/>
    <w:rsid w:val="00926F27"/>
    <w:rPr>
      <w:rFonts w:ascii="Times New Roman" w:hAnsi="Times New Roman" w:cs="Times New Roman"/>
      <w:sz w:val="24"/>
      <w:szCs w:val="24"/>
    </w:rPr>
  </w:style>
  <w:style w:type="paragraph" w:customStyle="1" w:styleId="Style44">
    <w:name w:val="Style44"/>
    <w:basedOn w:val="a6"/>
    <w:rsid w:val="00926F27"/>
    <w:pPr>
      <w:widowControl w:val="0"/>
      <w:autoSpaceDE w:val="0"/>
      <w:autoSpaceDN w:val="0"/>
      <w:adjustRightInd w:val="0"/>
      <w:spacing w:line="264" w:lineRule="exact"/>
      <w:ind w:firstLine="628"/>
      <w:jc w:val="both"/>
    </w:pPr>
    <w:rPr>
      <w:rFonts w:eastAsia="Calibri"/>
      <w:lang w:eastAsia="ru-RU"/>
    </w:rPr>
  </w:style>
  <w:style w:type="paragraph" w:customStyle="1" w:styleId="Style49">
    <w:name w:val="Style49"/>
    <w:basedOn w:val="a6"/>
    <w:rsid w:val="00926F27"/>
    <w:pPr>
      <w:widowControl w:val="0"/>
      <w:autoSpaceDE w:val="0"/>
      <w:autoSpaceDN w:val="0"/>
      <w:adjustRightInd w:val="0"/>
      <w:spacing w:line="233" w:lineRule="exact"/>
      <w:jc w:val="both"/>
    </w:pPr>
    <w:rPr>
      <w:rFonts w:eastAsia="Calibri"/>
      <w:lang w:eastAsia="ru-RU"/>
    </w:rPr>
  </w:style>
  <w:style w:type="character" w:customStyle="1" w:styleId="FontStyle309">
    <w:name w:val="Font Style309"/>
    <w:rsid w:val="00926F27"/>
    <w:rPr>
      <w:rFonts w:ascii="Bookman Old Style" w:hAnsi="Bookman Old Style" w:cs="Bookman Old Style"/>
      <w:b/>
      <w:bCs/>
      <w:i/>
      <w:iCs/>
      <w:sz w:val="22"/>
      <w:szCs w:val="22"/>
    </w:rPr>
  </w:style>
  <w:style w:type="paragraph" w:customStyle="1" w:styleId="Style39">
    <w:name w:val="Style39"/>
    <w:basedOn w:val="a6"/>
    <w:rsid w:val="00926F27"/>
    <w:pPr>
      <w:widowControl w:val="0"/>
      <w:autoSpaceDE w:val="0"/>
      <w:autoSpaceDN w:val="0"/>
      <w:adjustRightInd w:val="0"/>
      <w:spacing w:line="258" w:lineRule="exact"/>
      <w:ind w:firstLine="588"/>
      <w:jc w:val="both"/>
    </w:pPr>
    <w:rPr>
      <w:rFonts w:eastAsia="Calibri"/>
      <w:lang w:eastAsia="ru-RU"/>
    </w:rPr>
  </w:style>
  <w:style w:type="character" w:customStyle="1" w:styleId="FontStyle390">
    <w:name w:val="Font Style390"/>
    <w:rsid w:val="00926F27"/>
    <w:rPr>
      <w:rFonts w:ascii="Times New Roman" w:hAnsi="Times New Roman" w:cs="Times New Roman"/>
      <w:b/>
      <w:bCs/>
      <w:spacing w:val="-10"/>
      <w:sz w:val="20"/>
      <w:szCs w:val="20"/>
    </w:rPr>
  </w:style>
  <w:style w:type="character" w:customStyle="1" w:styleId="FontStyle307">
    <w:name w:val="Font Style307"/>
    <w:rsid w:val="00926F27"/>
    <w:rPr>
      <w:rFonts w:ascii="Times New Roman" w:hAnsi="Times New Roman" w:cs="Times New Roman"/>
      <w:sz w:val="20"/>
      <w:szCs w:val="20"/>
    </w:rPr>
  </w:style>
  <w:style w:type="paragraph" w:customStyle="1" w:styleId="Style62">
    <w:name w:val="Style62"/>
    <w:basedOn w:val="a6"/>
    <w:rsid w:val="00926F27"/>
    <w:pPr>
      <w:widowControl w:val="0"/>
      <w:autoSpaceDE w:val="0"/>
      <w:autoSpaceDN w:val="0"/>
      <w:adjustRightInd w:val="0"/>
      <w:spacing w:line="213" w:lineRule="exact"/>
      <w:ind w:firstLine="499"/>
      <w:jc w:val="both"/>
    </w:pPr>
    <w:rPr>
      <w:rFonts w:eastAsia="Calibri"/>
      <w:lang w:eastAsia="ru-RU"/>
    </w:rPr>
  </w:style>
  <w:style w:type="paragraph" w:customStyle="1" w:styleId="2f6">
    <w:name w:val="Знак2 Знак Знак Знак Знак Знак Знак Знак Знак Знак Знак Знак Знак Знак Знак Знак Знак Знак"/>
    <w:basedOn w:val="a6"/>
    <w:rsid w:val="00926F27"/>
    <w:pPr>
      <w:spacing w:after="160" w:line="240" w:lineRule="exact"/>
    </w:pPr>
    <w:rPr>
      <w:rFonts w:ascii="Verdana" w:eastAsia="Calibri" w:hAnsi="Verdana"/>
      <w:lang w:val="en-US" w:eastAsia="en-US"/>
    </w:rPr>
  </w:style>
  <w:style w:type="paragraph" w:customStyle="1" w:styleId="Style1">
    <w:name w:val="Style1"/>
    <w:basedOn w:val="a6"/>
    <w:rsid w:val="00926F27"/>
    <w:pPr>
      <w:widowControl w:val="0"/>
      <w:autoSpaceDE w:val="0"/>
      <w:autoSpaceDN w:val="0"/>
      <w:adjustRightInd w:val="0"/>
      <w:spacing w:line="243" w:lineRule="exact"/>
      <w:jc w:val="center"/>
    </w:pPr>
    <w:rPr>
      <w:rFonts w:eastAsia="Calibri"/>
      <w:lang w:eastAsia="ru-RU"/>
    </w:rPr>
  </w:style>
  <w:style w:type="paragraph" w:customStyle="1" w:styleId="Style38">
    <w:name w:val="Style38"/>
    <w:basedOn w:val="a6"/>
    <w:rsid w:val="00926F27"/>
    <w:pPr>
      <w:widowControl w:val="0"/>
      <w:autoSpaceDE w:val="0"/>
      <w:autoSpaceDN w:val="0"/>
      <w:adjustRightInd w:val="0"/>
      <w:spacing w:line="264" w:lineRule="exact"/>
    </w:pPr>
    <w:rPr>
      <w:rFonts w:eastAsia="Calibri"/>
      <w:lang w:eastAsia="ru-RU"/>
    </w:rPr>
  </w:style>
  <w:style w:type="character" w:customStyle="1" w:styleId="FontStyle374">
    <w:name w:val="Font Style374"/>
    <w:rsid w:val="00926F27"/>
    <w:rPr>
      <w:rFonts w:ascii="Times New Roman" w:hAnsi="Times New Roman" w:cs="Times New Roman"/>
      <w:spacing w:val="-10"/>
      <w:sz w:val="22"/>
      <w:szCs w:val="22"/>
    </w:rPr>
  </w:style>
  <w:style w:type="character" w:customStyle="1" w:styleId="FontStyle314">
    <w:name w:val="Font Style314"/>
    <w:rsid w:val="00926F27"/>
    <w:rPr>
      <w:rFonts w:ascii="Times New Roman" w:hAnsi="Times New Roman" w:cs="Times New Roman"/>
      <w:b/>
      <w:bCs/>
      <w:i/>
      <w:iCs/>
      <w:spacing w:val="-10"/>
      <w:sz w:val="24"/>
      <w:szCs w:val="24"/>
    </w:rPr>
  </w:style>
  <w:style w:type="paragraph" w:customStyle="1" w:styleId="Style96">
    <w:name w:val="Style96"/>
    <w:basedOn w:val="a6"/>
    <w:rsid w:val="00926F27"/>
    <w:pPr>
      <w:widowControl w:val="0"/>
      <w:autoSpaceDE w:val="0"/>
      <w:autoSpaceDN w:val="0"/>
      <w:adjustRightInd w:val="0"/>
    </w:pPr>
    <w:rPr>
      <w:rFonts w:eastAsia="Calibri"/>
      <w:lang w:eastAsia="ru-RU"/>
    </w:rPr>
  </w:style>
  <w:style w:type="character" w:customStyle="1" w:styleId="FontStyle338">
    <w:name w:val="Font Style338"/>
    <w:rsid w:val="00926F27"/>
    <w:rPr>
      <w:rFonts w:ascii="Times New Roman" w:hAnsi="Times New Roman" w:cs="Times New Roman"/>
      <w:b/>
      <w:bCs/>
      <w:spacing w:val="-10"/>
      <w:sz w:val="20"/>
      <w:szCs w:val="20"/>
    </w:rPr>
  </w:style>
  <w:style w:type="character" w:customStyle="1" w:styleId="FontStyle382">
    <w:name w:val="Font Style382"/>
    <w:rsid w:val="00926F27"/>
    <w:rPr>
      <w:rFonts w:ascii="Times New Roman" w:hAnsi="Times New Roman" w:cs="Times New Roman"/>
      <w:b/>
      <w:bCs/>
      <w:smallCaps/>
      <w:spacing w:val="-10"/>
      <w:sz w:val="24"/>
      <w:szCs w:val="24"/>
    </w:rPr>
  </w:style>
  <w:style w:type="paragraph" w:customStyle="1" w:styleId="Style87">
    <w:name w:val="Style87"/>
    <w:basedOn w:val="a6"/>
    <w:rsid w:val="00926F27"/>
    <w:pPr>
      <w:widowControl w:val="0"/>
      <w:autoSpaceDE w:val="0"/>
      <w:autoSpaceDN w:val="0"/>
      <w:adjustRightInd w:val="0"/>
    </w:pPr>
    <w:rPr>
      <w:rFonts w:eastAsia="Calibri"/>
      <w:lang w:eastAsia="ru-RU"/>
    </w:rPr>
  </w:style>
  <w:style w:type="paragraph" w:customStyle="1" w:styleId="Style89">
    <w:name w:val="Style89"/>
    <w:basedOn w:val="a6"/>
    <w:rsid w:val="00926F27"/>
    <w:pPr>
      <w:widowControl w:val="0"/>
      <w:autoSpaceDE w:val="0"/>
      <w:autoSpaceDN w:val="0"/>
      <w:adjustRightInd w:val="0"/>
      <w:spacing w:line="200" w:lineRule="exact"/>
      <w:jc w:val="right"/>
    </w:pPr>
    <w:rPr>
      <w:rFonts w:eastAsia="Calibri"/>
      <w:lang w:eastAsia="ru-RU"/>
    </w:rPr>
  </w:style>
  <w:style w:type="paragraph" w:customStyle="1" w:styleId="Style91">
    <w:name w:val="Style91"/>
    <w:basedOn w:val="a6"/>
    <w:rsid w:val="00926F27"/>
    <w:pPr>
      <w:widowControl w:val="0"/>
      <w:autoSpaceDE w:val="0"/>
      <w:autoSpaceDN w:val="0"/>
      <w:adjustRightInd w:val="0"/>
    </w:pPr>
    <w:rPr>
      <w:rFonts w:eastAsia="Calibri"/>
      <w:lang w:eastAsia="ru-RU"/>
    </w:rPr>
  </w:style>
  <w:style w:type="paragraph" w:customStyle="1" w:styleId="Style97">
    <w:name w:val="Style97"/>
    <w:basedOn w:val="a6"/>
    <w:rsid w:val="00926F27"/>
    <w:pPr>
      <w:widowControl w:val="0"/>
      <w:autoSpaceDE w:val="0"/>
      <w:autoSpaceDN w:val="0"/>
      <w:adjustRightInd w:val="0"/>
    </w:pPr>
    <w:rPr>
      <w:rFonts w:eastAsia="Calibri"/>
      <w:lang w:eastAsia="ru-RU"/>
    </w:rPr>
  </w:style>
  <w:style w:type="character" w:customStyle="1" w:styleId="FontStyle316">
    <w:name w:val="Font Style316"/>
    <w:rsid w:val="00926F27"/>
    <w:rPr>
      <w:rFonts w:ascii="Arial Unicode MS" w:eastAsia="Arial Unicode MS" w:cs="Arial Unicode MS"/>
      <w:b/>
      <w:bCs/>
      <w:i/>
      <w:iCs/>
      <w:spacing w:val="-20"/>
      <w:sz w:val="20"/>
      <w:szCs w:val="20"/>
    </w:rPr>
  </w:style>
  <w:style w:type="character" w:customStyle="1" w:styleId="FontStyle323">
    <w:name w:val="Font Style323"/>
    <w:rsid w:val="00926F27"/>
    <w:rPr>
      <w:rFonts w:ascii="Bookman Old Style" w:hAnsi="Bookman Old Style" w:cs="Bookman Old Style"/>
      <w:b/>
      <w:bCs/>
      <w:i/>
      <w:iCs/>
      <w:sz w:val="24"/>
      <w:szCs w:val="24"/>
    </w:rPr>
  </w:style>
  <w:style w:type="character" w:customStyle="1" w:styleId="FontStyle324">
    <w:name w:val="Font Style324"/>
    <w:rsid w:val="00926F27"/>
    <w:rPr>
      <w:rFonts w:ascii="Times New Roman" w:hAnsi="Times New Roman" w:cs="Times New Roman"/>
      <w:b/>
      <w:bCs/>
      <w:smallCaps/>
      <w:sz w:val="14"/>
      <w:szCs w:val="14"/>
    </w:rPr>
  </w:style>
  <w:style w:type="character" w:customStyle="1" w:styleId="FontStyle325">
    <w:name w:val="Font Style325"/>
    <w:rsid w:val="00926F27"/>
    <w:rPr>
      <w:rFonts w:ascii="Times New Roman" w:hAnsi="Times New Roman" w:cs="Times New Roman"/>
      <w:sz w:val="16"/>
      <w:szCs w:val="16"/>
    </w:rPr>
  </w:style>
  <w:style w:type="character" w:customStyle="1" w:styleId="FontStyle327">
    <w:name w:val="Font Style327"/>
    <w:rsid w:val="00926F27"/>
    <w:rPr>
      <w:rFonts w:ascii="Times New Roman" w:hAnsi="Times New Roman" w:cs="Times New Roman"/>
      <w:b/>
      <w:bCs/>
      <w:sz w:val="14"/>
      <w:szCs w:val="14"/>
    </w:rPr>
  </w:style>
  <w:style w:type="character" w:customStyle="1" w:styleId="FontStyle328">
    <w:name w:val="Font Style328"/>
    <w:rsid w:val="00926F27"/>
    <w:rPr>
      <w:rFonts w:ascii="Times New Roman" w:hAnsi="Times New Roman" w:cs="Times New Roman"/>
      <w:b/>
      <w:bCs/>
      <w:sz w:val="14"/>
      <w:szCs w:val="14"/>
    </w:rPr>
  </w:style>
  <w:style w:type="paragraph" w:customStyle="1" w:styleId="Style2">
    <w:name w:val="Style2"/>
    <w:basedOn w:val="a6"/>
    <w:uiPriority w:val="99"/>
    <w:rsid w:val="00926F27"/>
    <w:pPr>
      <w:widowControl w:val="0"/>
      <w:autoSpaceDE w:val="0"/>
      <w:autoSpaceDN w:val="0"/>
      <w:adjustRightInd w:val="0"/>
    </w:pPr>
    <w:rPr>
      <w:rFonts w:eastAsia="Calibri"/>
      <w:lang w:eastAsia="ru-RU"/>
    </w:rPr>
  </w:style>
  <w:style w:type="paragraph" w:customStyle="1" w:styleId="Style4">
    <w:name w:val="Style4"/>
    <w:basedOn w:val="a6"/>
    <w:uiPriority w:val="99"/>
    <w:rsid w:val="00926F27"/>
    <w:pPr>
      <w:widowControl w:val="0"/>
      <w:autoSpaceDE w:val="0"/>
      <w:autoSpaceDN w:val="0"/>
      <w:adjustRightInd w:val="0"/>
      <w:spacing w:line="202" w:lineRule="exact"/>
      <w:ind w:firstLine="130"/>
    </w:pPr>
    <w:rPr>
      <w:rFonts w:eastAsia="Calibri"/>
      <w:lang w:eastAsia="ru-RU"/>
    </w:rPr>
  </w:style>
  <w:style w:type="paragraph" w:customStyle="1" w:styleId="Style6">
    <w:name w:val="Style6"/>
    <w:basedOn w:val="a6"/>
    <w:rsid w:val="00926F27"/>
    <w:pPr>
      <w:widowControl w:val="0"/>
      <w:autoSpaceDE w:val="0"/>
      <w:autoSpaceDN w:val="0"/>
      <w:adjustRightInd w:val="0"/>
      <w:spacing w:line="198" w:lineRule="exact"/>
    </w:pPr>
    <w:rPr>
      <w:rFonts w:eastAsia="Calibri"/>
      <w:lang w:eastAsia="ru-RU"/>
    </w:rPr>
  </w:style>
  <w:style w:type="paragraph" w:customStyle="1" w:styleId="Style7">
    <w:name w:val="Style7"/>
    <w:basedOn w:val="a6"/>
    <w:rsid w:val="00926F27"/>
    <w:pPr>
      <w:widowControl w:val="0"/>
      <w:autoSpaceDE w:val="0"/>
      <w:autoSpaceDN w:val="0"/>
      <w:adjustRightInd w:val="0"/>
    </w:pPr>
    <w:rPr>
      <w:rFonts w:eastAsia="Calibri"/>
      <w:lang w:eastAsia="ru-RU"/>
    </w:rPr>
  </w:style>
  <w:style w:type="paragraph" w:customStyle="1" w:styleId="Style9">
    <w:name w:val="Style9"/>
    <w:basedOn w:val="a6"/>
    <w:rsid w:val="00926F27"/>
    <w:pPr>
      <w:widowControl w:val="0"/>
      <w:autoSpaceDE w:val="0"/>
      <w:autoSpaceDN w:val="0"/>
      <w:adjustRightInd w:val="0"/>
    </w:pPr>
    <w:rPr>
      <w:rFonts w:eastAsia="Calibri"/>
      <w:lang w:eastAsia="ru-RU"/>
    </w:rPr>
  </w:style>
  <w:style w:type="paragraph" w:customStyle="1" w:styleId="Style11">
    <w:name w:val="Style11"/>
    <w:basedOn w:val="a6"/>
    <w:rsid w:val="00926F27"/>
    <w:pPr>
      <w:widowControl w:val="0"/>
      <w:autoSpaceDE w:val="0"/>
      <w:autoSpaceDN w:val="0"/>
      <w:adjustRightInd w:val="0"/>
    </w:pPr>
    <w:rPr>
      <w:rFonts w:eastAsia="Calibri"/>
      <w:lang w:eastAsia="ru-RU"/>
    </w:rPr>
  </w:style>
  <w:style w:type="paragraph" w:customStyle="1" w:styleId="Style16">
    <w:name w:val="Style16"/>
    <w:basedOn w:val="a6"/>
    <w:rsid w:val="00926F27"/>
    <w:pPr>
      <w:widowControl w:val="0"/>
      <w:autoSpaceDE w:val="0"/>
      <w:autoSpaceDN w:val="0"/>
      <w:adjustRightInd w:val="0"/>
      <w:spacing w:line="130" w:lineRule="exact"/>
    </w:pPr>
    <w:rPr>
      <w:rFonts w:eastAsia="Calibri"/>
      <w:lang w:eastAsia="ru-RU"/>
    </w:rPr>
  </w:style>
  <w:style w:type="paragraph" w:customStyle="1" w:styleId="Style17">
    <w:name w:val="Style17"/>
    <w:basedOn w:val="a6"/>
    <w:rsid w:val="00926F27"/>
    <w:pPr>
      <w:widowControl w:val="0"/>
      <w:autoSpaceDE w:val="0"/>
      <w:autoSpaceDN w:val="0"/>
      <w:adjustRightInd w:val="0"/>
      <w:spacing w:line="202" w:lineRule="exact"/>
      <w:jc w:val="center"/>
    </w:pPr>
    <w:rPr>
      <w:rFonts w:eastAsia="Calibri"/>
      <w:lang w:eastAsia="ru-RU"/>
    </w:rPr>
  </w:style>
  <w:style w:type="character" w:customStyle="1" w:styleId="FontStyle23">
    <w:name w:val="Font Style23"/>
    <w:rsid w:val="00926F27"/>
    <w:rPr>
      <w:rFonts w:ascii="Times New Roman" w:hAnsi="Times New Roman" w:cs="Times New Roman"/>
      <w:sz w:val="14"/>
      <w:szCs w:val="14"/>
    </w:rPr>
  </w:style>
  <w:style w:type="character" w:customStyle="1" w:styleId="FontStyle24">
    <w:name w:val="Font Style24"/>
    <w:rsid w:val="00926F27"/>
    <w:rPr>
      <w:rFonts w:ascii="Times New Roman" w:hAnsi="Times New Roman" w:cs="Times New Roman"/>
      <w:sz w:val="42"/>
      <w:szCs w:val="42"/>
    </w:rPr>
  </w:style>
  <w:style w:type="character" w:customStyle="1" w:styleId="FontStyle25">
    <w:name w:val="Font Style25"/>
    <w:rsid w:val="00926F27"/>
    <w:rPr>
      <w:rFonts w:ascii="Times New Roman" w:hAnsi="Times New Roman" w:cs="Times New Roman"/>
      <w:b/>
      <w:bCs/>
      <w:sz w:val="14"/>
      <w:szCs w:val="14"/>
    </w:rPr>
  </w:style>
  <w:style w:type="character" w:customStyle="1" w:styleId="FontStyle26">
    <w:name w:val="Font Style26"/>
    <w:rsid w:val="00926F27"/>
    <w:rPr>
      <w:rFonts w:ascii="Times New Roman" w:hAnsi="Times New Roman" w:cs="Times New Roman"/>
      <w:i/>
      <w:iCs/>
      <w:spacing w:val="80"/>
      <w:sz w:val="24"/>
      <w:szCs w:val="24"/>
    </w:rPr>
  </w:style>
  <w:style w:type="character" w:customStyle="1" w:styleId="FontStyle30">
    <w:name w:val="Font Style30"/>
    <w:rsid w:val="00926F27"/>
    <w:rPr>
      <w:rFonts w:ascii="Times New Roman" w:hAnsi="Times New Roman" w:cs="Times New Roman"/>
      <w:sz w:val="28"/>
      <w:szCs w:val="28"/>
    </w:rPr>
  </w:style>
  <w:style w:type="character" w:customStyle="1" w:styleId="FontStyle37">
    <w:name w:val="Font Style37"/>
    <w:rsid w:val="00926F27"/>
    <w:rPr>
      <w:rFonts w:ascii="Times New Roman" w:hAnsi="Times New Roman" w:cs="Times New Roman"/>
      <w:b/>
      <w:bCs/>
      <w:sz w:val="10"/>
      <w:szCs w:val="10"/>
    </w:rPr>
  </w:style>
  <w:style w:type="character" w:customStyle="1" w:styleId="FontStyle38">
    <w:name w:val="Font Style38"/>
    <w:rsid w:val="00926F27"/>
    <w:rPr>
      <w:rFonts w:ascii="Times New Roman" w:hAnsi="Times New Roman" w:cs="Times New Roman"/>
      <w:sz w:val="34"/>
      <w:szCs w:val="34"/>
    </w:rPr>
  </w:style>
  <w:style w:type="character" w:customStyle="1" w:styleId="FontStyle13">
    <w:name w:val="Font Style13"/>
    <w:uiPriority w:val="99"/>
    <w:rsid w:val="00926F27"/>
    <w:rPr>
      <w:rFonts w:ascii="Times New Roman" w:hAnsi="Times New Roman" w:cs="Times New Roman"/>
      <w:sz w:val="14"/>
      <w:szCs w:val="14"/>
    </w:rPr>
  </w:style>
  <w:style w:type="character" w:customStyle="1" w:styleId="FontStyle17">
    <w:name w:val="Font Style17"/>
    <w:rsid w:val="00926F27"/>
    <w:rPr>
      <w:rFonts w:ascii="Times New Roman" w:hAnsi="Times New Roman" w:cs="Times New Roman"/>
      <w:b/>
      <w:bCs/>
      <w:sz w:val="14"/>
      <w:szCs w:val="14"/>
    </w:rPr>
  </w:style>
  <w:style w:type="character" w:customStyle="1" w:styleId="FontStyle15">
    <w:name w:val="Font Style15"/>
    <w:rsid w:val="00926F27"/>
    <w:rPr>
      <w:rFonts w:ascii="Times New Roman" w:hAnsi="Times New Roman" w:cs="Times New Roman"/>
      <w:sz w:val="14"/>
      <w:szCs w:val="14"/>
    </w:rPr>
  </w:style>
  <w:style w:type="character" w:customStyle="1" w:styleId="FontStyle16">
    <w:name w:val="Font Style16"/>
    <w:rsid w:val="00926F27"/>
    <w:rPr>
      <w:rFonts w:ascii="Times New Roman" w:hAnsi="Times New Roman" w:cs="Times New Roman"/>
      <w:sz w:val="42"/>
      <w:szCs w:val="42"/>
    </w:rPr>
  </w:style>
  <w:style w:type="character" w:customStyle="1" w:styleId="FontStyle19">
    <w:name w:val="Font Style19"/>
    <w:rsid w:val="00926F27"/>
    <w:rPr>
      <w:rFonts w:ascii="Constantia" w:hAnsi="Constantia" w:cs="Constantia"/>
      <w:b/>
      <w:bCs/>
      <w:sz w:val="12"/>
      <w:szCs w:val="12"/>
    </w:rPr>
  </w:style>
  <w:style w:type="paragraph" w:customStyle="1" w:styleId="Style46">
    <w:name w:val="Style46"/>
    <w:basedOn w:val="a6"/>
    <w:rsid w:val="00926F27"/>
    <w:pPr>
      <w:widowControl w:val="0"/>
      <w:autoSpaceDE w:val="0"/>
      <w:autoSpaceDN w:val="0"/>
      <w:adjustRightInd w:val="0"/>
      <w:spacing w:line="255" w:lineRule="exact"/>
      <w:ind w:firstLine="609"/>
    </w:pPr>
    <w:rPr>
      <w:rFonts w:eastAsia="Calibri"/>
      <w:lang w:eastAsia="ru-RU"/>
    </w:rPr>
  </w:style>
  <w:style w:type="character" w:customStyle="1" w:styleId="FontStyle274">
    <w:name w:val="Font Style274"/>
    <w:uiPriority w:val="99"/>
    <w:rsid w:val="00926F27"/>
    <w:rPr>
      <w:rFonts w:ascii="Times New Roman" w:hAnsi="Times New Roman" w:cs="Times New Roman"/>
      <w:spacing w:val="-10"/>
      <w:sz w:val="34"/>
      <w:szCs w:val="34"/>
    </w:rPr>
  </w:style>
  <w:style w:type="paragraph" w:customStyle="1" w:styleId="affffffb">
    <w:name w:val="Знак Знак Знак Знак Знак Знак"/>
    <w:basedOn w:val="a6"/>
    <w:rsid w:val="00926F27"/>
    <w:pPr>
      <w:spacing w:after="160" w:line="240" w:lineRule="exact"/>
    </w:pPr>
    <w:rPr>
      <w:rFonts w:ascii="Verdana" w:eastAsia="Calibri" w:hAnsi="Verdana"/>
      <w:sz w:val="20"/>
      <w:szCs w:val="20"/>
      <w:lang w:val="en-US" w:eastAsia="en-US"/>
    </w:rPr>
  </w:style>
  <w:style w:type="paragraph" w:customStyle="1" w:styleId="Label">
    <w:name w:val="Label"/>
    <w:basedOn w:val="a6"/>
    <w:rsid w:val="00926F27"/>
    <w:pPr>
      <w:spacing w:before="120"/>
    </w:pPr>
    <w:rPr>
      <w:rFonts w:ascii="Antiqua" w:eastAsia="Calibri" w:hAnsi="Antiqua"/>
      <w:sz w:val="17"/>
      <w:szCs w:val="20"/>
      <w:lang w:val="en-US" w:eastAsia="ru-RU"/>
    </w:rPr>
  </w:style>
  <w:style w:type="paragraph" w:customStyle="1" w:styleId="Style3">
    <w:name w:val="Style3"/>
    <w:basedOn w:val="a6"/>
    <w:rsid w:val="00926F27"/>
    <w:pPr>
      <w:widowControl w:val="0"/>
      <w:autoSpaceDE w:val="0"/>
      <w:autoSpaceDN w:val="0"/>
      <w:adjustRightInd w:val="0"/>
      <w:spacing w:line="302" w:lineRule="exact"/>
    </w:pPr>
    <w:rPr>
      <w:rFonts w:ascii="Sylfaen" w:eastAsia="Calibri" w:hAnsi="Sylfaen"/>
      <w:lang w:eastAsia="ru-RU"/>
    </w:rPr>
  </w:style>
  <w:style w:type="paragraph" w:customStyle="1" w:styleId="Style5">
    <w:name w:val="Style5"/>
    <w:basedOn w:val="a6"/>
    <w:rsid w:val="00926F27"/>
    <w:pPr>
      <w:widowControl w:val="0"/>
      <w:autoSpaceDE w:val="0"/>
      <w:autoSpaceDN w:val="0"/>
      <w:adjustRightInd w:val="0"/>
    </w:pPr>
    <w:rPr>
      <w:rFonts w:ascii="Sylfaen" w:eastAsia="Calibri" w:hAnsi="Sylfaen"/>
      <w:lang w:eastAsia="ru-RU"/>
    </w:rPr>
  </w:style>
  <w:style w:type="character" w:customStyle="1" w:styleId="FontStyle11">
    <w:name w:val="Font Style11"/>
    <w:rsid w:val="00926F27"/>
    <w:rPr>
      <w:rFonts w:ascii="Arial" w:hAnsi="Arial" w:cs="Arial"/>
      <w:b/>
      <w:bCs/>
      <w:sz w:val="18"/>
      <w:szCs w:val="18"/>
    </w:rPr>
  </w:style>
  <w:style w:type="character" w:customStyle="1" w:styleId="FontStyle12">
    <w:name w:val="Font Style12"/>
    <w:rsid w:val="00926F27"/>
    <w:rPr>
      <w:rFonts w:ascii="Arial" w:hAnsi="Arial" w:cs="Arial"/>
      <w:sz w:val="20"/>
      <w:szCs w:val="20"/>
    </w:rPr>
  </w:style>
  <w:style w:type="paragraph" w:customStyle="1" w:styleId="3f0">
    <w:name w:val="Обычный3"/>
    <w:rsid w:val="00926F27"/>
    <w:pPr>
      <w:spacing w:before="100" w:after="100" w:line="240" w:lineRule="auto"/>
    </w:pPr>
    <w:rPr>
      <w:rFonts w:ascii="Times New Roman" w:eastAsia="Calibri" w:hAnsi="Times New Roman" w:cs="Times New Roman"/>
      <w:sz w:val="24"/>
      <w:szCs w:val="20"/>
      <w:lang w:eastAsia="ru-RU"/>
    </w:rPr>
  </w:style>
  <w:style w:type="paragraph" w:customStyle="1" w:styleId="affffffc">
    <w:name w:val="Абзац"/>
    <w:basedOn w:val="33"/>
    <w:link w:val="affffffd"/>
    <w:rsid w:val="00926F27"/>
    <w:pPr>
      <w:spacing w:after="0" w:line="340" w:lineRule="exact"/>
      <w:ind w:firstLine="567"/>
      <w:jc w:val="both"/>
    </w:pPr>
    <w:rPr>
      <w:rFonts w:eastAsia="Calibri"/>
      <w:sz w:val="26"/>
      <w:szCs w:val="20"/>
    </w:rPr>
  </w:style>
  <w:style w:type="character" w:customStyle="1" w:styleId="apple-style-span">
    <w:name w:val="apple-style-span"/>
    <w:rsid w:val="00926F27"/>
    <w:rPr>
      <w:rFonts w:cs="Times New Roman"/>
    </w:rPr>
  </w:style>
  <w:style w:type="paragraph" w:customStyle="1" w:styleId="affffffe">
    <w:name w:val="Для записок"/>
    <w:basedOn w:val="a6"/>
    <w:link w:val="afffffff"/>
    <w:rsid w:val="00926F27"/>
    <w:pPr>
      <w:spacing w:after="100"/>
      <w:ind w:firstLine="720"/>
      <w:jc w:val="both"/>
    </w:pPr>
    <w:rPr>
      <w:rFonts w:eastAsia="Calibri"/>
      <w:szCs w:val="20"/>
      <w:lang w:eastAsia="ru-RU"/>
    </w:rPr>
  </w:style>
  <w:style w:type="character" w:customStyle="1" w:styleId="afffffff">
    <w:name w:val="Для записок Знак"/>
    <w:link w:val="affffffe"/>
    <w:locked/>
    <w:rsid w:val="00926F27"/>
    <w:rPr>
      <w:rFonts w:ascii="Times New Roman" w:eastAsia="Calibri" w:hAnsi="Times New Roman" w:cs="Times New Roman"/>
      <w:sz w:val="24"/>
      <w:szCs w:val="20"/>
    </w:rPr>
  </w:style>
  <w:style w:type="paragraph" w:customStyle="1" w:styleId="113">
    <w:name w:val="Знак11"/>
    <w:basedOn w:val="a6"/>
    <w:rsid w:val="00926F27"/>
    <w:rPr>
      <w:rFonts w:ascii="Verdana" w:eastAsia="Calibri" w:hAnsi="Verdana" w:cs="Verdana"/>
      <w:sz w:val="20"/>
      <w:szCs w:val="20"/>
      <w:lang w:val="en-US" w:eastAsia="en-US"/>
    </w:rPr>
  </w:style>
  <w:style w:type="character" w:customStyle="1" w:styleId="afffffff0">
    <w:name w:val="Основной текст Знак Знак Знак Знак"/>
    <w:aliases w:val="Text1 Знак,Таймс Нью Знак Знак"/>
    <w:rsid w:val="00926F27"/>
    <w:rPr>
      <w:rFonts w:cs="Times New Roman"/>
      <w:sz w:val="24"/>
      <w:szCs w:val="24"/>
      <w:lang w:val="ru-RU" w:eastAsia="ru-RU" w:bidi="ar-SA"/>
    </w:rPr>
  </w:style>
  <w:style w:type="paragraph" w:customStyle="1" w:styleId="a2">
    <w:name w:val="Основной текст с точкой"/>
    <w:basedOn w:val="afff0"/>
    <w:rsid w:val="00926F27"/>
    <w:pPr>
      <w:numPr>
        <w:numId w:val="5"/>
      </w:numPr>
      <w:tabs>
        <w:tab w:val="clear" w:pos="1069"/>
        <w:tab w:val="left" w:pos="851"/>
        <w:tab w:val="num" w:pos="900"/>
      </w:tabs>
      <w:overflowPunct w:val="0"/>
      <w:autoSpaceDE w:val="0"/>
      <w:autoSpaceDN w:val="0"/>
      <w:adjustRightInd w:val="0"/>
      <w:spacing w:before="60" w:after="0"/>
      <w:ind w:left="1276" w:hanging="425"/>
      <w:jc w:val="both"/>
    </w:pPr>
    <w:rPr>
      <w:rFonts w:eastAsia="Calibri"/>
      <w:szCs w:val="20"/>
    </w:rPr>
  </w:style>
  <w:style w:type="paragraph" w:customStyle="1" w:styleId="Style21">
    <w:name w:val="Style21"/>
    <w:basedOn w:val="a6"/>
    <w:rsid w:val="00926F27"/>
    <w:pPr>
      <w:widowControl w:val="0"/>
      <w:autoSpaceDE w:val="0"/>
      <w:autoSpaceDN w:val="0"/>
      <w:adjustRightInd w:val="0"/>
      <w:spacing w:line="259" w:lineRule="exact"/>
      <w:ind w:firstLine="317"/>
      <w:jc w:val="both"/>
    </w:pPr>
    <w:rPr>
      <w:rFonts w:ascii="SimSun"/>
      <w:lang w:eastAsia="ru-RU"/>
    </w:rPr>
  </w:style>
  <w:style w:type="character" w:customStyle="1" w:styleId="FontStyle232">
    <w:name w:val="Font Style232"/>
    <w:rsid w:val="00926F27"/>
    <w:rPr>
      <w:rFonts w:ascii="SimSun" w:eastAsia="SimSun" w:cs="SimSun"/>
      <w:spacing w:val="-20"/>
      <w:sz w:val="22"/>
      <w:szCs w:val="22"/>
    </w:rPr>
  </w:style>
  <w:style w:type="paragraph" w:customStyle="1" w:styleId="Style63">
    <w:name w:val="Style63"/>
    <w:basedOn w:val="a6"/>
    <w:rsid w:val="00926F27"/>
    <w:pPr>
      <w:widowControl w:val="0"/>
      <w:autoSpaceDE w:val="0"/>
      <w:autoSpaceDN w:val="0"/>
      <w:adjustRightInd w:val="0"/>
      <w:spacing w:line="240" w:lineRule="exact"/>
      <w:jc w:val="center"/>
    </w:pPr>
    <w:rPr>
      <w:rFonts w:ascii="SimSun"/>
      <w:lang w:eastAsia="ru-RU"/>
    </w:rPr>
  </w:style>
  <w:style w:type="paragraph" w:customStyle="1" w:styleId="Style108">
    <w:name w:val="Style108"/>
    <w:basedOn w:val="a6"/>
    <w:rsid w:val="00926F27"/>
    <w:pPr>
      <w:widowControl w:val="0"/>
      <w:autoSpaceDE w:val="0"/>
      <w:autoSpaceDN w:val="0"/>
      <w:adjustRightInd w:val="0"/>
    </w:pPr>
    <w:rPr>
      <w:rFonts w:ascii="SimSun"/>
      <w:lang w:eastAsia="ru-RU"/>
    </w:rPr>
  </w:style>
  <w:style w:type="paragraph" w:customStyle="1" w:styleId="Style112">
    <w:name w:val="Style112"/>
    <w:basedOn w:val="a6"/>
    <w:rsid w:val="00926F27"/>
    <w:pPr>
      <w:widowControl w:val="0"/>
      <w:autoSpaceDE w:val="0"/>
      <w:autoSpaceDN w:val="0"/>
      <w:adjustRightInd w:val="0"/>
      <w:spacing w:line="182" w:lineRule="exact"/>
    </w:pPr>
    <w:rPr>
      <w:rFonts w:ascii="SimSun"/>
      <w:lang w:eastAsia="ru-RU"/>
    </w:rPr>
  </w:style>
  <w:style w:type="character" w:customStyle="1" w:styleId="FontStyle174">
    <w:name w:val="Font Style174"/>
    <w:rsid w:val="00926F27"/>
    <w:rPr>
      <w:rFonts w:ascii="SimSun" w:eastAsia="SimSun" w:cs="SimSun"/>
      <w:b/>
      <w:bCs/>
      <w:spacing w:val="-20"/>
      <w:sz w:val="18"/>
      <w:szCs w:val="18"/>
    </w:rPr>
  </w:style>
  <w:style w:type="character" w:customStyle="1" w:styleId="FontStyle186">
    <w:name w:val="Font Style186"/>
    <w:rsid w:val="00926F27"/>
    <w:rPr>
      <w:rFonts w:ascii="SimSun" w:eastAsia="SimSun" w:cs="SimSun"/>
      <w:b/>
      <w:bCs/>
      <w:spacing w:val="-20"/>
      <w:sz w:val="18"/>
      <w:szCs w:val="18"/>
    </w:rPr>
  </w:style>
  <w:style w:type="character" w:customStyle="1" w:styleId="FontStyle222">
    <w:name w:val="Font Style222"/>
    <w:rsid w:val="00926F27"/>
    <w:rPr>
      <w:rFonts w:ascii="SimSun" w:eastAsia="SimSun" w:cs="SimSun"/>
      <w:i/>
      <w:iCs/>
      <w:spacing w:val="-20"/>
      <w:sz w:val="18"/>
      <w:szCs w:val="18"/>
    </w:rPr>
  </w:style>
  <w:style w:type="paragraph" w:customStyle="1" w:styleId="Style141">
    <w:name w:val="Style141"/>
    <w:basedOn w:val="a6"/>
    <w:rsid w:val="00926F27"/>
    <w:pPr>
      <w:widowControl w:val="0"/>
      <w:autoSpaceDE w:val="0"/>
      <w:autoSpaceDN w:val="0"/>
      <w:adjustRightInd w:val="0"/>
      <w:spacing w:line="283" w:lineRule="exact"/>
      <w:jc w:val="center"/>
    </w:pPr>
    <w:rPr>
      <w:rFonts w:ascii="SimSun"/>
      <w:lang w:eastAsia="ru-RU"/>
    </w:rPr>
  </w:style>
  <w:style w:type="character" w:customStyle="1" w:styleId="FontStyle231">
    <w:name w:val="Font Style231"/>
    <w:rsid w:val="00926F27"/>
    <w:rPr>
      <w:rFonts w:ascii="SimSun" w:eastAsia="SimSun" w:cs="SimSun"/>
      <w:b/>
      <w:bCs/>
      <w:spacing w:val="-20"/>
      <w:sz w:val="22"/>
      <w:szCs w:val="22"/>
    </w:rPr>
  </w:style>
  <w:style w:type="paragraph" w:customStyle="1" w:styleId="Style18">
    <w:name w:val="Style18"/>
    <w:basedOn w:val="a6"/>
    <w:rsid w:val="00926F27"/>
    <w:pPr>
      <w:widowControl w:val="0"/>
      <w:autoSpaceDE w:val="0"/>
      <w:autoSpaceDN w:val="0"/>
      <w:adjustRightInd w:val="0"/>
      <w:spacing w:line="331" w:lineRule="exact"/>
      <w:ind w:firstLine="384"/>
      <w:jc w:val="both"/>
    </w:pPr>
    <w:rPr>
      <w:rFonts w:ascii="SimSun"/>
      <w:lang w:eastAsia="ru-RU"/>
    </w:rPr>
  </w:style>
  <w:style w:type="character" w:customStyle="1" w:styleId="FontStyle191">
    <w:name w:val="Font Style191"/>
    <w:rsid w:val="00926F27"/>
    <w:rPr>
      <w:rFonts w:ascii="Cambria" w:hAnsi="Cambria" w:cs="Cambria"/>
      <w:spacing w:val="-10"/>
      <w:sz w:val="12"/>
      <w:szCs w:val="12"/>
    </w:rPr>
  </w:style>
  <w:style w:type="paragraph" w:customStyle="1" w:styleId="Style104">
    <w:name w:val="Style104"/>
    <w:basedOn w:val="a6"/>
    <w:rsid w:val="00926F27"/>
    <w:pPr>
      <w:widowControl w:val="0"/>
      <w:autoSpaceDE w:val="0"/>
      <w:autoSpaceDN w:val="0"/>
      <w:adjustRightInd w:val="0"/>
      <w:jc w:val="center"/>
    </w:pPr>
    <w:rPr>
      <w:rFonts w:ascii="SimSun"/>
      <w:lang w:eastAsia="ru-RU"/>
    </w:rPr>
  </w:style>
  <w:style w:type="character" w:customStyle="1" w:styleId="FontStyle229">
    <w:name w:val="Font Style229"/>
    <w:rsid w:val="00926F27"/>
    <w:rPr>
      <w:rFonts w:ascii="Times New Roman" w:hAnsi="Times New Roman" w:cs="Times New Roman"/>
      <w:b/>
      <w:bCs/>
      <w:sz w:val="12"/>
      <w:szCs w:val="12"/>
    </w:rPr>
  </w:style>
  <w:style w:type="paragraph" w:customStyle="1" w:styleId="Style68">
    <w:name w:val="Style68"/>
    <w:basedOn w:val="a6"/>
    <w:rsid w:val="00926F27"/>
    <w:pPr>
      <w:widowControl w:val="0"/>
      <w:autoSpaceDE w:val="0"/>
      <w:autoSpaceDN w:val="0"/>
      <w:adjustRightInd w:val="0"/>
      <w:spacing w:line="268" w:lineRule="exact"/>
      <w:jc w:val="both"/>
    </w:pPr>
    <w:rPr>
      <w:rFonts w:ascii="SimSun"/>
      <w:lang w:eastAsia="ru-RU"/>
    </w:rPr>
  </w:style>
  <w:style w:type="character" w:customStyle="1" w:styleId="FontStyle192">
    <w:name w:val="Font Style192"/>
    <w:rsid w:val="00926F27"/>
    <w:rPr>
      <w:rFonts w:ascii="SimSun" w:eastAsia="SimSun" w:cs="SimSun"/>
      <w:i/>
      <w:iCs/>
      <w:spacing w:val="-20"/>
      <w:sz w:val="20"/>
      <w:szCs w:val="20"/>
    </w:rPr>
  </w:style>
  <w:style w:type="paragraph" w:customStyle="1" w:styleId="Style103">
    <w:name w:val="Style103"/>
    <w:basedOn w:val="a6"/>
    <w:rsid w:val="00926F27"/>
    <w:pPr>
      <w:widowControl w:val="0"/>
      <w:autoSpaceDE w:val="0"/>
      <w:autoSpaceDN w:val="0"/>
      <w:adjustRightInd w:val="0"/>
      <w:spacing w:line="202" w:lineRule="exact"/>
      <w:ind w:firstLine="144"/>
      <w:jc w:val="both"/>
    </w:pPr>
    <w:rPr>
      <w:rFonts w:ascii="SimSun"/>
      <w:lang w:eastAsia="ru-RU"/>
    </w:rPr>
  </w:style>
  <w:style w:type="paragraph" w:customStyle="1" w:styleId="Style121">
    <w:name w:val="Style121"/>
    <w:basedOn w:val="a6"/>
    <w:rsid w:val="00926F27"/>
    <w:pPr>
      <w:widowControl w:val="0"/>
      <w:autoSpaceDE w:val="0"/>
      <w:autoSpaceDN w:val="0"/>
      <w:adjustRightInd w:val="0"/>
      <w:spacing w:line="202" w:lineRule="exact"/>
      <w:ind w:firstLine="86"/>
    </w:pPr>
    <w:rPr>
      <w:rFonts w:ascii="SimSun"/>
      <w:lang w:eastAsia="ru-RU"/>
    </w:rPr>
  </w:style>
  <w:style w:type="paragraph" w:customStyle="1" w:styleId="Style156">
    <w:name w:val="Style156"/>
    <w:basedOn w:val="a6"/>
    <w:rsid w:val="00926F27"/>
    <w:pPr>
      <w:widowControl w:val="0"/>
      <w:autoSpaceDE w:val="0"/>
      <w:autoSpaceDN w:val="0"/>
      <w:adjustRightInd w:val="0"/>
    </w:pPr>
    <w:rPr>
      <w:rFonts w:ascii="SimSun"/>
      <w:lang w:eastAsia="ru-RU"/>
    </w:rPr>
  </w:style>
  <w:style w:type="character" w:customStyle="1" w:styleId="FontStyle251">
    <w:name w:val="Font Style251"/>
    <w:rsid w:val="00926F27"/>
    <w:rPr>
      <w:rFonts w:ascii="Candara" w:hAnsi="Candara" w:cs="Candara"/>
      <w:b/>
      <w:bCs/>
      <w:sz w:val="14"/>
      <w:szCs w:val="14"/>
    </w:rPr>
  </w:style>
  <w:style w:type="paragraph" w:customStyle="1" w:styleId="Style55">
    <w:name w:val="Style55"/>
    <w:basedOn w:val="a6"/>
    <w:rsid w:val="00926F27"/>
    <w:pPr>
      <w:widowControl w:val="0"/>
      <w:autoSpaceDE w:val="0"/>
      <w:autoSpaceDN w:val="0"/>
      <w:adjustRightInd w:val="0"/>
      <w:spacing w:line="230" w:lineRule="exact"/>
      <w:jc w:val="center"/>
    </w:pPr>
    <w:rPr>
      <w:rFonts w:ascii="SimSun"/>
      <w:lang w:eastAsia="ru-RU"/>
    </w:rPr>
  </w:style>
  <w:style w:type="paragraph" w:customStyle="1" w:styleId="Style72">
    <w:name w:val="Style72"/>
    <w:basedOn w:val="a6"/>
    <w:rsid w:val="00926F27"/>
    <w:pPr>
      <w:widowControl w:val="0"/>
      <w:autoSpaceDE w:val="0"/>
      <w:autoSpaceDN w:val="0"/>
      <w:adjustRightInd w:val="0"/>
    </w:pPr>
    <w:rPr>
      <w:rFonts w:ascii="SimSun"/>
      <w:lang w:eastAsia="ru-RU"/>
    </w:rPr>
  </w:style>
  <w:style w:type="paragraph" w:customStyle="1" w:styleId="afffffff1">
    <w:name w:val="Маркированный"/>
    <w:basedOn w:val="a6"/>
    <w:link w:val="afffffff2"/>
    <w:rsid w:val="00926F27"/>
    <w:pPr>
      <w:spacing w:after="60"/>
      <w:ind w:left="720" w:hanging="360"/>
      <w:contextualSpacing/>
      <w:jc w:val="both"/>
    </w:pPr>
    <w:rPr>
      <w:rFonts w:eastAsia="Calibri"/>
      <w:sz w:val="28"/>
      <w:lang w:eastAsia="ru-RU"/>
    </w:rPr>
  </w:style>
  <w:style w:type="character" w:customStyle="1" w:styleId="afffffff2">
    <w:name w:val="Маркированный Знак"/>
    <w:link w:val="afffffff1"/>
    <w:locked/>
    <w:rsid w:val="00926F27"/>
    <w:rPr>
      <w:rFonts w:ascii="Times New Roman" w:eastAsia="Calibri" w:hAnsi="Times New Roman" w:cs="Times New Roman"/>
      <w:sz w:val="28"/>
      <w:szCs w:val="24"/>
    </w:rPr>
  </w:style>
  <w:style w:type="character" w:customStyle="1" w:styleId="1ff8">
    <w:name w:val="Маркированный Знак1"/>
    <w:rsid w:val="00926F27"/>
    <w:rPr>
      <w:rFonts w:cs="Times New Roman"/>
      <w:sz w:val="24"/>
      <w:szCs w:val="24"/>
      <w:lang w:val="ru-RU" w:eastAsia="ru-RU" w:bidi="ar-SA"/>
    </w:rPr>
  </w:style>
  <w:style w:type="paragraph" w:customStyle="1" w:styleId="Style15">
    <w:name w:val="Style15"/>
    <w:basedOn w:val="a6"/>
    <w:rsid w:val="00926F27"/>
    <w:pPr>
      <w:widowControl w:val="0"/>
      <w:autoSpaceDE w:val="0"/>
      <w:autoSpaceDN w:val="0"/>
      <w:adjustRightInd w:val="0"/>
      <w:spacing w:line="278" w:lineRule="exact"/>
      <w:ind w:firstLine="662"/>
      <w:jc w:val="both"/>
    </w:pPr>
    <w:rPr>
      <w:rFonts w:ascii="Arial" w:eastAsia="Calibri" w:hAnsi="Arial"/>
      <w:lang w:eastAsia="ru-RU"/>
    </w:rPr>
  </w:style>
  <w:style w:type="character" w:customStyle="1" w:styleId="FontStyle33">
    <w:name w:val="Font Style33"/>
    <w:rsid w:val="00926F27"/>
    <w:rPr>
      <w:rFonts w:ascii="Times New Roman" w:hAnsi="Times New Roman" w:cs="Times New Roman"/>
      <w:sz w:val="24"/>
      <w:szCs w:val="24"/>
    </w:rPr>
  </w:style>
  <w:style w:type="character" w:customStyle="1" w:styleId="FontStyle214">
    <w:name w:val="Font Style214"/>
    <w:rsid w:val="00926F27"/>
    <w:rPr>
      <w:rFonts w:ascii="Times New Roman" w:hAnsi="Times New Roman" w:cs="Times New Roman"/>
      <w:b/>
      <w:bCs/>
      <w:sz w:val="28"/>
      <w:szCs w:val="28"/>
    </w:rPr>
  </w:style>
  <w:style w:type="paragraph" w:customStyle="1" w:styleId="Style19">
    <w:name w:val="Style19"/>
    <w:basedOn w:val="a6"/>
    <w:rsid w:val="00926F27"/>
    <w:pPr>
      <w:widowControl w:val="0"/>
      <w:autoSpaceDE w:val="0"/>
      <w:autoSpaceDN w:val="0"/>
      <w:adjustRightInd w:val="0"/>
      <w:spacing w:line="331" w:lineRule="exact"/>
      <w:ind w:firstLine="326"/>
      <w:jc w:val="both"/>
    </w:pPr>
    <w:rPr>
      <w:rFonts w:ascii="SimSun"/>
      <w:lang w:eastAsia="ru-RU"/>
    </w:rPr>
  </w:style>
  <w:style w:type="paragraph" w:customStyle="1" w:styleId="1ff9">
    <w:name w:val="Заголовок 1 + По ширине"/>
    <w:aliases w:val="Перед:  0 пт,После:  0 пт,Междустр.интервал:  полу..."/>
    <w:basedOn w:val="a6"/>
    <w:link w:val="114"/>
    <w:rsid w:val="00926F27"/>
    <w:pPr>
      <w:overflowPunct w:val="0"/>
      <w:autoSpaceDE w:val="0"/>
      <w:autoSpaceDN w:val="0"/>
      <w:adjustRightInd w:val="0"/>
      <w:spacing w:line="360" w:lineRule="auto"/>
    </w:pPr>
    <w:rPr>
      <w:rFonts w:ascii="Arial" w:eastAsia="Calibri" w:hAnsi="Arial"/>
      <w:b/>
      <w:lang w:eastAsia="ru-RU"/>
    </w:rPr>
  </w:style>
  <w:style w:type="character" w:customStyle="1" w:styleId="114">
    <w:name w:val="Заголовок 1 + По ширине1"/>
    <w:aliases w:val="Перед:  0 пт1,После:  0 пт1,Междустр.интервал:  полу... Знак Знак"/>
    <w:link w:val="1ff9"/>
    <w:locked/>
    <w:rsid w:val="00926F27"/>
    <w:rPr>
      <w:rFonts w:ascii="Arial" w:eastAsia="Calibri" w:hAnsi="Arial" w:cs="Times New Roman"/>
      <w:b/>
      <w:sz w:val="24"/>
      <w:szCs w:val="24"/>
    </w:rPr>
  </w:style>
  <w:style w:type="paragraph" w:customStyle="1" w:styleId="200">
    <w:name w:val="Заголовок 2 + Слева:  0 см"/>
    <w:aliases w:val="Выступ:  1,06 см + 14 пт,курсив"/>
    <w:basedOn w:val="a6"/>
    <w:rsid w:val="00926F27"/>
    <w:pPr>
      <w:spacing w:line="240" w:lineRule="atLeast"/>
      <w:ind w:left="2160" w:hanging="360"/>
      <w:jc w:val="both"/>
      <w:outlineLvl w:val="1"/>
    </w:pPr>
    <w:rPr>
      <w:rFonts w:ascii="Arial" w:eastAsia="Calibri" w:hAnsi="Arial" w:cs="Arial"/>
      <w:b/>
      <w:lang w:eastAsia="ru-RU"/>
    </w:rPr>
  </w:style>
  <w:style w:type="character" w:customStyle="1" w:styleId="FontStyle318">
    <w:name w:val="Font Style318"/>
    <w:rsid w:val="00926F27"/>
    <w:rPr>
      <w:rFonts w:ascii="Arial Unicode MS" w:eastAsia="Arial Unicode MS" w:cs="Arial Unicode MS"/>
      <w:b/>
      <w:bCs/>
      <w:spacing w:val="-10"/>
      <w:sz w:val="14"/>
      <w:szCs w:val="14"/>
    </w:rPr>
  </w:style>
  <w:style w:type="paragraph" w:customStyle="1" w:styleId="Style56">
    <w:name w:val="Style56"/>
    <w:basedOn w:val="a6"/>
    <w:rsid w:val="00926F27"/>
    <w:pPr>
      <w:widowControl w:val="0"/>
      <w:autoSpaceDE w:val="0"/>
      <w:autoSpaceDN w:val="0"/>
      <w:adjustRightInd w:val="0"/>
      <w:spacing w:line="396" w:lineRule="exact"/>
      <w:ind w:firstLine="870"/>
    </w:pPr>
    <w:rPr>
      <w:rFonts w:eastAsia="Calibri"/>
      <w:lang w:eastAsia="ru-RU"/>
    </w:rPr>
  </w:style>
  <w:style w:type="paragraph" w:customStyle="1" w:styleId="Style22">
    <w:name w:val="Style22"/>
    <w:basedOn w:val="a6"/>
    <w:rsid w:val="00926F27"/>
    <w:pPr>
      <w:widowControl w:val="0"/>
      <w:autoSpaceDE w:val="0"/>
      <w:autoSpaceDN w:val="0"/>
      <w:adjustRightInd w:val="0"/>
      <w:spacing w:line="402" w:lineRule="exact"/>
      <w:jc w:val="both"/>
    </w:pPr>
    <w:rPr>
      <w:rFonts w:eastAsia="Calibri"/>
      <w:lang w:eastAsia="ru-RU"/>
    </w:rPr>
  </w:style>
  <w:style w:type="paragraph" w:customStyle="1" w:styleId="Style154">
    <w:name w:val="Style154"/>
    <w:basedOn w:val="a6"/>
    <w:rsid w:val="00926F27"/>
    <w:pPr>
      <w:widowControl w:val="0"/>
      <w:autoSpaceDE w:val="0"/>
      <w:autoSpaceDN w:val="0"/>
      <w:adjustRightInd w:val="0"/>
      <w:spacing w:line="288" w:lineRule="exact"/>
      <w:jc w:val="center"/>
    </w:pPr>
    <w:rPr>
      <w:rFonts w:eastAsia="Calibri"/>
      <w:lang w:eastAsia="ru-RU"/>
    </w:rPr>
  </w:style>
  <w:style w:type="paragraph" w:styleId="2f7">
    <w:name w:val="List 2"/>
    <w:basedOn w:val="a6"/>
    <w:rsid w:val="00926F27"/>
    <w:pPr>
      <w:overflowPunct w:val="0"/>
      <w:autoSpaceDE w:val="0"/>
      <w:autoSpaceDN w:val="0"/>
      <w:adjustRightInd w:val="0"/>
      <w:ind w:left="566" w:hanging="283"/>
    </w:pPr>
    <w:rPr>
      <w:rFonts w:eastAsia="Calibri"/>
      <w:szCs w:val="20"/>
      <w:lang w:eastAsia="ru-RU"/>
    </w:rPr>
  </w:style>
  <w:style w:type="numbering" w:customStyle="1" w:styleId="12pt">
    <w:name w:val="Стиль маркированный 12 pt"/>
    <w:rsid w:val="00926F27"/>
    <w:pPr>
      <w:numPr>
        <w:numId w:val="6"/>
      </w:numPr>
    </w:pPr>
  </w:style>
  <w:style w:type="table" w:customStyle="1" w:styleId="84">
    <w:name w:val="Сетка таблицы8"/>
    <w:basedOn w:val="a9"/>
    <w:next w:val="aff2"/>
    <w:uiPriority w:val="59"/>
    <w:rsid w:val="00926F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4">
    <w:name w:val="Сетка таблицы9"/>
    <w:basedOn w:val="a9"/>
    <w:next w:val="aff2"/>
    <w:uiPriority w:val="59"/>
    <w:rsid w:val="00926F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9"/>
    <w:next w:val="aff2"/>
    <w:uiPriority w:val="59"/>
    <w:rsid w:val="00926F2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3">
    <w:name w:val="Заголовок раздела"/>
    <w:basedOn w:val="a6"/>
    <w:link w:val="afffffff4"/>
    <w:qFormat/>
    <w:rsid w:val="00926F27"/>
    <w:pPr>
      <w:keepNext/>
      <w:spacing w:line="240" w:lineRule="atLeast"/>
      <w:ind w:left="720"/>
      <w:jc w:val="both"/>
      <w:outlineLvl w:val="2"/>
    </w:pPr>
    <w:rPr>
      <w:rFonts w:ascii="Tahoma" w:eastAsia="Calibri" w:hAnsi="Tahoma"/>
      <w:b/>
      <w:bCs/>
      <w:i/>
      <w:lang w:eastAsia="ru-RU"/>
    </w:rPr>
  </w:style>
  <w:style w:type="paragraph" w:customStyle="1" w:styleId="afffffff5">
    <w:name w:val="Заголовок статьи"/>
    <w:basedOn w:val="ab"/>
    <w:link w:val="afffffff6"/>
    <w:rsid w:val="00926F27"/>
    <w:pPr>
      <w:spacing w:before="0" w:after="240"/>
    </w:pPr>
    <w:rPr>
      <w:rFonts w:ascii="Tahoma" w:hAnsi="Tahoma"/>
      <w:color w:val="4F81BD"/>
    </w:rPr>
  </w:style>
  <w:style w:type="character" w:customStyle="1" w:styleId="afffffff4">
    <w:name w:val="Заголовок раздела Знак"/>
    <w:link w:val="afffffff3"/>
    <w:rsid w:val="00926F27"/>
    <w:rPr>
      <w:rFonts w:ascii="Tahoma" w:eastAsia="Calibri" w:hAnsi="Tahoma" w:cs="Times New Roman"/>
      <w:b/>
      <w:bCs/>
      <w:i/>
      <w:sz w:val="24"/>
      <w:szCs w:val="24"/>
    </w:rPr>
  </w:style>
  <w:style w:type="paragraph" w:customStyle="1" w:styleId="1ffa">
    <w:name w:val="Заголовок статьи1"/>
    <w:basedOn w:val="afffffff5"/>
    <w:link w:val="1ffb"/>
    <w:qFormat/>
    <w:rsid w:val="00926F27"/>
    <w:pPr>
      <w:spacing w:after="0"/>
    </w:pPr>
    <w:rPr>
      <w:rFonts w:eastAsia="Times New Roman"/>
    </w:rPr>
  </w:style>
  <w:style w:type="character" w:customStyle="1" w:styleId="afffffff6">
    <w:name w:val="Заголовок статьи Знак"/>
    <w:link w:val="afffffff5"/>
    <w:rsid w:val="00926F27"/>
    <w:rPr>
      <w:rFonts w:ascii="Tahoma" w:eastAsia="Calibri" w:hAnsi="Tahoma" w:cs="Times New Roman"/>
      <w:b/>
      <w:bCs/>
      <w:color w:val="4F81BD"/>
      <w:sz w:val="24"/>
      <w:szCs w:val="24"/>
    </w:rPr>
  </w:style>
  <w:style w:type="paragraph" w:customStyle="1" w:styleId="afffffff7">
    <w:name w:val="Заголовок таблиц"/>
    <w:basedOn w:val="a7"/>
    <w:link w:val="afffffff8"/>
    <w:qFormat/>
    <w:rsid w:val="00926F27"/>
    <w:pPr>
      <w:spacing w:before="0"/>
      <w:ind w:firstLine="0"/>
      <w:jc w:val="center"/>
    </w:pPr>
    <w:rPr>
      <w:rFonts w:ascii="Tahoma" w:hAnsi="Tahoma"/>
      <w:b/>
    </w:rPr>
  </w:style>
  <w:style w:type="character" w:customStyle="1" w:styleId="1ffb">
    <w:name w:val="Заголовок статьи1 Знак"/>
    <w:basedOn w:val="afffffff6"/>
    <w:link w:val="1ffa"/>
    <w:rsid w:val="00926F27"/>
    <w:rPr>
      <w:rFonts w:ascii="Tahoma" w:eastAsia="Times New Roman" w:hAnsi="Tahoma" w:cs="Times New Roman"/>
      <w:b/>
      <w:bCs/>
      <w:color w:val="4F81BD"/>
      <w:sz w:val="24"/>
      <w:szCs w:val="24"/>
    </w:rPr>
  </w:style>
  <w:style w:type="character" w:customStyle="1" w:styleId="afffffff8">
    <w:name w:val="Заголовок таблиц Знак"/>
    <w:link w:val="afffffff7"/>
    <w:rsid w:val="00926F27"/>
    <w:rPr>
      <w:rFonts w:ascii="Tahoma" w:eastAsia="Calibri" w:hAnsi="Tahoma" w:cs="Tahoma"/>
      <w:b/>
      <w:sz w:val="24"/>
      <w:szCs w:val="24"/>
    </w:rPr>
  </w:style>
  <w:style w:type="paragraph" w:customStyle="1" w:styleId="115">
    <w:name w:val="Абзац списка11"/>
    <w:basedOn w:val="a6"/>
    <w:rsid w:val="00926F27"/>
    <w:pPr>
      <w:spacing w:line="276" w:lineRule="auto"/>
      <w:ind w:left="720"/>
    </w:pPr>
    <w:rPr>
      <w:rFonts w:ascii="Calibri" w:eastAsia="Calibri" w:hAnsi="Calibri" w:cs="Calibri"/>
      <w:sz w:val="22"/>
      <w:szCs w:val="22"/>
      <w:lang w:eastAsia="ru-RU"/>
    </w:rPr>
  </w:style>
  <w:style w:type="paragraph" w:customStyle="1" w:styleId="2">
    <w:name w:val="нумерация 2"/>
    <w:basedOn w:val="a6"/>
    <w:link w:val="2f8"/>
    <w:qFormat/>
    <w:rsid w:val="00926F27"/>
    <w:pPr>
      <w:numPr>
        <w:numId w:val="7"/>
      </w:numPr>
      <w:autoSpaceDE w:val="0"/>
      <w:autoSpaceDN w:val="0"/>
      <w:adjustRightInd w:val="0"/>
      <w:spacing w:line="276" w:lineRule="auto"/>
      <w:jc w:val="both"/>
    </w:pPr>
    <w:rPr>
      <w:rFonts w:eastAsia="SymbolMT"/>
      <w:lang w:eastAsia="en-US"/>
    </w:rPr>
  </w:style>
  <w:style w:type="character" w:customStyle="1" w:styleId="2f8">
    <w:name w:val="нумерация 2 Знак"/>
    <w:link w:val="2"/>
    <w:rsid w:val="00926F27"/>
    <w:rPr>
      <w:rFonts w:ascii="Times New Roman" w:eastAsia="SymbolMT" w:hAnsi="Times New Roman" w:cs="Times New Roman"/>
      <w:sz w:val="24"/>
      <w:szCs w:val="24"/>
    </w:rPr>
  </w:style>
  <w:style w:type="character" w:customStyle="1" w:styleId="afff7">
    <w:name w:val="Название объекта Знак"/>
    <w:aliases w:val="Рис Знак,Таблица - Название объекта Знак,!! Object Novogor !! Знак,Caption Char Знак,Caption Char1 Char1 Char Char Знак,Caption Char Char2 Char1 Char Char Знак,Caption Char Char Char Char Char1 Char1 Char Char1 Char Знак"/>
    <w:link w:val="afff6"/>
    <w:uiPriority w:val="35"/>
    <w:rsid w:val="00926F27"/>
    <w:rPr>
      <w:rFonts w:ascii="Calibri" w:eastAsia="Times New Roman" w:hAnsi="Calibri" w:cs="Times New Roman"/>
      <w:b/>
      <w:bCs/>
      <w:color w:val="4F81BD"/>
      <w:sz w:val="18"/>
      <w:szCs w:val="18"/>
      <w:lang w:eastAsia="ru-RU"/>
    </w:rPr>
  </w:style>
  <w:style w:type="paragraph" w:customStyle="1" w:styleId="a4">
    <w:name w:val="Штрихи"/>
    <w:basedOn w:val="a6"/>
    <w:link w:val="afffffff9"/>
    <w:qFormat/>
    <w:rsid w:val="00926F27"/>
    <w:pPr>
      <w:numPr>
        <w:numId w:val="8"/>
      </w:numPr>
      <w:spacing w:line="276" w:lineRule="auto"/>
      <w:ind w:left="357" w:hanging="357"/>
      <w:jc w:val="both"/>
    </w:pPr>
    <w:rPr>
      <w:rFonts w:eastAsia="Calibri"/>
      <w:lang w:eastAsia="en-US"/>
    </w:rPr>
  </w:style>
  <w:style w:type="character" w:customStyle="1" w:styleId="afffffff9">
    <w:name w:val="Штрихи Знак"/>
    <w:link w:val="a4"/>
    <w:rsid w:val="00926F27"/>
    <w:rPr>
      <w:rFonts w:ascii="Times New Roman" w:eastAsia="Calibri" w:hAnsi="Times New Roman" w:cs="Times New Roman"/>
      <w:sz w:val="24"/>
      <w:szCs w:val="24"/>
    </w:rPr>
  </w:style>
  <w:style w:type="paragraph" w:customStyle="1" w:styleId="ConsPlusDocList">
    <w:name w:val="ConsPlusDocList"/>
    <w:rsid w:val="00926F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6F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F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F2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bss">
    <w:name w:val="bss"/>
    <w:basedOn w:val="a6"/>
    <w:uiPriority w:val="99"/>
    <w:rsid w:val="00926F27"/>
    <w:pPr>
      <w:spacing w:before="100" w:beforeAutospacing="1" w:after="100" w:afterAutospacing="1"/>
      <w:ind w:left="75" w:right="75" w:firstLine="360"/>
      <w:jc w:val="both"/>
    </w:pPr>
    <w:rPr>
      <w:rFonts w:ascii="Arial" w:eastAsia="Times New Roman" w:hAnsi="Arial" w:cs="Arial"/>
      <w:sz w:val="26"/>
      <w:szCs w:val="26"/>
      <w:lang w:eastAsia="ru-RU"/>
    </w:rPr>
  </w:style>
  <w:style w:type="paragraph" w:customStyle="1" w:styleId="FR2">
    <w:name w:val="FR2"/>
    <w:rsid w:val="00926F27"/>
    <w:pPr>
      <w:widowControl w:val="0"/>
      <w:autoSpaceDE w:val="0"/>
      <w:autoSpaceDN w:val="0"/>
      <w:adjustRightInd w:val="0"/>
      <w:spacing w:before="80" w:after="0" w:line="300" w:lineRule="auto"/>
      <w:jc w:val="center"/>
    </w:pPr>
    <w:rPr>
      <w:rFonts w:ascii="Arial" w:eastAsia="Times New Roman" w:hAnsi="Arial" w:cs="Arial"/>
      <w:sz w:val="24"/>
      <w:szCs w:val="24"/>
      <w:lang w:eastAsia="ru-RU"/>
    </w:rPr>
  </w:style>
  <w:style w:type="paragraph" w:customStyle="1" w:styleId="FR4">
    <w:name w:val="FR4"/>
    <w:rsid w:val="00926F27"/>
    <w:pPr>
      <w:widowControl w:val="0"/>
      <w:autoSpaceDE w:val="0"/>
      <w:autoSpaceDN w:val="0"/>
      <w:adjustRightInd w:val="0"/>
      <w:spacing w:after="0" w:line="480" w:lineRule="auto"/>
    </w:pPr>
    <w:rPr>
      <w:rFonts w:ascii="Times New Roman" w:eastAsia="Times New Roman" w:hAnsi="Times New Roman" w:cs="Times New Roman"/>
      <w:sz w:val="24"/>
      <w:szCs w:val="24"/>
      <w:lang w:eastAsia="ru-RU"/>
    </w:rPr>
  </w:style>
  <w:style w:type="paragraph" w:customStyle="1" w:styleId="FR1">
    <w:name w:val="FR1"/>
    <w:rsid w:val="00926F27"/>
    <w:pPr>
      <w:widowControl w:val="0"/>
      <w:autoSpaceDE w:val="0"/>
      <w:autoSpaceDN w:val="0"/>
      <w:adjustRightInd w:val="0"/>
      <w:spacing w:after="0" w:line="420" w:lineRule="auto"/>
      <w:ind w:left="200" w:firstLine="780"/>
    </w:pPr>
    <w:rPr>
      <w:rFonts w:ascii="Arial" w:eastAsia="Times New Roman" w:hAnsi="Arial" w:cs="Arial"/>
      <w:sz w:val="28"/>
      <w:szCs w:val="28"/>
      <w:lang w:eastAsia="ru-RU"/>
    </w:rPr>
  </w:style>
  <w:style w:type="paragraph" w:customStyle="1" w:styleId="FR3">
    <w:name w:val="FR3"/>
    <w:rsid w:val="00926F27"/>
    <w:pPr>
      <w:widowControl w:val="0"/>
      <w:autoSpaceDE w:val="0"/>
      <w:autoSpaceDN w:val="0"/>
      <w:adjustRightInd w:val="0"/>
      <w:spacing w:after="0" w:line="300" w:lineRule="auto"/>
      <w:ind w:left="960" w:hanging="260"/>
    </w:pPr>
    <w:rPr>
      <w:rFonts w:ascii="Arial" w:eastAsia="Times New Roman" w:hAnsi="Arial" w:cs="Arial"/>
      <w:sz w:val="28"/>
      <w:szCs w:val="28"/>
      <w:lang w:eastAsia="ru-RU"/>
    </w:rPr>
  </w:style>
  <w:style w:type="paragraph" w:customStyle="1" w:styleId="3f1">
    <w:name w:val="çàãîëîâîê 3"/>
    <w:basedOn w:val="a6"/>
    <w:next w:val="a6"/>
    <w:rsid w:val="00926F27"/>
    <w:pPr>
      <w:keepNext/>
      <w:spacing w:before="240" w:after="60"/>
      <w:jc w:val="center"/>
    </w:pPr>
    <w:rPr>
      <w:rFonts w:ascii="Arial" w:eastAsia="Times New Roman" w:hAnsi="Arial"/>
      <w:szCs w:val="20"/>
      <w:lang w:eastAsia="ru-RU"/>
    </w:rPr>
  </w:style>
  <w:style w:type="paragraph" w:customStyle="1" w:styleId="afffffffa">
    <w:name w:val="Основной"/>
    <w:basedOn w:val="a6"/>
    <w:rsid w:val="00926F27"/>
    <w:pPr>
      <w:ind w:firstLine="851"/>
      <w:jc w:val="both"/>
    </w:pPr>
    <w:rPr>
      <w:rFonts w:eastAsia="Times New Roman"/>
      <w:szCs w:val="20"/>
      <w:lang w:eastAsia="ru-RU"/>
    </w:rPr>
  </w:style>
  <w:style w:type="character" w:customStyle="1" w:styleId="Web0">
    <w:name w:val="Обычный (Web) Знак"/>
    <w:rsid w:val="00926F27"/>
    <w:rPr>
      <w:sz w:val="24"/>
      <w:szCs w:val="24"/>
      <w:lang w:val="ru-RU" w:eastAsia="ru-RU" w:bidi="ar-SA"/>
    </w:rPr>
  </w:style>
  <w:style w:type="paragraph" w:customStyle="1" w:styleId="221">
    <w:name w:val="Основной текст 22"/>
    <w:basedOn w:val="a6"/>
    <w:rsid w:val="00926F27"/>
    <w:pPr>
      <w:jc w:val="center"/>
    </w:pPr>
    <w:rPr>
      <w:rFonts w:eastAsia="Times New Roman"/>
      <w:b/>
      <w:sz w:val="26"/>
      <w:szCs w:val="20"/>
      <w:lang w:eastAsia="ru-RU"/>
    </w:rPr>
  </w:style>
  <w:style w:type="paragraph" w:customStyle="1" w:styleId="3f2">
    <w:name w:val="СтильГерман3"/>
    <w:basedOn w:val="a6"/>
    <w:next w:val="3f3"/>
    <w:rsid w:val="00926F27"/>
    <w:pPr>
      <w:ind w:left="1004"/>
      <w:jc w:val="both"/>
    </w:pPr>
    <w:rPr>
      <w:rFonts w:ascii="Literaturnaya" w:eastAsia="Times New Roman" w:hAnsi="Literaturnaya"/>
      <w:b/>
      <w:i/>
      <w:spacing w:val="-24"/>
      <w:szCs w:val="20"/>
      <w:lang w:eastAsia="ru-RU"/>
    </w:rPr>
  </w:style>
  <w:style w:type="paragraph" w:styleId="3f3">
    <w:name w:val="List 3"/>
    <w:basedOn w:val="a6"/>
    <w:semiHidden/>
    <w:rsid w:val="00926F27"/>
    <w:pPr>
      <w:ind w:left="849" w:hanging="283"/>
    </w:pPr>
    <w:rPr>
      <w:rFonts w:ascii="AG Prestige-Light" w:eastAsia="Times New Roman" w:hAnsi="AG Prestige-Light"/>
      <w:i/>
      <w:sz w:val="16"/>
      <w:szCs w:val="20"/>
      <w:lang w:eastAsia="ru-RU"/>
    </w:rPr>
  </w:style>
  <w:style w:type="paragraph" w:customStyle="1" w:styleId="afffffffb">
    <w:name w:val="Стиль"/>
    <w:rsid w:val="00926F27"/>
    <w:pPr>
      <w:widowControl w:val="0"/>
      <w:spacing w:after="0" w:line="240" w:lineRule="auto"/>
    </w:pPr>
    <w:rPr>
      <w:rFonts w:ascii="Courier New" w:eastAsia="Times New Roman" w:hAnsi="Courier New" w:cs="Courier New"/>
      <w:spacing w:val="-1"/>
      <w:kern w:val="65535"/>
      <w:position w:val="-1"/>
      <w:sz w:val="24"/>
      <w:szCs w:val="24"/>
      <w:lang w:eastAsia="ru-RU"/>
    </w:rPr>
  </w:style>
  <w:style w:type="paragraph" w:customStyle="1" w:styleId="321">
    <w:name w:val="Основной текст с отступом 32"/>
    <w:basedOn w:val="a6"/>
    <w:rsid w:val="00926F27"/>
    <w:pPr>
      <w:widowControl w:val="0"/>
      <w:ind w:firstLine="851"/>
      <w:jc w:val="both"/>
    </w:pPr>
    <w:rPr>
      <w:rFonts w:eastAsia="Times New Roman"/>
      <w:sz w:val="28"/>
      <w:szCs w:val="20"/>
      <w:lang w:eastAsia="ru-RU"/>
    </w:rPr>
  </w:style>
  <w:style w:type="character" w:customStyle="1" w:styleId="BodyTextIndent3">
    <w:name w:val="Body Text Indent 3 Знак"/>
    <w:rsid w:val="00926F27"/>
    <w:rPr>
      <w:sz w:val="28"/>
      <w:lang w:val="ru-RU" w:eastAsia="ru-RU" w:bidi="ar-SA"/>
    </w:rPr>
  </w:style>
  <w:style w:type="paragraph" w:customStyle="1" w:styleId="1ffc">
    <w:name w:val="Текст1"/>
    <w:basedOn w:val="a6"/>
    <w:rsid w:val="00926F27"/>
    <w:pPr>
      <w:widowControl w:val="0"/>
    </w:pPr>
    <w:rPr>
      <w:rFonts w:ascii="Courier New" w:eastAsia="Times New Roman" w:hAnsi="Courier New"/>
      <w:sz w:val="20"/>
      <w:szCs w:val="20"/>
      <w:lang w:eastAsia="ru-RU"/>
    </w:rPr>
  </w:style>
  <w:style w:type="paragraph" w:customStyle="1" w:styleId="222">
    <w:name w:val="Основной текст с отступом 22"/>
    <w:basedOn w:val="a6"/>
    <w:rsid w:val="00926F27"/>
    <w:pPr>
      <w:widowControl w:val="0"/>
      <w:ind w:firstLine="709"/>
      <w:jc w:val="both"/>
    </w:pPr>
    <w:rPr>
      <w:rFonts w:eastAsia="Times New Roman"/>
      <w:color w:val="000000"/>
      <w:sz w:val="28"/>
      <w:szCs w:val="20"/>
      <w:lang w:eastAsia="ru-RU"/>
    </w:rPr>
  </w:style>
  <w:style w:type="paragraph" w:customStyle="1" w:styleId="322">
    <w:name w:val="Основной текст 32"/>
    <w:basedOn w:val="a6"/>
    <w:rsid w:val="00926F27"/>
    <w:pPr>
      <w:widowControl w:val="0"/>
      <w:jc w:val="both"/>
    </w:pPr>
    <w:rPr>
      <w:rFonts w:eastAsia="Times New Roman"/>
      <w:sz w:val="28"/>
      <w:szCs w:val="20"/>
      <w:lang w:eastAsia="ru-RU"/>
    </w:rPr>
  </w:style>
  <w:style w:type="paragraph" w:customStyle="1" w:styleId="afffffffc">
    <w:name w:val="Нормальный"/>
    <w:rsid w:val="00926F27"/>
    <w:pPr>
      <w:widowControl w:val="0"/>
      <w:spacing w:after="0" w:line="240" w:lineRule="auto"/>
    </w:pPr>
    <w:rPr>
      <w:rFonts w:ascii="Times New Roman" w:eastAsia="Times New Roman" w:hAnsi="Times New Roman" w:cs="Times New Roman"/>
      <w:sz w:val="20"/>
      <w:szCs w:val="20"/>
      <w:lang w:eastAsia="ru-RU"/>
    </w:rPr>
  </w:style>
  <w:style w:type="character" w:customStyle="1" w:styleId="afffffffd">
    <w:name w:val="Нормальный Знак"/>
    <w:rsid w:val="00926F27"/>
    <w:rPr>
      <w:lang w:val="ru-RU" w:eastAsia="ru-RU" w:bidi="ar-SA"/>
    </w:rPr>
  </w:style>
  <w:style w:type="paragraph" w:customStyle="1" w:styleId="xl33">
    <w:name w:val="xl33"/>
    <w:basedOn w:val="a6"/>
    <w:rsid w:val="00926F27"/>
    <w:pPr>
      <w:spacing w:before="100" w:beforeAutospacing="1" w:after="100" w:afterAutospacing="1"/>
      <w:jc w:val="right"/>
      <w:textAlignment w:val="center"/>
    </w:pPr>
    <w:rPr>
      <w:rFonts w:eastAsia="Arial Unicode MS"/>
      <w:lang w:eastAsia="ru-RU"/>
    </w:rPr>
  </w:style>
  <w:style w:type="paragraph" w:styleId="afffffffe">
    <w:name w:val="List"/>
    <w:basedOn w:val="a6"/>
    <w:rsid w:val="00926F27"/>
    <w:pPr>
      <w:ind w:left="283" w:hanging="283"/>
    </w:pPr>
    <w:rPr>
      <w:rFonts w:eastAsia="Times New Roman"/>
      <w:lang w:eastAsia="ru-RU"/>
    </w:rPr>
  </w:style>
  <w:style w:type="paragraph" w:customStyle="1" w:styleId="2f9">
    <w:name w:val="Подзаголовок2"/>
    <w:basedOn w:val="a6"/>
    <w:rsid w:val="00926F27"/>
    <w:pPr>
      <w:ind w:firstLine="567"/>
      <w:jc w:val="both"/>
    </w:pPr>
    <w:rPr>
      <w:rFonts w:ascii="Courier New" w:eastAsia="Times New Roman" w:hAnsi="Courier New"/>
      <w:szCs w:val="20"/>
      <w:lang w:eastAsia="ru-RU"/>
    </w:rPr>
  </w:style>
  <w:style w:type="paragraph" w:customStyle="1" w:styleId="BodyText21">
    <w:name w:val="Body Text 21"/>
    <w:basedOn w:val="a6"/>
    <w:rsid w:val="00926F27"/>
    <w:pPr>
      <w:widowControl w:val="0"/>
      <w:ind w:firstLine="709"/>
      <w:jc w:val="both"/>
    </w:pPr>
    <w:rPr>
      <w:rFonts w:eastAsia="Times New Roman"/>
      <w:color w:val="000000"/>
      <w:sz w:val="28"/>
      <w:szCs w:val="20"/>
      <w:lang w:eastAsia="ru-RU"/>
    </w:rPr>
  </w:style>
  <w:style w:type="paragraph" w:customStyle="1" w:styleId="2fa">
    <w:name w:val="Стиль2"/>
    <w:basedOn w:val="afff0"/>
    <w:rsid w:val="00926F27"/>
    <w:pPr>
      <w:spacing w:after="0"/>
      <w:ind w:firstLine="0"/>
      <w:jc w:val="both"/>
    </w:pPr>
  </w:style>
  <w:style w:type="paragraph" w:customStyle="1" w:styleId="p20">
    <w:name w:val="p2"/>
    <w:basedOn w:val="a6"/>
    <w:rsid w:val="00926F27"/>
    <w:pPr>
      <w:spacing w:before="100" w:beforeAutospacing="1" w:after="100" w:afterAutospacing="1"/>
      <w:jc w:val="both"/>
    </w:pPr>
    <w:rPr>
      <w:rFonts w:ascii="Arial" w:eastAsia="Times New Roman" w:hAnsi="Arial" w:cs="Arial"/>
      <w:color w:val="000000"/>
      <w:sz w:val="20"/>
      <w:szCs w:val="20"/>
      <w:lang w:eastAsia="ru-RU"/>
    </w:rPr>
  </w:style>
  <w:style w:type="paragraph" w:customStyle="1" w:styleId="affffffff">
    <w:name w:val="Точка_отступ"/>
    <w:basedOn w:val="a6"/>
    <w:rsid w:val="00926F27"/>
    <w:pPr>
      <w:ind w:left="1429" w:hanging="360"/>
    </w:pPr>
    <w:rPr>
      <w:rFonts w:eastAsia="Times New Roman"/>
      <w:lang w:eastAsia="ru-RU"/>
    </w:rPr>
  </w:style>
  <w:style w:type="paragraph" w:customStyle="1" w:styleId="1ffd">
    <w:name w:val="Верхний колонтитул1"/>
    <w:basedOn w:val="a6"/>
    <w:rsid w:val="00926F27"/>
    <w:pPr>
      <w:tabs>
        <w:tab w:val="center" w:pos="4536"/>
        <w:tab w:val="right" w:pos="9072"/>
      </w:tabs>
    </w:pPr>
    <w:rPr>
      <w:rFonts w:ascii="TimesET" w:eastAsia="Times New Roman" w:hAnsi="TimesET"/>
      <w:szCs w:val="20"/>
      <w:lang w:eastAsia="ru-RU"/>
    </w:rPr>
  </w:style>
  <w:style w:type="paragraph" w:customStyle="1" w:styleId="47">
    <w:name w:val="заголовок 4"/>
    <w:basedOn w:val="a6"/>
    <w:next w:val="a6"/>
    <w:rsid w:val="00926F27"/>
    <w:pPr>
      <w:keepNext/>
      <w:jc w:val="center"/>
    </w:pPr>
    <w:rPr>
      <w:rFonts w:eastAsia="Times New Roman"/>
      <w:b/>
      <w:sz w:val="26"/>
      <w:szCs w:val="20"/>
      <w:lang w:eastAsia="ru-RU"/>
    </w:rPr>
  </w:style>
  <w:style w:type="paragraph" w:customStyle="1" w:styleId="xl32">
    <w:name w:val="xl32"/>
    <w:basedOn w:val="a6"/>
    <w:rsid w:val="00926F27"/>
    <w:pPr>
      <w:pBdr>
        <w:left w:val="single" w:sz="8" w:space="0" w:color="auto"/>
        <w:bottom w:val="single" w:sz="4" w:space="0" w:color="auto"/>
        <w:right w:val="single" w:sz="4" w:space="0" w:color="auto"/>
      </w:pBdr>
      <w:spacing w:before="100" w:beforeAutospacing="1" w:after="100" w:afterAutospacing="1"/>
    </w:pPr>
    <w:rPr>
      <w:rFonts w:eastAsia="Times New Roman"/>
      <w:b/>
      <w:bCs/>
      <w:lang w:eastAsia="ru-RU"/>
    </w:rPr>
  </w:style>
  <w:style w:type="paragraph" w:customStyle="1" w:styleId="arttx">
    <w:name w:val="arttx"/>
    <w:basedOn w:val="a6"/>
    <w:rsid w:val="00926F27"/>
    <w:pPr>
      <w:numPr>
        <w:numId w:val="9"/>
      </w:numPr>
      <w:tabs>
        <w:tab w:val="clear" w:pos="992"/>
      </w:tabs>
      <w:spacing w:before="100" w:beforeAutospacing="1" w:after="100" w:afterAutospacing="1"/>
      <w:ind w:left="0" w:firstLine="0"/>
    </w:pPr>
    <w:rPr>
      <w:rFonts w:eastAsia="Times New Roman"/>
      <w:color w:val="000000"/>
      <w:lang w:eastAsia="ru-RU"/>
    </w:rPr>
  </w:style>
  <w:style w:type="paragraph" w:customStyle="1" w:styleId="Iaudfb">
    <w:name w:val="Iau?.d/fb"/>
    <w:rsid w:val="00926F27"/>
    <w:pPr>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BlockQuotation">
    <w:name w:val="Block Quotation"/>
    <w:basedOn w:val="a6"/>
    <w:rsid w:val="00926F27"/>
    <w:pPr>
      <w:widowControl w:val="0"/>
      <w:spacing w:before="120"/>
      <w:ind w:left="720" w:right="566"/>
      <w:jc w:val="center"/>
    </w:pPr>
    <w:rPr>
      <w:rFonts w:eastAsia="Times New Roman"/>
      <w:b/>
      <w:sz w:val="28"/>
      <w:szCs w:val="20"/>
      <w:lang w:eastAsia="ru-RU"/>
    </w:rPr>
  </w:style>
  <w:style w:type="paragraph" w:customStyle="1" w:styleId="BodyText22">
    <w:name w:val="Body Text 22"/>
    <w:basedOn w:val="a6"/>
    <w:rsid w:val="00926F27"/>
    <w:pPr>
      <w:widowControl w:val="0"/>
      <w:tabs>
        <w:tab w:val="left" w:pos="9348"/>
      </w:tabs>
      <w:ind w:right="-8" w:firstLine="709"/>
      <w:jc w:val="both"/>
    </w:pPr>
    <w:rPr>
      <w:rFonts w:eastAsia="Times New Roman"/>
      <w:sz w:val="28"/>
      <w:szCs w:val="20"/>
      <w:lang w:eastAsia="ru-RU"/>
    </w:rPr>
  </w:style>
  <w:style w:type="paragraph" w:customStyle="1" w:styleId="BodyTextIndent31">
    <w:name w:val="Body Text Indent 31"/>
    <w:basedOn w:val="a6"/>
    <w:rsid w:val="00926F27"/>
    <w:pPr>
      <w:widowControl w:val="0"/>
      <w:ind w:firstLine="426"/>
      <w:jc w:val="both"/>
    </w:pPr>
    <w:rPr>
      <w:rFonts w:eastAsia="Times New Roman"/>
      <w:sz w:val="28"/>
      <w:szCs w:val="20"/>
      <w:lang w:eastAsia="ru-RU"/>
    </w:rPr>
  </w:style>
  <w:style w:type="paragraph" w:customStyle="1" w:styleId="BodyText23">
    <w:name w:val="Body Text 23"/>
    <w:basedOn w:val="a6"/>
    <w:rsid w:val="00926F27"/>
    <w:pPr>
      <w:widowControl w:val="0"/>
      <w:ind w:firstLine="709"/>
      <w:jc w:val="center"/>
    </w:pPr>
    <w:rPr>
      <w:rFonts w:eastAsia="Times New Roman"/>
      <w:i/>
      <w:sz w:val="28"/>
      <w:szCs w:val="20"/>
      <w:lang w:eastAsia="ru-RU"/>
    </w:rPr>
  </w:style>
  <w:style w:type="character" w:customStyle="1" w:styleId="affffffff0">
    <w:name w:val="знак сноски"/>
    <w:rsid w:val="00926F27"/>
    <w:rPr>
      <w:vertAlign w:val="superscript"/>
    </w:rPr>
  </w:style>
  <w:style w:type="paragraph" w:customStyle="1" w:styleId="2fb">
    <w:name w:val="сновной текст 2"/>
    <w:basedOn w:val="a6"/>
    <w:rsid w:val="00926F27"/>
    <w:pPr>
      <w:widowControl w:val="0"/>
      <w:ind w:firstLine="709"/>
      <w:jc w:val="both"/>
    </w:pPr>
    <w:rPr>
      <w:rFonts w:eastAsia="Times New Roman"/>
      <w:sz w:val="28"/>
      <w:szCs w:val="20"/>
      <w:lang w:eastAsia="ru-RU"/>
    </w:rPr>
  </w:style>
  <w:style w:type="paragraph" w:customStyle="1" w:styleId="1ffe">
    <w:name w:val="Цитата1"/>
    <w:basedOn w:val="a6"/>
    <w:rsid w:val="00926F27"/>
    <w:pPr>
      <w:ind w:left="113" w:right="113"/>
      <w:jc w:val="center"/>
    </w:pPr>
    <w:rPr>
      <w:rFonts w:eastAsia="Times New Roman"/>
      <w:b/>
      <w:sz w:val="20"/>
      <w:szCs w:val="20"/>
      <w:lang w:eastAsia="ru-RU"/>
    </w:rPr>
  </w:style>
  <w:style w:type="paragraph" w:customStyle="1" w:styleId="3f4">
    <w:name w:val="заголовок 3"/>
    <w:basedOn w:val="a6"/>
    <w:next w:val="a6"/>
    <w:rsid w:val="00926F27"/>
    <w:pPr>
      <w:keepNext/>
      <w:widowControl w:val="0"/>
      <w:spacing w:before="40"/>
    </w:pPr>
    <w:rPr>
      <w:rFonts w:eastAsia="Times New Roman"/>
      <w:b/>
      <w:i/>
      <w:szCs w:val="20"/>
      <w:lang w:eastAsia="ru-RU"/>
    </w:rPr>
  </w:style>
  <w:style w:type="paragraph" w:customStyle="1" w:styleId="affffffff1">
    <w:name w:val="Готовый"/>
    <w:basedOn w:val="a6"/>
    <w:rsid w:val="00926F2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z w:val="20"/>
      <w:szCs w:val="20"/>
      <w:lang w:eastAsia="ru-RU"/>
    </w:rPr>
  </w:style>
  <w:style w:type="paragraph" w:customStyle="1" w:styleId="BodyTextIndent22">
    <w:name w:val="Body Text Indent 22"/>
    <w:basedOn w:val="a6"/>
    <w:rsid w:val="00926F27"/>
    <w:pPr>
      <w:widowControl w:val="0"/>
      <w:ind w:firstLine="709"/>
      <w:jc w:val="both"/>
    </w:pPr>
    <w:rPr>
      <w:rFonts w:eastAsia="Times New Roman"/>
      <w:color w:val="000000"/>
      <w:sz w:val="28"/>
      <w:szCs w:val="20"/>
      <w:lang w:eastAsia="ru-RU"/>
    </w:rPr>
  </w:style>
  <w:style w:type="character" w:customStyle="1" w:styleId="1fff">
    <w:name w:val="С1"/>
    <w:rsid w:val="00926F27"/>
    <w:rPr>
      <w:b/>
    </w:rPr>
  </w:style>
  <w:style w:type="paragraph" w:customStyle="1" w:styleId="1fff0">
    <w:name w:val="Название1"/>
    <w:basedOn w:val="3f0"/>
    <w:rsid w:val="00926F27"/>
    <w:pPr>
      <w:widowControl w:val="0"/>
      <w:spacing w:before="0" w:after="0" w:line="360" w:lineRule="auto"/>
      <w:jc w:val="center"/>
    </w:pPr>
    <w:rPr>
      <w:rFonts w:eastAsia="Times New Roman"/>
      <w:snapToGrid w:val="0"/>
    </w:rPr>
  </w:style>
  <w:style w:type="paragraph" w:customStyle="1" w:styleId="1fff1">
    <w:name w:val="Нижний колонтитул1"/>
    <w:basedOn w:val="3f0"/>
    <w:rsid w:val="00926F27"/>
    <w:pPr>
      <w:tabs>
        <w:tab w:val="center" w:pos="4153"/>
        <w:tab w:val="right" w:pos="8306"/>
      </w:tabs>
      <w:spacing w:before="0" w:after="0"/>
    </w:pPr>
    <w:rPr>
      <w:rFonts w:eastAsia="Times New Roman"/>
      <w:snapToGrid w:val="0"/>
      <w:sz w:val="28"/>
    </w:rPr>
  </w:style>
  <w:style w:type="character" w:customStyle="1" w:styleId="1fff2">
    <w:name w:val="Номер страницы1"/>
    <w:rsid w:val="00926F27"/>
    <w:rPr>
      <w:sz w:val="20"/>
    </w:rPr>
  </w:style>
  <w:style w:type="paragraph" w:customStyle="1" w:styleId="Body">
    <w:name w:val="Body"/>
    <w:basedOn w:val="a6"/>
    <w:rsid w:val="00926F27"/>
    <w:pPr>
      <w:spacing w:line="360" w:lineRule="atLeast"/>
      <w:ind w:left="284" w:firstLine="851"/>
      <w:jc w:val="both"/>
    </w:pPr>
    <w:rPr>
      <w:rFonts w:ascii="Pragmatica" w:eastAsia="Times New Roman" w:hAnsi="Pragmatica"/>
      <w:szCs w:val="20"/>
      <w:lang w:eastAsia="ru-RU"/>
    </w:rPr>
  </w:style>
  <w:style w:type="character" w:customStyle="1" w:styleId="affffffff2">
    <w:name w:val="Текст концевой сноски Знак"/>
    <w:link w:val="affffffff3"/>
    <w:semiHidden/>
    <w:rsid w:val="00926F27"/>
    <w:rPr>
      <w:rFonts w:ascii="Times New Roman" w:hAnsi="Times New Roman"/>
    </w:rPr>
  </w:style>
  <w:style w:type="paragraph" w:styleId="affffffff3">
    <w:name w:val="endnote text"/>
    <w:basedOn w:val="a6"/>
    <w:link w:val="affffffff2"/>
    <w:semiHidden/>
    <w:rsid w:val="00926F27"/>
    <w:rPr>
      <w:rFonts w:eastAsiaTheme="minorHAnsi" w:cstheme="minorBidi"/>
      <w:sz w:val="22"/>
      <w:szCs w:val="22"/>
      <w:lang w:eastAsia="en-US"/>
    </w:rPr>
  </w:style>
  <w:style w:type="character" w:customStyle="1" w:styleId="1fff3">
    <w:name w:val="Текст концевой сноски Знак1"/>
    <w:basedOn w:val="a8"/>
    <w:uiPriority w:val="99"/>
    <w:semiHidden/>
    <w:rsid w:val="00926F27"/>
    <w:rPr>
      <w:rFonts w:ascii="Times New Roman" w:eastAsia="Times New Roman" w:hAnsi="Times New Roman" w:cs="Times New Roman"/>
      <w:sz w:val="20"/>
      <w:szCs w:val="20"/>
      <w:lang w:eastAsia="ru-RU"/>
    </w:rPr>
  </w:style>
  <w:style w:type="paragraph" w:customStyle="1" w:styleId="2fc">
    <w:name w:val="2"/>
    <w:basedOn w:val="a6"/>
    <w:rsid w:val="00926F27"/>
    <w:pPr>
      <w:spacing w:before="100" w:beforeAutospacing="1" w:after="100" w:afterAutospacing="1"/>
    </w:pPr>
    <w:rPr>
      <w:rFonts w:eastAsia="Times New Roman"/>
      <w:lang w:eastAsia="ru-RU"/>
    </w:rPr>
  </w:style>
  <w:style w:type="paragraph" w:customStyle="1" w:styleId="MMTopic3">
    <w:name w:val="MM Topic 3"/>
    <w:basedOn w:val="30"/>
    <w:link w:val="MMTopic30"/>
    <w:rsid w:val="00926F27"/>
    <w:pPr>
      <w:spacing w:before="200" w:line="276" w:lineRule="auto"/>
      <w:ind w:firstLine="0"/>
    </w:pPr>
    <w:rPr>
      <w:rFonts w:ascii="Cambria" w:eastAsia="Times New Roman" w:hAnsi="Cambria" w:cs="Times New Roman"/>
      <w:b/>
      <w:bCs/>
      <w:color w:val="4F81BD"/>
      <w:sz w:val="22"/>
      <w:szCs w:val="22"/>
      <w:lang w:eastAsia="en-US"/>
    </w:rPr>
  </w:style>
  <w:style w:type="character" w:customStyle="1" w:styleId="MMTopic30">
    <w:name w:val="MM Topic 3 Знак"/>
    <w:link w:val="MMTopic3"/>
    <w:rsid w:val="00926F27"/>
    <w:rPr>
      <w:rFonts w:ascii="Cambria" w:eastAsia="Times New Roman" w:hAnsi="Cambria" w:cs="Times New Roman"/>
      <w:b/>
      <w:bCs/>
      <w:color w:val="4F81BD"/>
    </w:rPr>
  </w:style>
  <w:style w:type="character" w:customStyle="1" w:styleId="affffffff4">
    <w:name w:val="Цветовое выделение"/>
    <w:uiPriority w:val="99"/>
    <w:rsid w:val="00926F27"/>
    <w:rPr>
      <w:b/>
      <w:bCs/>
      <w:color w:val="000080"/>
    </w:rPr>
  </w:style>
  <w:style w:type="character" w:customStyle="1" w:styleId="HTMLPreformattedChar1">
    <w:name w:val="HTML Preformatted Char1"/>
    <w:uiPriority w:val="99"/>
    <w:semiHidden/>
    <w:rsid w:val="00926F27"/>
    <w:rPr>
      <w:rFonts w:ascii="Courier New" w:hAnsi="Courier New" w:cs="Courier New"/>
      <w:sz w:val="20"/>
      <w:szCs w:val="20"/>
    </w:rPr>
  </w:style>
  <w:style w:type="character" w:customStyle="1" w:styleId="FootnoteTextChar1">
    <w:name w:val="Footnote Text Char1"/>
    <w:aliases w:val="Table_Footnote_last Знак Char1,Table_Footnote_last Знак Знак Char1,Table_Footnote_last Char1"/>
    <w:uiPriority w:val="99"/>
    <w:semiHidden/>
    <w:rsid w:val="00926F27"/>
    <w:rPr>
      <w:sz w:val="20"/>
      <w:szCs w:val="20"/>
    </w:rPr>
  </w:style>
  <w:style w:type="character" w:customStyle="1" w:styleId="CommentTextChar1">
    <w:name w:val="Comment Text Char1"/>
    <w:uiPriority w:val="99"/>
    <w:semiHidden/>
    <w:rsid w:val="00926F27"/>
    <w:rPr>
      <w:sz w:val="20"/>
      <w:szCs w:val="20"/>
    </w:rPr>
  </w:style>
  <w:style w:type="character" w:customStyle="1" w:styleId="BodyTextChar2">
    <w:name w:val="Body Text Char2"/>
    <w:aliases w:val="bt Char1,Основной текст отчета Char1,Body Text Char Char1"/>
    <w:uiPriority w:val="99"/>
    <w:semiHidden/>
    <w:rsid w:val="00926F27"/>
  </w:style>
  <w:style w:type="character" w:customStyle="1" w:styleId="BodyTextIndentChar1">
    <w:name w:val="Body Text Indent Char1"/>
    <w:aliases w:val="Основной текст 1 Char1,Нумерованный список !! Char1,Надин стиль Char1,Основной текст с отступом Знак Знак Char1,Основной текст с отступом Знак Знак Знак Char1,Íóìåðîâàííûé ñïèñîê !! Char1,Îñíîâíîé òåêñò 1 Char1"/>
    <w:uiPriority w:val="99"/>
    <w:semiHidden/>
    <w:rsid w:val="00926F27"/>
  </w:style>
  <w:style w:type="character" w:customStyle="1" w:styleId="SubtitleChar1">
    <w:name w:val="Subtitle Char1"/>
    <w:uiPriority w:val="11"/>
    <w:rsid w:val="00926F27"/>
    <w:rPr>
      <w:rFonts w:ascii="Cambria" w:eastAsia="Times New Roman" w:hAnsi="Cambria" w:cs="Times New Roman"/>
      <w:sz w:val="24"/>
      <w:szCs w:val="24"/>
    </w:rPr>
  </w:style>
  <w:style w:type="character" w:customStyle="1" w:styleId="BodyText2Char1">
    <w:name w:val="Body Text 2 Char1"/>
    <w:uiPriority w:val="99"/>
    <w:semiHidden/>
    <w:rsid w:val="00926F27"/>
  </w:style>
  <w:style w:type="character" w:customStyle="1" w:styleId="BodyText3Char1">
    <w:name w:val="Body Text 3 Char1"/>
    <w:uiPriority w:val="99"/>
    <w:semiHidden/>
    <w:rsid w:val="00926F27"/>
    <w:rPr>
      <w:sz w:val="16"/>
      <w:szCs w:val="16"/>
    </w:rPr>
  </w:style>
  <w:style w:type="character" w:customStyle="1" w:styleId="BodyTextIndent2Char1">
    <w:name w:val="Body Text Indent 2 Char1"/>
    <w:uiPriority w:val="99"/>
    <w:semiHidden/>
    <w:rsid w:val="00926F27"/>
  </w:style>
  <w:style w:type="character" w:customStyle="1" w:styleId="BodyTextIndent3Char1">
    <w:name w:val="Body Text Indent 3 Char1"/>
    <w:uiPriority w:val="99"/>
    <w:semiHidden/>
    <w:rsid w:val="00926F27"/>
    <w:rPr>
      <w:sz w:val="16"/>
      <w:szCs w:val="16"/>
    </w:rPr>
  </w:style>
  <w:style w:type="character" w:customStyle="1" w:styleId="DocumentMapChar1">
    <w:name w:val="Document Map Char1"/>
    <w:uiPriority w:val="99"/>
    <w:semiHidden/>
    <w:rsid w:val="00926F27"/>
    <w:rPr>
      <w:rFonts w:ascii="Times New Roman" w:hAnsi="Times New Roman"/>
      <w:sz w:val="0"/>
      <w:szCs w:val="0"/>
    </w:rPr>
  </w:style>
  <w:style w:type="character" w:customStyle="1" w:styleId="PlainTextChar1">
    <w:name w:val="Plain Text Char1"/>
    <w:uiPriority w:val="99"/>
    <w:semiHidden/>
    <w:rsid w:val="00926F27"/>
    <w:rPr>
      <w:rFonts w:ascii="Courier New" w:hAnsi="Courier New" w:cs="Courier New"/>
      <w:sz w:val="20"/>
      <w:szCs w:val="20"/>
    </w:rPr>
  </w:style>
  <w:style w:type="character" w:customStyle="1" w:styleId="CommentSubjectChar1">
    <w:name w:val="Comment Subject Char1"/>
    <w:uiPriority w:val="99"/>
    <w:semiHidden/>
    <w:rsid w:val="00926F27"/>
    <w:rPr>
      <w:rFonts w:cs="Times New Roman"/>
      <w:b/>
      <w:bCs/>
      <w:sz w:val="20"/>
      <w:szCs w:val="20"/>
    </w:rPr>
  </w:style>
  <w:style w:type="character" w:customStyle="1" w:styleId="BalloonTextChar1">
    <w:name w:val="Balloon Text Char1"/>
    <w:uiPriority w:val="99"/>
    <w:semiHidden/>
    <w:rsid w:val="00926F27"/>
    <w:rPr>
      <w:rFonts w:ascii="Times New Roman" w:hAnsi="Times New Roman"/>
      <w:sz w:val="0"/>
      <w:szCs w:val="0"/>
    </w:rPr>
  </w:style>
  <w:style w:type="character" w:customStyle="1" w:styleId="QuoteChar1">
    <w:name w:val="Quote Char1"/>
    <w:uiPriority w:val="29"/>
    <w:rsid w:val="00926F27"/>
    <w:rPr>
      <w:i/>
      <w:iCs/>
      <w:color w:val="000000"/>
    </w:rPr>
  </w:style>
  <w:style w:type="character" w:customStyle="1" w:styleId="IntenseQuoteChar1">
    <w:name w:val="Intense Quote Char1"/>
    <w:uiPriority w:val="30"/>
    <w:rsid w:val="00926F27"/>
    <w:rPr>
      <w:b/>
      <w:bCs/>
      <w:i/>
      <w:iCs/>
      <w:color w:val="4F81BD"/>
    </w:rPr>
  </w:style>
  <w:style w:type="character" w:customStyle="1" w:styleId="z-BottomofFormChar1">
    <w:name w:val="z-Bottom of Form Char1"/>
    <w:uiPriority w:val="99"/>
    <w:semiHidden/>
    <w:rsid w:val="00926F27"/>
    <w:rPr>
      <w:rFonts w:ascii="Arial" w:hAnsi="Arial" w:cs="Arial"/>
      <w:vanish/>
      <w:sz w:val="16"/>
      <w:szCs w:val="16"/>
    </w:rPr>
  </w:style>
  <w:style w:type="character" w:customStyle="1" w:styleId="apple-converted-space">
    <w:name w:val="apple-converted-space"/>
    <w:rsid w:val="00926F27"/>
  </w:style>
  <w:style w:type="paragraph" w:customStyle="1" w:styleId="affffffff5">
    <w:name w:val="Таблица_ГП_название"/>
    <w:basedOn w:val="af9"/>
    <w:qFormat/>
    <w:rsid w:val="00926F27"/>
    <w:pPr>
      <w:spacing w:before="120"/>
      <w:jc w:val="center"/>
    </w:pPr>
    <w:rPr>
      <w:rFonts w:ascii="Tahoma" w:hAnsi="Tahoma"/>
      <w:b/>
      <w:sz w:val="20"/>
      <w:szCs w:val="20"/>
    </w:rPr>
  </w:style>
  <w:style w:type="paragraph" w:customStyle="1" w:styleId="affffffff6">
    <w:name w:val="Таблица_ГП_шапка"/>
    <w:basedOn w:val="af9"/>
    <w:qFormat/>
    <w:rsid w:val="00926F27"/>
    <w:pPr>
      <w:spacing w:before="120"/>
      <w:jc w:val="center"/>
    </w:pPr>
    <w:rPr>
      <w:rFonts w:ascii="Tahoma" w:hAnsi="Tahoma"/>
      <w:b/>
      <w:sz w:val="20"/>
      <w:szCs w:val="20"/>
    </w:rPr>
  </w:style>
  <w:style w:type="character" w:customStyle="1" w:styleId="218">
    <w:name w:val="Заголовок 2 Знак1"/>
    <w:aliases w:val="Заголовок 2 Знак Знак Знак Знак Знак1,Заголовок 2 Знак Знак Знак Знак Знак Знак Знак Знак1"/>
    <w:rsid w:val="00926F27"/>
    <w:rPr>
      <w:rFonts w:ascii="Cambria" w:eastAsia="Times New Roman" w:hAnsi="Cambria" w:cs="Times New Roman"/>
      <w:b/>
      <w:bCs/>
      <w:color w:val="4F81BD"/>
      <w:sz w:val="26"/>
      <w:szCs w:val="26"/>
    </w:rPr>
  </w:style>
  <w:style w:type="character" w:customStyle="1" w:styleId="315">
    <w:name w:val="Заголовок 3 Знак1"/>
    <w:aliases w:val="ПодЗаголовок Знак1"/>
    <w:rsid w:val="00926F27"/>
    <w:rPr>
      <w:rFonts w:ascii="Cambria" w:eastAsia="Times New Roman" w:hAnsi="Cambria" w:cs="Times New Roman"/>
      <w:b/>
      <w:bCs/>
      <w:color w:val="4F81BD"/>
      <w:sz w:val="22"/>
      <w:szCs w:val="22"/>
    </w:rPr>
  </w:style>
  <w:style w:type="character" w:customStyle="1" w:styleId="711">
    <w:name w:val="Заголовок 7 Знак1"/>
    <w:semiHidden/>
    <w:rsid w:val="00926F27"/>
    <w:rPr>
      <w:rFonts w:ascii="Cambria" w:eastAsia="Times New Roman" w:hAnsi="Cambria" w:cs="Times New Roman"/>
      <w:i/>
      <w:iCs/>
      <w:color w:val="404040"/>
      <w:sz w:val="22"/>
      <w:szCs w:val="22"/>
    </w:rPr>
  </w:style>
  <w:style w:type="character" w:customStyle="1" w:styleId="810">
    <w:name w:val="Заголовок 8 Знак1"/>
    <w:semiHidden/>
    <w:rsid w:val="00926F27"/>
    <w:rPr>
      <w:rFonts w:ascii="Cambria" w:eastAsia="Times New Roman" w:hAnsi="Cambria" w:cs="Times New Roman"/>
      <w:color w:val="404040"/>
    </w:rPr>
  </w:style>
  <w:style w:type="character" w:customStyle="1" w:styleId="910">
    <w:name w:val="Заголовок 9 Знак1"/>
    <w:semiHidden/>
    <w:rsid w:val="00926F27"/>
    <w:rPr>
      <w:rFonts w:ascii="Cambria" w:eastAsia="Times New Roman" w:hAnsi="Cambria" w:cs="Times New Roman"/>
      <w:i/>
      <w:iCs/>
      <w:color w:val="404040"/>
    </w:rPr>
  </w:style>
  <w:style w:type="character" w:customStyle="1" w:styleId="1fff4">
    <w:name w:val="Нижний колонтитул Знак1"/>
    <w:uiPriority w:val="99"/>
    <w:rsid w:val="00926F27"/>
    <w:rPr>
      <w:sz w:val="22"/>
      <w:szCs w:val="22"/>
    </w:rPr>
  </w:style>
  <w:style w:type="character" w:customStyle="1" w:styleId="2fd">
    <w:name w:val="Тема примечания Знак2"/>
    <w:semiHidden/>
    <w:rsid w:val="00926F27"/>
    <w:rPr>
      <w:b/>
      <w:bCs/>
    </w:rPr>
  </w:style>
  <w:style w:type="paragraph" w:customStyle="1" w:styleId="c2">
    <w:name w:val="c2"/>
    <w:basedOn w:val="a6"/>
    <w:rsid w:val="00B44FB6"/>
    <w:pPr>
      <w:spacing w:before="90" w:after="90"/>
    </w:pPr>
    <w:rPr>
      <w:rFonts w:eastAsia="Times New Roman"/>
      <w:lang w:eastAsia="ru-RU"/>
    </w:rPr>
  </w:style>
  <w:style w:type="character" w:customStyle="1" w:styleId="c0">
    <w:name w:val="c0"/>
    <w:basedOn w:val="a8"/>
    <w:rsid w:val="00B44FB6"/>
  </w:style>
  <w:style w:type="paragraph" w:customStyle="1" w:styleId="Standard">
    <w:name w:val="Standard"/>
    <w:rsid w:val="00B44FB6"/>
    <w:pPr>
      <w:widowControl w:val="0"/>
      <w:suppressAutoHyphens/>
      <w:autoSpaceDN w:val="0"/>
      <w:spacing w:after="0" w:line="240" w:lineRule="auto"/>
    </w:pPr>
    <w:rPr>
      <w:rFonts w:ascii="Times New Roman" w:eastAsia="Calibri" w:hAnsi="Times New Roman" w:cs="Times New Roman"/>
      <w:kern w:val="3"/>
      <w:sz w:val="21"/>
      <w:szCs w:val="21"/>
      <w:lang w:eastAsia="ru-RU"/>
    </w:rPr>
  </w:style>
  <w:style w:type="character" w:customStyle="1" w:styleId="affffffff7">
    <w:name w:val="МК Знак Знак Знак"/>
    <w:link w:val="affffffff8"/>
    <w:uiPriority w:val="99"/>
    <w:locked/>
    <w:rsid w:val="00416F12"/>
    <w:rPr>
      <w:sz w:val="24"/>
      <w:szCs w:val="24"/>
    </w:rPr>
  </w:style>
  <w:style w:type="paragraph" w:customStyle="1" w:styleId="affffffff8">
    <w:name w:val="МК Знак Знак"/>
    <w:basedOn w:val="a6"/>
    <w:link w:val="affffffff7"/>
    <w:uiPriority w:val="99"/>
    <w:qFormat/>
    <w:rsid w:val="00416F12"/>
    <w:pPr>
      <w:autoSpaceDE w:val="0"/>
      <w:autoSpaceDN w:val="0"/>
      <w:adjustRightInd w:val="0"/>
      <w:jc w:val="both"/>
    </w:pPr>
    <w:rPr>
      <w:rFonts w:asciiTheme="minorHAnsi" w:eastAsiaTheme="minorHAnsi" w:hAnsiTheme="minorHAnsi" w:cstheme="minorBidi"/>
      <w:lang w:eastAsia="en-US"/>
    </w:rPr>
  </w:style>
  <w:style w:type="character" w:customStyle="1" w:styleId="affffffff9">
    <w:name w:val="Стандарт Знак"/>
    <w:rsid w:val="00654024"/>
    <w:rPr>
      <w:rFonts w:ascii="Times New Roman" w:eastAsia="Times New Roman" w:hAnsi="Times New Roman"/>
      <w:snapToGrid w:val="0"/>
      <w:sz w:val="28"/>
    </w:rPr>
  </w:style>
  <w:style w:type="character" w:customStyle="1" w:styleId="button-search">
    <w:name w:val="button-search"/>
    <w:basedOn w:val="a8"/>
    <w:rsid w:val="004108A7"/>
  </w:style>
  <w:style w:type="character" w:customStyle="1" w:styleId="affffffffa">
    <w:name w:val="Сноска_"/>
    <w:link w:val="affffffffb"/>
    <w:uiPriority w:val="99"/>
    <w:locked/>
    <w:rsid w:val="004E1EFB"/>
    <w:rPr>
      <w:shd w:val="clear" w:color="auto" w:fill="FFFFFF"/>
    </w:rPr>
  </w:style>
  <w:style w:type="paragraph" w:customStyle="1" w:styleId="affffffffb">
    <w:name w:val="Сноска"/>
    <w:basedOn w:val="a6"/>
    <w:link w:val="affffffffa"/>
    <w:uiPriority w:val="99"/>
    <w:rsid w:val="004E1EFB"/>
    <w:pPr>
      <w:widowControl w:val="0"/>
      <w:shd w:val="clear" w:color="auto" w:fill="FFFFFF"/>
      <w:spacing w:line="278" w:lineRule="exact"/>
      <w:ind w:firstLine="700"/>
      <w:jc w:val="both"/>
    </w:pPr>
    <w:rPr>
      <w:rFonts w:asciiTheme="minorHAnsi" w:eastAsiaTheme="minorHAnsi" w:hAnsiTheme="minorHAnsi" w:cstheme="minorBidi"/>
      <w:sz w:val="22"/>
      <w:szCs w:val="22"/>
      <w:lang w:eastAsia="en-US"/>
    </w:rPr>
  </w:style>
  <w:style w:type="paragraph" w:customStyle="1" w:styleId="S7">
    <w:name w:val="S_Заголовок таблицы"/>
    <w:basedOn w:val="S5"/>
    <w:rsid w:val="004928E9"/>
    <w:pPr>
      <w:spacing w:line="240" w:lineRule="auto"/>
      <w:jc w:val="center"/>
    </w:pPr>
    <w:rPr>
      <w:u w:val="single"/>
      <w:lang w:eastAsia="ar-SA"/>
    </w:rPr>
  </w:style>
  <w:style w:type="character" w:customStyle="1" w:styleId="S11">
    <w:name w:val="S_Маркированный Знак1"/>
    <w:locked/>
    <w:rsid w:val="00654849"/>
    <w:rPr>
      <w:rFonts w:ascii="Times New Roman" w:eastAsia="Times New Roman" w:hAnsi="Times New Roman" w:cs="Times New Roman"/>
      <w:sz w:val="24"/>
      <w:szCs w:val="24"/>
      <w:lang w:eastAsia="ar-SA"/>
    </w:rPr>
  </w:style>
  <w:style w:type="paragraph" w:customStyle="1" w:styleId="48">
    <w:name w:val="Обычный4"/>
    <w:rsid w:val="00DB305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S">
    <w:name w:val="S_Таблица"/>
    <w:basedOn w:val="a6"/>
    <w:link w:val="S8"/>
    <w:rsid w:val="00DB3056"/>
    <w:pPr>
      <w:numPr>
        <w:numId w:val="16"/>
      </w:numPr>
      <w:tabs>
        <w:tab w:val="left" w:pos="8943"/>
      </w:tabs>
      <w:spacing w:line="360" w:lineRule="auto"/>
      <w:jc w:val="right"/>
    </w:pPr>
    <w:rPr>
      <w:rFonts w:eastAsia="Times New Roman"/>
      <w:lang w:eastAsia="ar-SA"/>
    </w:rPr>
  </w:style>
  <w:style w:type="character" w:customStyle="1" w:styleId="S8">
    <w:name w:val="S_Таблица Знак Знак"/>
    <w:link w:val="S"/>
    <w:rsid w:val="00DB3056"/>
    <w:rPr>
      <w:rFonts w:ascii="Times New Roman" w:eastAsia="Times New Roman" w:hAnsi="Times New Roman" w:cs="Times New Roman"/>
      <w:sz w:val="24"/>
      <w:szCs w:val="24"/>
      <w:lang w:eastAsia="ar-SA"/>
    </w:rPr>
  </w:style>
  <w:style w:type="paragraph" w:customStyle="1" w:styleId="affffffffc">
    <w:name w:val="База заголовка"/>
    <w:basedOn w:val="a6"/>
    <w:next w:val="affe"/>
    <w:rsid w:val="00015B97"/>
    <w:pPr>
      <w:keepNext/>
      <w:keepLines/>
      <w:spacing w:before="140" w:line="220" w:lineRule="atLeast"/>
      <w:ind w:left="1080" w:firstLine="709"/>
      <w:jc w:val="both"/>
    </w:pPr>
    <w:rPr>
      <w:rFonts w:ascii="Arial" w:eastAsia="Times New Roman" w:hAnsi="Arial" w:cs="Arial"/>
      <w:spacing w:val="-4"/>
      <w:kern w:val="1"/>
      <w:sz w:val="22"/>
      <w:szCs w:val="22"/>
      <w:lang w:eastAsia="ar-SA"/>
    </w:rPr>
  </w:style>
  <w:style w:type="paragraph" w:customStyle="1" w:styleId="ConsDocList">
    <w:name w:val="ConsDocList"/>
    <w:rsid w:val="00015B97"/>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015B97"/>
    <w:pPr>
      <w:spacing w:after="0" w:line="240" w:lineRule="auto"/>
    </w:pPr>
    <w:rPr>
      <w:rFonts w:ascii="Times New Roman" w:eastAsia="Times New Roman" w:hAnsi="Times New Roman" w:cs="Times New Roman"/>
      <w:sz w:val="20"/>
      <w:szCs w:val="20"/>
      <w:lang w:eastAsia="ru-RU"/>
    </w:rPr>
  </w:style>
  <w:style w:type="character" w:customStyle="1" w:styleId="1fff5">
    <w:name w:val="Заголовок 1 Знак Знак"/>
    <w:rsid w:val="00015B97"/>
    <w:rPr>
      <w:b/>
      <w:bCs/>
      <w:sz w:val="28"/>
      <w:szCs w:val="28"/>
      <w:lang w:val="ru-RU" w:eastAsia="ru-RU" w:bidi="ar-SA"/>
    </w:rPr>
  </w:style>
  <w:style w:type="paragraph" w:customStyle="1" w:styleId="1fff6">
    <w:name w:val="текст 1"/>
    <w:basedOn w:val="a6"/>
    <w:next w:val="a6"/>
    <w:rsid w:val="00015B97"/>
    <w:pPr>
      <w:ind w:firstLine="540"/>
      <w:jc w:val="both"/>
    </w:pPr>
    <w:rPr>
      <w:rFonts w:eastAsia="Times New Roman"/>
      <w:sz w:val="20"/>
      <w:lang w:eastAsia="ru-RU"/>
    </w:rPr>
  </w:style>
  <w:style w:type="paragraph" w:customStyle="1" w:styleId="S9">
    <w:name w:val="S_Титульный"/>
    <w:basedOn w:val="a6"/>
    <w:rsid w:val="00015B97"/>
    <w:pPr>
      <w:spacing w:line="360" w:lineRule="auto"/>
      <w:ind w:left="3060"/>
      <w:jc w:val="right"/>
    </w:pPr>
    <w:rPr>
      <w:rFonts w:eastAsia="Times New Roman"/>
      <w:b/>
      <w:caps/>
      <w:lang w:eastAsia="ru-RU"/>
    </w:rPr>
  </w:style>
  <w:style w:type="character" w:customStyle="1" w:styleId="affffffffd">
    <w:name w:val="Стиль полужирный"/>
    <w:rsid w:val="00015B97"/>
    <w:rPr>
      <w:b/>
      <w:bCs/>
    </w:rPr>
  </w:style>
  <w:style w:type="paragraph" w:customStyle="1" w:styleId="3f5">
    <w:name w:val="Стиль Заголовок 3 + Черный"/>
    <w:basedOn w:val="30"/>
    <w:link w:val="3f6"/>
    <w:autoRedefine/>
    <w:rsid w:val="00015B97"/>
    <w:pPr>
      <w:keepLines w:val="0"/>
      <w:spacing w:before="120"/>
      <w:ind w:firstLine="709"/>
      <w:jc w:val="center"/>
    </w:pPr>
    <w:rPr>
      <w:rFonts w:ascii="Times New Roman" w:eastAsia="SimSun" w:hAnsi="Times New Roman" w:cs="Arial"/>
      <w:b/>
      <w:bCs/>
      <w:caps/>
      <w:color w:val="000000"/>
      <w:u w:val="single"/>
      <w:lang w:eastAsia="zh-CN"/>
    </w:rPr>
  </w:style>
  <w:style w:type="character" w:customStyle="1" w:styleId="3f6">
    <w:name w:val="Стиль Заголовок 3 + Черный Знак"/>
    <w:link w:val="3f5"/>
    <w:rsid w:val="00015B97"/>
    <w:rPr>
      <w:rFonts w:ascii="Times New Roman" w:eastAsia="SimSun" w:hAnsi="Times New Roman" w:cs="Arial"/>
      <w:b/>
      <w:bCs/>
      <w:caps/>
      <w:color w:val="000000"/>
      <w:sz w:val="24"/>
      <w:szCs w:val="24"/>
      <w:u w:val="single"/>
      <w:lang w:eastAsia="zh-CN"/>
    </w:rPr>
  </w:style>
  <w:style w:type="paragraph" w:customStyle="1" w:styleId="1fff7">
    <w:name w:val="Основной текст с отступом1"/>
    <w:basedOn w:val="a6"/>
    <w:rsid w:val="00015B97"/>
    <w:pPr>
      <w:widowControl w:val="0"/>
      <w:tabs>
        <w:tab w:val="left" w:pos="3600"/>
      </w:tabs>
      <w:suppressAutoHyphens/>
      <w:overflowPunct w:val="0"/>
      <w:autoSpaceDE w:val="0"/>
      <w:ind w:left="3600" w:hanging="2700"/>
    </w:pPr>
    <w:rPr>
      <w:rFonts w:eastAsia="Times New Roman"/>
      <w:sz w:val="28"/>
      <w:szCs w:val="20"/>
      <w:lang w:eastAsia="ar-SA"/>
    </w:rPr>
  </w:style>
  <w:style w:type="paragraph" w:customStyle="1" w:styleId="3f7">
    <w:name w:val="Стиль Заголовок 3 + подчеркивание"/>
    <w:basedOn w:val="30"/>
    <w:rsid w:val="00015B97"/>
    <w:pPr>
      <w:keepLines w:val="0"/>
      <w:spacing w:before="120"/>
      <w:ind w:firstLine="709"/>
      <w:jc w:val="center"/>
    </w:pPr>
    <w:rPr>
      <w:rFonts w:ascii="Calibri" w:eastAsia="SimSun" w:hAnsi="Calibri" w:cs="Arial"/>
      <w:b/>
      <w:bCs/>
      <w:color w:val="auto"/>
      <w:u w:val="single"/>
      <w:lang w:eastAsia="zh-CN"/>
    </w:rPr>
  </w:style>
  <w:style w:type="character" w:customStyle="1" w:styleId="WW8Num2z0">
    <w:name w:val="WW8Num2z0"/>
    <w:rsid w:val="00015B97"/>
    <w:rPr>
      <w:rFonts w:ascii="Symbol" w:hAnsi="Symbol"/>
    </w:rPr>
  </w:style>
  <w:style w:type="character" w:customStyle="1" w:styleId="WW8Num3z0">
    <w:name w:val="WW8Num3z0"/>
    <w:rsid w:val="00015B97"/>
    <w:rPr>
      <w:rFonts w:ascii="Symbol" w:hAnsi="Symbol"/>
    </w:rPr>
  </w:style>
  <w:style w:type="character" w:customStyle="1" w:styleId="WW8Num4z0">
    <w:name w:val="WW8Num4z0"/>
    <w:rsid w:val="00015B97"/>
    <w:rPr>
      <w:rFonts w:ascii="Symbol" w:hAnsi="Symbol"/>
    </w:rPr>
  </w:style>
  <w:style w:type="character" w:customStyle="1" w:styleId="WW8Num5z0">
    <w:name w:val="WW8Num5z0"/>
    <w:rsid w:val="00015B97"/>
    <w:rPr>
      <w:color w:val="auto"/>
    </w:rPr>
  </w:style>
  <w:style w:type="character" w:customStyle="1" w:styleId="WW8Num7z0">
    <w:name w:val="WW8Num7z0"/>
    <w:rsid w:val="00015B97"/>
    <w:rPr>
      <w:rFonts w:ascii="Symbol" w:hAnsi="Symbol"/>
      <w:color w:val="auto"/>
    </w:rPr>
  </w:style>
  <w:style w:type="character" w:customStyle="1" w:styleId="WW8Num8z0">
    <w:name w:val="WW8Num8z0"/>
    <w:rsid w:val="00015B97"/>
    <w:rPr>
      <w:rFonts w:ascii="Symbol" w:hAnsi="Symbol"/>
    </w:rPr>
  </w:style>
  <w:style w:type="character" w:customStyle="1" w:styleId="WW8Num9z0">
    <w:name w:val="WW8Num9z0"/>
    <w:rsid w:val="00015B97"/>
    <w:rPr>
      <w:rFonts w:ascii="Symbol" w:hAnsi="Symbol"/>
    </w:rPr>
  </w:style>
  <w:style w:type="character" w:customStyle="1" w:styleId="WW8Num10z0">
    <w:name w:val="WW8Num10z0"/>
    <w:rsid w:val="00015B97"/>
    <w:rPr>
      <w:rFonts w:ascii="Symbol" w:hAnsi="Symbol"/>
    </w:rPr>
  </w:style>
  <w:style w:type="character" w:customStyle="1" w:styleId="WW8Num11z0">
    <w:name w:val="WW8Num11z0"/>
    <w:rsid w:val="00015B97"/>
    <w:rPr>
      <w:rFonts w:ascii="Symbol" w:hAnsi="Symbol"/>
    </w:rPr>
  </w:style>
  <w:style w:type="character" w:customStyle="1" w:styleId="WW8Num12z0">
    <w:name w:val="WW8Num12z0"/>
    <w:rsid w:val="00015B97"/>
    <w:rPr>
      <w:rFonts w:ascii="Symbol" w:hAnsi="Symbol"/>
    </w:rPr>
  </w:style>
  <w:style w:type="character" w:customStyle="1" w:styleId="WW8Num12z2">
    <w:name w:val="WW8Num12z2"/>
    <w:rsid w:val="00015B97"/>
    <w:rPr>
      <w:rFonts w:ascii="Wingdings" w:hAnsi="Wingdings"/>
    </w:rPr>
  </w:style>
  <w:style w:type="character" w:customStyle="1" w:styleId="WW8Num12z4">
    <w:name w:val="WW8Num12z4"/>
    <w:rsid w:val="00015B97"/>
    <w:rPr>
      <w:rFonts w:ascii="Courier New" w:hAnsi="Courier New" w:cs="Courier New"/>
    </w:rPr>
  </w:style>
  <w:style w:type="character" w:customStyle="1" w:styleId="WW8Num14z0">
    <w:name w:val="WW8Num14z0"/>
    <w:rsid w:val="00015B97"/>
    <w:rPr>
      <w:rFonts w:cs="Times New Roman"/>
    </w:rPr>
  </w:style>
  <w:style w:type="character" w:customStyle="1" w:styleId="WW8Num15z0">
    <w:name w:val="WW8Num15z0"/>
    <w:rsid w:val="00015B97"/>
    <w:rPr>
      <w:b/>
    </w:rPr>
  </w:style>
  <w:style w:type="character" w:customStyle="1" w:styleId="WW8Num16z0">
    <w:name w:val="WW8Num16z0"/>
    <w:rsid w:val="00015B97"/>
    <w:rPr>
      <w:rFonts w:ascii="Symbol" w:hAnsi="Symbol"/>
      <w:color w:val="auto"/>
    </w:rPr>
  </w:style>
  <w:style w:type="character" w:customStyle="1" w:styleId="WW8Num17z0">
    <w:name w:val="WW8Num17z0"/>
    <w:rsid w:val="00015B97"/>
    <w:rPr>
      <w:rFonts w:ascii="Symbol" w:hAnsi="Symbol"/>
      <w:color w:val="auto"/>
    </w:rPr>
  </w:style>
  <w:style w:type="character" w:customStyle="1" w:styleId="WW8Num18z0">
    <w:name w:val="WW8Num18z0"/>
    <w:rsid w:val="00015B97"/>
    <w:rPr>
      <w:b/>
    </w:rPr>
  </w:style>
  <w:style w:type="character" w:customStyle="1" w:styleId="WW8Num19z0">
    <w:name w:val="WW8Num19z0"/>
    <w:rsid w:val="00015B97"/>
    <w:rPr>
      <w:rFonts w:ascii="Times New Roman" w:hAnsi="Times New Roman" w:cs="Times New Roman"/>
    </w:rPr>
  </w:style>
  <w:style w:type="character" w:customStyle="1" w:styleId="WW8Num20z0">
    <w:name w:val="WW8Num20z0"/>
    <w:rsid w:val="00015B97"/>
    <w:rPr>
      <w:rFonts w:ascii="Symbol" w:hAnsi="Symbol"/>
    </w:rPr>
  </w:style>
  <w:style w:type="character" w:customStyle="1" w:styleId="WW8Num20z1">
    <w:name w:val="WW8Num20z1"/>
    <w:rsid w:val="00015B97"/>
    <w:rPr>
      <w:rFonts w:ascii="Courier New" w:hAnsi="Courier New" w:cs="Courier New"/>
    </w:rPr>
  </w:style>
  <w:style w:type="character" w:customStyle="1" w:styleId="WW8Num20z2">
    <w:name w:val="WW8Num20z2"/>
    <w:rsid w:val="00015B97"/>
    <w:rPr>
      <w:rFonts w:ascii="Wingdings" w:hAnsi="Wingdings"/>
    </w:rPr>
  </w:style>
  <w:style w:type="character" w:customStyle="1" w:styleId="WW8Num21z0">
    <w:name w:val="WW8Num21z0"/>
    <w:rsid w:val="00015B97"/>
    <w:rPr>
      <w:rFonts w:ascii="Symbol" w:hAnsi="Symbol"/>
    </w:rPr>
  </w:style>
  <w:style w:type="character" w:customStyle="1" w:styleId="WW8Num21z1">
    <w:name w:val="WW8Num21z1"/>
    <w:rsid w:val="00015B97"/>
    <w:rPr>
      <w:rFonts w:ascii="Courier New" w:hAnsi="Courier New" w:cs="Courier New"/>
    </w:rPr>
  </w:style>
  <w:style w:type="character" w:customStyle="1" w:styleId="WW8Num21z2">
    <w:name w:val="WW8Num21z2"/>
    <w:rsid w:val="00015B97"/>
    <w:rPr>
      <w:rFonts w:ascii="Wingdings" w:hAnsi="Wingdings"/>
    </w:rPr>
  </w:style>
  <w:style w:type="character" w:customStyle="1" w:styleId="WW8Num22z0">
    <w:name w:val="WW8Num22z0"/>
    <w:rsid w:val="00015B97"/>
    <w:rPr>
      <w:rFonts w:ascii="Symbol" w:hAnsi="Symbol"/>
    </w:rPr>
  </w:style>
  <w:style w:type="character" w:customStyle="1" w:styleId="WW8Num22z1">
    <w:name w:val="WW8Num22z1"/>
    <w:rsid w:val="00015B97"/>
    <w:rPr>
      <w:rFonts w:ascii="Courier New" w:hAnsi="Courier New" w:cs="Courier New"/>
    </w:rPr>
  </w:style>
  <w:style w:type="character" w:customStyle="1" w:styleId="WW8Num22z2">
    <w:name w:val="WW8Num22z2"/>
    <w:rsid w:val="00015B97"/>
    <w:rPr>
      <w:rFonts w:ascii="Wingdings" w:hAnsi="Wingdings"/>
    </w:rPr>
  </w:style>
  <w:style w:type="character" w:customStyle="1" w:styleId="WW8Num23z0">
    <w:name w:val="WW8Num23z0"/>
    <w:rsid w:val="00015B97"/>
    <w:rPr>
      <w:rFonts w:ascii="Symbol" w:hAnsi="Symbol"/>
    </w:rPr>
  </w:style>
  <w:style w:type="character" w:customStyle="1" w:styleId="WW8Num23z1">
    <w:name w:val="WW8Num23z1"/>
    <w:rsid w:val="00015B97"/>
    <w:rPr>
      <w:rFonts w:ascii="Courier New" w:hAnsi="Courier New" w:cs="Courier New"/>
    </w:rPr>
  </w:style>
  <w:style w:type="character" w:customStyle="1" w:styleId="WW8Num23z2">
    <w:name w:val="WW8Num23z2"/>
    <w:rsid w:val="00015B97"/>
    <w:rPr>
      <w:rFonts w:ascii="Wingdings" w:hAnsi="Wingdings"/>
    </w:rPr>
  </w:style>
  <w:style w:type="character" w:customStyle="1" w:styleId="WW8Num24z0">
    <w:name w:val="WW8Num24z0"/>
    <w:rsid w:val="00015B97"/>
    <w:rPr>
      <w:rFonts w:ascii="Symbol" w:hAnsi="Symbol"/>
    </w:rPr>
  </w:style>
  <w:style w:type="character" w:customStyle="1" w:styleId="WW8Num24z1">
    <w:name w:val="WW8Num24z1"/>
    <w:rsid w:val="00015B97"/>
    <w:rPr>
      <w:rFonts w:ascii="Courier New" w:hAnsi="Courier New"/>
    </w:rPr>
  </w:style>
  <w:style w:type="character" w:customStyle="1" w:styleId="WW8Num24z2">
    <w:name w:val="WW8Num24z2"/>
    <w:rsid w:val="00015B97"/>
    <w:rPr>
      <w:rFonts w:ascii="Wingdings" w:hAnsi="Wingdings"/>
    </w:rPr>
  </w:style>
  <w:style w:type="character" w:customStyle="1" w:styleId="WW8Num25z0">
    <w:name w:val="WW8Num25z0"/>
    <w:rsid w:val="00015B97"/>
    <w:rPr>
      <w:rFonts w:ascii="Symbol" w:hAnsi="Symbol"/>
    </w:rPr>
  </w:style>
  <w:style w:type="character" w:customStyle="1" w:styleId="WW8Num25z1">
    <w:name w:val="WW8Num25z1"/>
    <w:rsid w:val="00015B97"/>
    <w:rPr>
      <w:rFonts w:ascii="Courier New" w:hAnsi="Courier New" w:cs="Courier New"/>
    </w:rPr>
  </w:style>
  <w:style w:type="character" w:customStyle="1" w:styleId="WW8Num25z2">
    <w:name w:val="WW8Num25z2"/>
    <w:rsid w:val="00015B97"/>
    <w:rPr>
      <w:rFonts w:ascii="Wingdings" w:hAnsi="Wingdings"/>
    </w:rPr>
  </w:style>
  <w:style w:type="character" w:customStyle="1" w:styleId="WW8Num26z0">
    <w:name w:val="WW8Num26z0"/>
    <w:rsid w:val="00015B97"/>
    <w:rPr>
      <w:rFonts w:ascii="Symbol" w:hAnsi="Symbol"/>
    </w:rPr>
  </w:style>
  <w:style w:type="character" w:customStyle="1" w:styleId="WW8Num27z0">
    <w:name w:val="WW8Num27z0"/>
    <w:rsid w:val="00015B97"/>
    <w:rPr>
      <w:rFonts w:ascii="Symbol" w:hAnsi="Symbol"/>
    </w:rPr>
  </w:style>
  <w:style w:type="character" w:customStyle="1" w:styleId="WW8Num27z1">
    <w:name w:val="WW8Num27z1"/>
    <w:rsid w:val="00015B97"/>
    <w:rPr>
      <w:rFonts w:ascii="Courier New" w:hAnsi="Courier New" w:cs="Courier New"/>
    </w:rPr>
  </w:style>
  <w:style w:type="character" w:customStyle="1" w:styleId="WW8Num27z2">
    <w:name w:val="WW8Num27z2"/>
    <w:rsid w:val="00015B97"/>
    <w:rPr>
      <w:rFonts w:ascii="Wingdings" w:hAnsi="Wingdings"/>
    </w:rPr>
  </w:style>
  <w:style w:type="character" w:customStyle="1" w:styleId="WW8Num28z0">
    <w:name w:val="WW8Num28z0"/>
    <w:rsid w:val="00015B97"/>
    <w:rPr>
      <w:rFonts w:ascii="Symbol" w:hAnsi="Symbol"/>
      <w:color w:val="auto"/>
    </w:rPr>
  </w:style>
  <w:style w:type="character" w:customStyle="1" w:styleId="WW8Num28z1">
    <w:name w:val="WW8Num28z1"/>
    <w:rsid w:val="00015B97"/>
    <w:rPr>
      <w:rFonts w:ascii="Courier New" w:hAnsi="Courier New" w:cs="Courier New"/>
    </w:rPr>
  </w:style>
  <w:style w:type="character" w:customStyle="1" w:styleId="WW8Num28z2">
    <w:name w:val="WW8Num28z2"/>
    <w:rsid w:val="00015B97"/>
    <w:rPr>
      <w:rFonts w:ascii="Wingdings" w:hAnsi="Wingdings"/>
    </w:rPr>
  </w:style>
  <w:style w:type="character" w:customStyle="1" w:styleId="WW8Num28z3">
    <w:name w:val="WW8Num28z3"/>
    <w:rsid w:val="00015B97"/>
    <w:rPr>
      <w:rFonts w:ascii="Symbol" w:hAnsi="Symbol"/>
    </w:rPr>
  </w:style>
  <w:style w:type="character" w:customStyle="1" w:styleId="WW8Num29z0">
    <w:name w:val="WW8Num29z0"/>
    <w:rsid w:val="00015B97"/>
    <w:rPr>
      <w:rFonts w:ascii="Symbol" w:hAnsi="Symbol"/>
    </w:rPr>
  </w:style>
  <w:style w:type="character" w:customStyle="1" w:styleId="WW8Num29z1">
    <w:name w:val="WW8Num29z1"/>
    <w:rsid w:val="00015B97"/>
    <w:rPr>
      <w:rFonts w:ascii="Courier New" w:hAnsi="Courier New" w:cs="Courier New"/>
    </w:rPr>
  </w:style>
  <w:style w:type="character" w:customStyle="1" w:styleId="WW8Num29z2">
    <w:name w:val="WW8Num29z2"/>
    <w:rsid w:val="00015B97"/>
    <w:rPr>
      <w:rFonts w:ascii="Wingdings" w:hAnsi="Wingdings"/>
    </w:rPr>
  </w:style>
  <w:style w:type="character" w:customStyle="1" w:styleId="WW8Num30z0">
    <w:name w:val="WW8Num30z0"/>
    <w:rsid w:val="00015B97"/>
    <w:rPr>
      <w:rFonts w:ascii="Symbol" w:hAnsi="Symbol"/>
    </w:rPr>
  </w:style>
  <w:style w:type="character" w:customStyle="1" w:styleId="WW8Num30z1">
    <w:name w:val="WW8Num30z1"/>
    <w:rsid w:val="00015B97"/>
    <w:rPr>
      <w:rFonts w:ascii="Courier New" w:hAnsi="Courier New" w:cs="Courier New"/>
    </w:rPr>
  </w:style>
  <w:style w:type="character" w:customStyle="1" w:styleId="WW8Num30z2">
    <w:name w:val="WW8Num30z2"/>
    <w:rsid w:val="00015B97"/>
    <w:rPr>
      <w:rFonts w:ascii="Wingdings" w:hAnsi="Wingdings"/>
    </w:rPr>
  </w:style>
  <w:style w:type="character" w:customStyle="1" w:styleId="WW8Num31z0">
    <w:name w:val="WW8Num31z0"/>
    <w:rsid w:val="00015B97"/>
    <w:rPr>
      <w:rFonts w:ascii="Wingdings" w:hAnsi="Wingdings"/>
    </w:rPr>
  </w:style>
  <w:style w:type="character" w:customStyle="1" w:styleId="WW8Num31z1">
    <w:name w:val="WW8Num31z1"/>
    <w:rsid w:val="00015B97"/>
    <w:rPr>
      <w:rFonts w:ascii="Courier New" w:hAnsi="Courier New" w:cs="Courier New"/>
    </w:rPr>
  </w:style>
  <w:style w:type="character" w:customStyle="1" w:styleId="WW8Num31z2">
    <w:name w:val="WW8Num31z2"/>
    <w:rsid w:val="00015B97"/>
    <w:rPr>
      <w:rFonts w:ascii="Wingdings" w:hAnsi="Wingdings"/>
    </w:rPr>
  </w:style>
  <w:style w:type="character" w:customStyle="1" w:styleId="WW8Num32z0">
    <w:name w:val="WW8Num32z0"/>
    <w:rsid w:val="00015B97"/>
    <w:rPr>
      <w:rFonts w:ascii="Symbol" w:hAnsi="Symbol"/>
    </w:rPr>
  </w:style>
  <w:style w:type="character" w:customStyle="1" w:styleId="WW8Num32z1">
    <w:name w:val="WW8Num32z1"/>
    <w:rsid w:val="00015B97"/>
    <w:rPr>
      <w:rFonts w:ascii="Courier New" w:hAnsi="Courier New" w:cs="Courier New"/>
    </w:rPr>
  </w:style>
  <w:style w:type="character" w:customStyle="1" w:styleId="WW8Num32z2">
    <w:name w:val="WW8Num32z2"/>
    <w:rsid w:val="00015B97"/>
    <w:rPr>
      <w:rFonts w:ascii="Wingdings" w:hAnsi="Wingdings"/>
    </w:rPr>
  </w:style>
  <w:style w:type="character" w:customStyle="1" w:styleId="WW8Num33z0">
    <w:name w:val="WW8Num33z0"/>
    <w:rsid w:val="00015B97"/>
    <w:rPr>
      <w:rFonts w:ascii="Symbol" w:hAnsi="Symbol"/>
    </w:rPr>
  </w:style>
  <w:style w:type="character" w:customStyle="1" w:styleId="WW8Num33z1">
    <w:name w:val="WW8Num33z1"/>
    <w:rsid w:val="00015B97"/>
    <w:rPr>
      <w:rFonts w:ascii="Courier New" w:hAnsi="Courier New" w:cs="Courier New"/>
    </w:rPr>
  </w:style>
  <w:style w:type="character" w:customStyle="1" w:styleId="WW8Num33z2">
    <w:name w:val="WW8Num33z2"/>
    <w:rsid w:val="00015B97"/>
    <w:rPr>
      <w:rFonts w:ascii="Wingdings" w:hAnsi="Wingdings"/>
    </w:rPr>
  </w:style>
  <w:style w:type="character" w:customStyle="1" w:styleId="WW8Num34z0">
    <w:name w:val="WW8Num34z0"/>
    <w:rsid w:val="00015B97"/>
    <w:rPr>
      <w:rFonts w:ascii="Symbol" w:hAnsi="Symbol"/>
    </w:rPr>
  </w:style>
  <w:style w:type="character" w:customStyle="1" w:styleId="WW8Num34z1">
    <w:name w:val="WW8Num34z1"/>
    <w:rsid w:val="00015B97"/>
    <w:rPr>
      <w:sz w:val="24"/>
      <w:lang w:val="ru-RU" w:eastAsia="ar-SA" w:bidi="ar-SA"/>
    </w:rPr>
  </w:style>
  <w:style w:type="character" w:customStyle="1" w:styleId="WW8Num34z2">
    <w:name w:val="WW8Num34z2"/>
    <w:rsid w:val="00015B97"/>
    <w:rPr>
      <w:rFonts w:ascii="Wingdings" w:hAnsi="Wingdings"/>
    </w:rPr>
  </w:style>
  <w:style w:type="character" w:customStyle="1" w:styleId="WW8Num35z0">
    <w:name w:val="WW8Num35z0"/>
    <w:rsid w:val="00015B97"/>
    <w:rPr>
      <w:rFonts w:ascii="Courier New" w:hAnsi="Courier New"/>
    </w:rPr>
  </w:style>
  <w:style w:type="character" w:customStyle="1" w:styleId="WW8Num35z1">
    <w:name w:val="WW8Num35z1"/>
    <w:rsid w:val="00015B97"/>
    <w:rPr>
      <w:rFonts w:ascii="Courier New" w:hAnsi="Courier New" w:cs="Courier New"/>
    </w:rPr>
  </w:style>
  <w:style w:type="character" w:customStyle="1" w:styleId="WW8Num35z2">
    <w:name w:val="WW8Num35z2"/>
    <w:rsid w:val="00015B97"/>
    <w:rPr>
      <w:rFonts w:ascii="Wingdings" w:hAnsi="Wingdings"/>
    </w:rPr>
  </w:style>
  <w:style w:type="character" w:customStyle="1" w:styleId="WW8Num36z0">
    <w:name w:val="WW8Num36z0"/>
    <w:rsid w:val="00015B97"/>
    <w:rPr>
      <w:rFonts w:ascii="Symbol" w:hAnsi="Symbol"/>
    </w:rPr>
  </w:style>
  <w:style w:type="character" w:customStyle="1" w:styleId="WW8Num36z1">
    <w:name w:val="WW8Num36z1"/>
    <w:rsid w:val="00015B97"/>
    <w:rPr>
      <w:rFonts w:ascii="Courier New" w:hAnsi="Courier New" w:cs="Courier New"/>
    </w:rPr>
  </w:style>
  <w:style w:type="character" w:customStyle="1" w:styleId="WW8Num36z2">
    <w:name w:val="WW8Num36z2"/>
    <w:rsid w:val="00015B97"/>
    <w:rPr>
      <w:rFonts w:ascii="Wingdings" w:hAnsi="Wingdings"/>
    </w:rPr>
  </w:style>
  <w:style w:type="character" w:customStyle="1" w:styleId="WW8Num37z0">
    <w:name w:val="WW8Num37z0"/>
    <w:rsid w:val="00015B97"/>
    <w:rPr>
      <w:rFonts w:ascii="Symbol" w:hAnsi="Symbol"/>
      <w:color w:val="auto"/>
    </w:rPr>
  </w:style>
  <w:style w:type="character" w:customStyle="1" w:styleId="WW8Num37z1">
    <w:name w:val="WW8Num37z1"/>
    <w:rsid w:val="00015B97"/>
    <w:rPr>
      <w:rFonts w:ascii="Courier New" w:hAnsi="Courier New" w:cs="Courier New"/>
    </w:rPr>
  </w:style>
  <w:style w:type="character" w:customStyle="1" w:styleId="WW8Num37z2">
    <w:name w:val="WW8Num37z2"/>
    <w:rsid w:val="00015B97"/>
    <w:rPr>
      <w:rFonts w:ascii="Wingdings" w:hAnsi="Wingdings"/>
    </w:rPr>
  </w:style>
  <w:style w:type="character" w:customStyle="1" w:styleId="WW8Num38z0">
    <w:name w:val="WW8Num38z0"/>
    <w:rsid w:val="00015B97"/>
    <w:rPr>
      <w:rFonts w:ascii="Symbol" w:hAnsi="Symbol"/>
    </w:rPr>
  </w:style>
  <w:style w:type="character" w:customStyle="1" w:styleId="WW8Num38z1">
    <w:name w:val="WW8Num38z1"/>
    <w:rsid w:val="00015B97"/>
    <w:rPr>
      <w:rFonts w:ascii="Courier New" w:hAnsi="Courier New" w:cs="Courier New"/>
    </w:rPr>
  </w:style>
  <w:style w:type="character" w:customStyle="1" w:styleId="WW8Num38z2">
    <w:name w:val="WW8Num38z2"/>
    <w:rsid w:val="00015B97"/>
    <w:rPr>
      <w:rFonts w:ascii="Wingdings" w:hAnsi="Wingdings"/>
    </w:rPr>
  </w:style>
  <w:style w:type="character" w:customStyle="1" w:styleId="WW8Num39z0">
    <w:name w:val="WW8Num39z0"/>
    <w:rsid w:val="00015B97"/>
    <w:rPr>
      <w:rFonts w:ascii="Symbol" w:hAnsi="Symbol"/>
    </w:rPr>
  </w:style>
  <w:style w:type="character" w:customStyle="1" w:styleId="WW8Num39z1">
    <w:name w:val="WW8Num39z1"/>
    <w:rsid w:val="00015B97"/>
    <w:rPr>
      <w:rFonts w:ascii="Courier New" w:hAnsi="Courier New" w:cs="Courier New"/>
    </w:rPr>
  </w:style>
  <w:style w:type="character" w:customStyle="1" w:styleId="WW8Num39z2">
    <w:name w:val="WW8Num39z2"/>
    <w:rsid w:val="00015B97"/>
    <w:rPr>
      <w:rFonts w:ascii="Wingdings" w:hAnsi="Wingdings"/>
    </w:rPr>
  </w:style>
  <w:style w:type="character" w:customStyle="1" w:styleId="WW8Num40z0">
    <w:name w:val="WW8Num40z0"/>
    <w:rsid w:val="00015B97"/>
    <w:rPr>
      <w:rFonts w:ascii="Symbol" w:hAnsi="Symbol"/>
    </w:rPr>
  </w:style>
  <w:style w:type="character" w:customStyle="1" w:styleId="WW8Num40z1">
    <w:name w:val="WW8Num40z1"/>
    <w:rsid w:val="00015B97"/>
    <w:rPr>
      <w:rFonts w:ascii="Courier New" w:hAnsi="Courier New" w:cs="Courier New"/>
    </w:rPr>
  </w:style>
  <w:style w:type="character" w:customStyle="1" w:styleId="WW8Num40z2">
    <w:name w:val="WW8Num40z2"/>
    <w:rsid w:val="00015B97"/>
    <w:rPr>
      <w:rFonts w:ascii="Wingdings" w:hAnsi="Wingdings"/>
    </w:rPr>
  </w:style>
  <w:style w:type="character" w:customStyle="1" w:styleId="85">
    <w:name w:val="Основной шрифт абзаца8"/>
    <w:rsid w:val="00015B97"/>
  </w:style>
  <w:style w:type="character" w:customStyle="1" w:styleId="73">
    <w:name w:val="Основной шрифт абзаца7"/>
    <w:rsid w:val="00015B97"/>
  </w:style>
  <w:style w:type="character" w:customStyle="1" w:styleId="WW8Num12z3">
    <w:name w:val="WW8Num12z3"/>
    <w:rsid w:val="00015B97"/>
    <w:rPr>
      <w:rFonts w:ascii="Symbol" w:hAnsi="Symbol"/>
    </w:rPr>
  </w:style>
  <w:style w:type="character" w:customStyle="1" w:styleId="65">
    <w:name w:val="Основной шрифт абзаца6"/>
    <w:rsid w:val="00015B97"/>
  </w:style>
  <w:style w:type="character" w:customStyle="1" w:styleId="WW8Num1z0">
    <w:name w:val="WW8Num1z0"/>
    <w:rsid w:val="00015B97"/>
    <w:rPr>
      <w:rFonts w:ascii="Symbol" w:hAnsi="Symbol"/>
      <w:color w:val="auto"/>
    </w:rPr>
  </w:style>
  <w:style w:type="character" w:customStyle="1" w:styleId="WW8Num6z0">
    <w:name w:val="WW8Num6z0"/>
    <w:rsid w:val="00015B97"/>
    <w:rPr>
      <w:rFonts w:ascii="Symbol" w:hAnsi="Symbol"/>
      <w:color w:val="auto"/>
    </w:rPr>
  </w:style>
  <w:style w:type="character" w:customStyle="1" w:styleId="WW8Num13z0">
    <w:name w:val="WW8Num13z0"/>
    <w:rsid w:val="00015B97"/>
    <w:rPr>
      <w:rFonts w:ascii="Symbol" w:hAnsi="Symbol"/>
    </w:rPr>
  </w:style>
  <w:style w:type="character" w:customStyle="1" w:styleId="WW8Num14z2">
    <w:name w:val="WW8Num14z2"/>
    <w:rsid w:val="00015B97"/>
    <w:rPr>
      <w:rFonts w:ascii="Wingdings" w:hAnsi="Wingdings"/>
    </w:rPr>
  </w:style>
  <w:style w:type="character" w:customStyle="1" w:styleId="WW8Num14z3">
    <w:name w:val="WW8Num14z3"/>
    <w:rsid w:val="00015B97"/>
    <w:rPr>
      <w:rFonts w:ascii="Symbol" w:hAnsi="Symbol"/>
    </w:rPr>
  </w:style>
  <w:style w:type="character" w:customStyle="1" w:styleId="WW8Num14z4">
    <w:name w:val="WW8Num14z4"/>
    <w:rsid w:val="00015B97"/>
    <w:rPr>
      <w:rFonts w:ascii="Courier New" w:hAnsi="Courier New" w:cs="Courier New"/>
    </w:rPr>
  </w:style>
  <w:style w:type="character" w:customStyle="1" w:styleId="56">
    <w:name w:val="Основной шрифт абзаца5"/>
    <w:rsid w:val="00015B97"/>
  </w:style>
  <w:style w:type="character" w:customStyle="1" w:styleId="49">
    <w:name w:val="Основной шрифт абзаца4"/>
    <w:rsid w:val="00015B97"/>
  </w:style>
  <w:style w:type="character" w:customStyle="1" w:styleId="3f8">
    <w:name w:val="Основной шрифт абзаца3"/>
    <w:rsid w:val="00015B97"/>
  </w:style>
  <w:style w:type="character" w:customStyle="1" w:styleId="2fe">
    <w:name w:val="Основной шрифт абзаца2"/>
    <w:rsid w:val="00015B97"/>
  </w:style>
  <w:style w:type="character" w:customStyle="1" w:styleId="Absatz-Standardschriftart">
    <w:name w:val="Absatz-Standardschriftart"/>
    <w:rsid w:val="00015B97"/>
  </w:style>
  <w:style w:type="character" w:customStyle="1" w:styleId="WW-Absatz-Standardschriftart">
    <w:name w:val="WW-Absatz-Standardschriftart"/>
    <w:rsid w:val="00015B97"/>
  </w:style>
  <w:style w:type="character" w:customStyle="1" w:styleId="WW-Absatz-Standardschriftart1">
    <w:name w:val="WW-Absatz-Standardschriftart1"/>
    <w:rsid w:val="00015B97"/>
  </w:style>
  <w:style w:type="character" w:customStyle="1" w:styleId="WW-Absatz-Standardschriftart11">
    <w:name w:val="WW-Absatz-Standardschriftart11"/>
    <w:rsid w:val="00015B97"/>
  </w:style>
  <w:style w:type="character" w:customStyle="1" w:styleId="WW8Num5z1">
    <w:name w:val="WW8Num5z1"/>
    <w:rsid w:val="00015B97"/>
    <w:rPr>
      <w:rFonts w:ascii="Symbol" w:hAnsi="Symbol"/>
    </w:rPr>
  </w:style>
  <w:style w:type="character" w:customStyle="1" w:styleId="WW8Num6z1">
    <w:name w:val="WW8Num6z1"/>
    <w:rsid w:val="00015B97"/>
    <w:rPr>
      <w:rFonts w:ascii="Courier New" w:hAnsi="Courier New" w:cs="Courier New"/>
    </w:rPr>
  </w:style>
  <w:style w:type="character" w:customStyle="1" w:styleId="WW8Num6z2">
    <w:name w:val="WW8Num6z2"/>
    <w:rsid w:val="00015B97"/>
    <w:rPr>
      <w:rFonts w:ascii="Wingdings" w:hAnsi="Wingdings"/>
    </w:rPr>
  </w:style>
  <w:style w:type="character" w:customStyle="1" w:styleId="WW8Num6z3">
    <w:name w:val="WW8Num6z3"/>
    <w:rsid w:val="00015B97"/>
    <w:rPr>
      <w:rFonts w:ascii="Symbol" w:hAnsi="Symbol"/>
    </w:rPr>
  </w:style>
  <w:style w:type="character" w:customStyle="1" w:styleId="WW8Num8z1">
    <w:name w:val="WW8Num8z1"/>
    <w:rsid w:val="00015B97"/>
    <w:rPr>
      <w:rFonts w:ascii="Courier New" w:hAnsi="Courier New" w:cs="Courier New"/>
    </w:rPr>
  </w:style>
  <w:style w:type="character" w:customStyle="1" w:styleId="WW8Num8z2">
    <w:name w:val="WW8Num8z2"/>
    <w:rsid w:val="00015B97"/>
    <w:rPr>
      <w:rFonts w:ascii="Wingdings" w:hAnsi="Wingdings"/>
    </w:rPr>
  </w:style>
  <w:style w:type="character" w:customStyle="1" w:styleId="WW8Num9z1">
    <w:name w:val="WW8Num9z1"/>
    <w:rsid w:val="00015B97"/>
    <w:rPr>
      <w:rFonts w:ascii="Courier New" w:hAnsi="Courier New" w:cs="Courier New"/>
    </w:rPr>
  </w:style>
  <w:style w:type="character" w:customStyle="1" w:styleId="WW8Num9z2">
    <w:name w:val="WW8Num9z2"/>
    <w:rsid w:val="00015B97"/>
    <w:rPr>
      <w:rFonts w:ascii="Wingdings" w:hAnsi="Wingdings"/>
    </w:rPr>
  </w:style>
  <w:style w:type="character" w:customStyle="1" w:styleId="WW8Num10z1">
    <w:name w:val="WW8Num10z1"/>
    <w:rsid w:val="00015B97"/>
    <w:rPr>
      <w:rFonts w:ascii="Courier New" w:hAnsi="Courier New" w:cs="Courier New"/>
    </w:rPr>
  </w:style>
  <w:style w:type="character" w:customStyle="1" w:styleId="WW8Num10z2">
    <w:name w:val="WW8Num10z2"/>
    <w:rsid w:val="00015B97"/>
    <w:rPr>
      <w:rFonts w:ascii="Wingdings" w:hAnsi="Wingdings"/>
    </w:rPr>
  </w:style>
  <w:style w:type="character" w:customStyle="1" w:styleId="WW8Num16z1">
    <w:name w:val="WW8Num16z1"/>
    <w:rsid w:val="00015B97"/>
    <w:rPr>
      <w:rFonts w:ascii="Courier New" w:hAnsi="Courier New" w:cs="Courier New"/>
    </w:rPr>
  </w:style>
  <w:style w:type="character" w:customStyle="1" w:styleId="WW8Num16z2">
    <w:name w:val="WW8Num16z2"/>
    <w:rsid w:val="00015B97"/>
    <w:rPr>
      <w:rFonts w:ascii="Wingdings" w:hAnsi="Wingdings"/>
    </w:rPr>
  </w:style>
  <w:style w:type="character" w:customStyle="1" w:styleId="WW8Num16z3">
    <w:name w:val="WW8Num16z3"/>
    <w:rsid w:val="00015B97"/>
    <w:rPr>
      <w:rFonts w:ascii="Symbol" w:hAnsi="Symbol"/>
    </w:rPr>
  </w:style>
  <w:style w:type="character" w:customStyle="1" w:styleId="WW8Num17z1">
    <w:name w:val="WW8Num17z1"/>
    <w:rsid w:val="00015B97"/>
    <w:rPr>
      <w:rFonts w:ascii="Courier New" w:hAnsi="Courier New" w:cs="Courier New"/>
    </w:rPr>
  </w:style>
  <w:style w:type="character" w:customStyle="1" w:styleId="WW8Num17z2">
    <w:name w:val="WW8Num17z2"/>
    <w:rsid w:val="00015B97"/>
    <w:rPr>
      <w:rFonts w:ascii="Wingdings" w:hAnsi="Wingdings"/>
    </w:rPr>
  </w:style>
  <w:style w:type="character" w:customStyle="1" w:styleId="WW8Num17z3">
    <w:name w:val="WW8Num17z3"/>
    <w:rsid w:val="00015B97"/>
    <w:rPr>
      <w:rFonts w:ascii="Symbol" w:hAnsi="Symbol"/>
    </w:rPr>
  </w:style>
  <w:style w:type="character" w:customStyle="1" w:styleId="WW8Num18z1">
    <w:name w:val="WW8Num18z1"/>
    <w:rsid w:val="00015B97"/>
    <w:rPr>
      <w:rFonts w:ascii="Times New Roman" w:hAnsi="Times New Roman" w:cs="Times New Roman"/>
      <w:b w:val="0"/>
      <w:i w:val="0"/>
      <w:sz w:val="24"/>
      <w:szCs w:val="24"/>
    </w:rPr>
  </w:style>
  <w:style w:type="character" w:customStyle="1" w:styleId="WW8Num26z1">
    <w:name w:val="WW8Num26z1"/>
    <w:rsid w:val="00015B97"/>
    <w:rPr>
      <w:rFonts w:ascii="Courier New" w:hAnsi="Courier New" w:cs="Courier New"/>
    </w:rPr>
  </w:style>
  <w:style w:type="character" w:customStyle="1" w:styleId="WW8Num26z2">
    <w:name w:val="WW8Num26z2"/>
    <w:rsid w:val="00015B97"/>
    <w:rPr>
      <w:rFonts w:ascii="Wingdings" w:hAnsi="Wingdings"/>
    </w:rPr>
  </w:style>
  <w:style w:type="character" w:customStyle="1" w:styleId="WW8Num28z4">
    <w:name w:val="WW8Num28z4"/>
    <w:rsid w:val="00015B97"/>
    <w:rPr>
      <w:rFonts w:ascii="Courier New" w:hAnsi="Courier New" w:cs="Courier New"/>
    </w:rPr>
  </w:style>
  <w:style w:type="character" w:customStyle="1" w:styleId="WW8Num31z3">
    <w:name w:val="WW8Num31z3"/>
    <w:rsid w:val="00015B97"/>
    <w:rPr>
      <w:rFonts w:ascii="Symbol" w:hAnsi="Symbol"/>
    </w:rPr>
  </w:style>
  <w:style w:type="character" w:customStyle="1" w:styleId="WW8Num35z3">
    <w:name w:val="WW8Num35z3"/>
    <w:rsid w:val="00015B97"/>
    <w:rPr>
      <w:rFonts w:ascii="Symbol" w:hAnsi="Symbol"/>
    </w:rPr>
  </w:style>
  <w:style w:type="character" w:customStyle="1" w:styleId="WW8Num37z3">
    <w:name w:val="WW8Num37z3"/>
    <w:rsid w:val="00015B97"/>
    <w:rPr>
      <w:rFonts w:ascii="Symbol" w:hAnsi="Symbol"/>
    </w:rPr>
  </w:style>
  <w:style w:type="character" w:customStyle="1" w:styleId="WW8NumSt13z0">
    <w:name w:val="WW8NumSt13z0"/>
    <w:rsid w:val="00015B97"/>
    <w:rPr>
      <w:rFonts w:ascii="Times New Roman" w:hAnsi="Times New Roman" w:cs="Times New Roman"/>
    </w:rPr>
  </w:style>
  <w:style w:type="character" w:customStyle="1" w:styleId="1fff8">
    <w:name w:val="Основной шрифт абзаца1"/>
    <w:rsid w:val="00015B97"/>
  </w:style>
  <w:style w:type="character" w:customStyle="1" w:styleId="1fff9">
    <w:name w:val="Знак примечания1"/>
    <w:rsid w:val="00015B97"/>
    <w:rPr>
      <w:sz w:val="16"/>
      <w:szCs w:val="16"/>
    </w:rPr>
  </w:style>
  <w:style w:type="character" w:customStyle="1" w:styleId="affffffffe">
    <w:name w:val="Вступление"/>
    <w:rsid w:val="00015B97"/>
    <w:rPr>
      <w:rFonts w:ascii="Arial Black" w:hAnsi="Arial Black" w:cs="Arial Black"/>
      <w:spacing w:val="-4"/>
      <w:sz w:val="18"/>
      <w:szCs w:val="18"/>
    </w:rPr>
  </w:style>
  <w:style w:type="character" w:customStyle="1" w:styleId="afffffffff">
    <w:name w:val="Девиз"/>
    <w:rsid w:val="00015B97"/>
    <w:rPr>
      <w:i/>
      <w:iCs/>
      <w:spacing w:val="-6"/>
      <w:sz w:val="24"/>
      <w:szCs w:val="24"/>
      <w:lang w:val="ru-RU"/>
    </w:rPr>
  </w:style>
  <w:style w:type="character" w:customStyle="1" w:styleId="afffffffff0">
    <w:name w:val="Надстрочный"/>
    <w:rsid w:val="00015B97"/>
    <w:rPr>
      <w:b/>
      <w:bCs/>
      <w:vertAlign w:val="superscript"/>
    </w:rPr>
  </w:style>
  <w:style w:type="character" w:styleId="HTML2">
    <w:name w:val="HTML Acronym"/>
    <w:rsid w:val="00015B97"/>
    <w:rPr>
      <w:lang w:val="ru-RU"/>
    </w:rPr>
  </w:style>
  <w:style w:type="character" w:styleId="HTML3">
    <w:name w:val="HTML Keyboard"/>
    <w:rsid w:val="00015B97"/>
    <w:rPr>
      <w:rFonts w:ascii="Courier New" w:hAnsi="Courier New" w:cs="Courier New"/>
      <w:sz w:val="20"/>
      <w:szCs w:val="20"/>
      <w:lang w:val="ru-RU"/>
    </w:rPr>
  </w:style>
  <w:style w:type="character" w:styleId="HTML4">
    <w:name w:val="HTML Code"/>
    <w:rsid w:val="00015B97"/>
    <w:rPr>
      <w:rFonts w:ascii="Courier New" w:hAnsi="Courier New" w:cs="Courier New"/>
      <w:sz w:val="20"/>
      <w:szCs w:val="20"/>
      <w:lang w:val="ru-RU"/>
    </w:rPr>
  </w:style>
  <w:style w:type="character" w:styleId="HTML5">
    <w:name w:val="HTML Sample"/>
    <w:rsid w:val="00015B97"/>
    <w:rPr>
      <w:rFonts w:ascii="Courier New" w:hAnsi="Courier New" w:cs="Courier New"/>
      <w:lang w:val="ru-RU"/>
    </w:rPr>
  </w:style>
  <w:style w:type="character" w:styleId="HTML6">
    <w:name w:val="HTML Definition"/>
    <w:rsid w:val="00015B97"/>
    <w:rPr>
      <w:i/>
      <w:iCs/>
      <w:lang w:val="ru-RU"/>
    </w:rPr>
  </w:style>
  <w:style w:type="character" w:styleId="HTML7">
    <w:name w:val="HTML Variable"/>
    <w:rsid w:val="00015B97"/>
    <w:rPr>
      <w:i/>
      <w:iCs/>
      <w:lang w:val="ru-RU"/>
    </w:rPr>
  </w:style>
  <w:style w:type="character" w:styleId="HTML8">
    <w:name w:val="HTML Typewriter"/>
    <w:rsid w:val="00015B97"/>
    <w:rPr>
      <w:rFonts w:ascii="Courier New" w:hAnsi="Courier New" w:cs="Courier New"/>
      <w:sz w:val="20"/>
      <w:szCs w:val="20"/>
      <w:lang w:val="ru-RU"/>
    </w:rPr>
  </w:style>
  <w:style w:type="character" w:styleId="HTML9">
    <w:name w:val="HTML Cite"/>
    <w:rsid w:val="00015B97"/>
    <w:rPr>
      <w:i/>
      <w:iCs/>
      <w:lang w:val="ru-RU"/>
    </w:rPr>
  </w:style>
  <w:style w:type="character" w:customStyle="1" w:styleId="afffffffff1">
    <w:name w:val="Знак"/>
    <w:rsid w:val="00015B97"/>
    <w:rPr>
      <w:rFonts w:ascii="Arial" w:hAnsi="Arial" w:cs="Arial"/>
      <w:b/>
      <w:bCs/>
      <w:i/>
      <w:iCs/>
      <w:sz w:val="28"/>
      <w:szCs w:val="28"/>
      <w:lang w:val="ru-RU" w:eastAsia="ar-SA" w:bidi="ar-SA"/>
    </w:rPr>
  </w:style>
  <w:style w:type="character" w:customStyle="1" w:styleId="1fffa">
    <w:name w:val="Заголовок 1 Знак Знак Знак Знак"/>
    <w:rsid w:val="00015B97"/>
    <w:rPr>
      <w:bCs/>
      <w:sz w:val="28"/>
      <w:szCs w:val="28"/>
      <w:lang w:val="ru-RU" w:eastAsia="ar-SA" w:bidi="ar-SA"/>
    </w:rPr>
  </w:style>
  <w:style w:type="character" w:customStyle="1" w:styleId="1fffb">
    <w:name w:val="Заголовок_1 Знак Знак"/>
    <w:rsid w:val="00015B97"/>
    <w:rPr>
      <w:b/>
      <w:caps/>
      <w:sz w:val="24"/>
      <w:szCs w:val="24"/>
      <w:lang w:val="ru-RU" w:eastAsia="ar-SA" w:bidi="ar-SA"/>
    </w:rPr>
  </w:style>
  <w:style w:type="character" w:customStyle="1" w:styleId="afffffffff2">
    <w:name w:val="Подчеркнутый Знак"/>
    <w:rsid w:val="00015B97"/>
    <w:rPr>
      <w:sz w:val="24"/>
      <w:szCs w:val="24"/>
      <w:u w:val="single"/>
      <w:lang w:val="ru-RU" w:eastAsia="ar-SA" w:bidi="ar-SA"/>
    </w:rPr>
  </w:style>
  <w:style w:type="character" w:customStyle="1" w:styleId="1fffc">
    <w:name w:val="Маркированный_1 Знак Знак"/>
    <w:rsid w:val="00015B97"/>
    <w:rPr>
      <w:sz w:val="24"/>
      <w:szCs w:val="24"/>
    </w:rPr>
  </w:style>
  <w:style w:type="character" w:customStyle="1" w:styleId="afffffffff3">
    <w:name w:val="Подчеркнутый Знак Знак"/>
    <w:rsid w:val="00015B97"/>
    <w:rPr>
      <w:sz w:val="24"/>
      <w:szCs w:val="24"/>
      <w:u w:val="single"/>
      <w:lang w:val="ru-RU" w:eastAsia="ar-SA" w:bidi="ar-SA"/>
    </w:rPr>
  </w:style>
  <w:style w:type="character" w:customStyle="1" w:styleId="1fffd">
    <w:name w:val="Знак Знак Знак1"/>
    <w:rsid w:val="00015B97"/>
    <w:rPr>
      <w:sz w:val="24"/>
      <w:szCs w:val="24"/>
      <w:lang w:val="ru-RU" w:eastAsia="ar-SA" w:bidi="ar-SA"/>
    </w:rPr>
  </w:style>
  <w:style w:type="character" w:customStyle="1" w:styleId="1fffe">
    <w:name w:val="Маркированный_1 Знак Знак Знак"/>
    <w:rsid w:val="00015B97"/>
    <w:rPr>
      <w:sz w:val="24"/>
      <w:szCs w:val="24"/>
      <w:lang w:val="ru-RU" w:eastAsia="ar-SA" w:bidi="ar-SA"/>
    </w:rPr>
  </w:style>
  <w:style w:type="character" w:customStyle="1" w:styleId="afffffffff4">
    <w:name w:val="Знак Знак Знак Знак"/>
    <w:rsid w:val="00015B97"/>
    <w:rPr>
      <w:sz w:val="24"/>
      <w:szCs w:val="24"/>
      <w:lang w:val="ru-RU" w:eastAsia="ar-SA" w:bidi="ar-SA"/>
    </w:rPr>
  </w:style>
  <w:style w:type="character" w:customStyle="1" w:styleId="afffffffff5">
    <w:name w:val="Знак Знак"/>
    <w:rsid w:val="00015B97"/>
    <w:rPr>
      <w:sz w:val="24"/>
      <w:szCs w:val="24"/>
      <w:lang w:val="ru-RU" w:eastAsia="ar-SA" w:bidi="ar-SA"/>
    </w:rPr>
  </w:style>
  <w:style w:type="character" w:customStyle="1" w:styleId="219">
    <w:name w:val="21"/>
    <w:rsid w:val="00015B97"/>
    <w:rPr>
      <w:rFonts w:ascii="Tahoma" w:hAnsi="Tahoma" w:cs="Tahoma"/>
      <w:b w:val="0"/>
      <w:bCs w:val="0"/>
      <w:i w:val="0"/>
      <w:iCs w:val="0"/>
      <w:caps w:val="0"/>
      <w:smallCaps w:val="0"/>
      <w:sz w:val="31"/>
      <w:szCs w:val="31"/>
    </w:rPr>
  </w:style>
  <w:style w:type="character" w:customStyle="1" w:styleId="afffffffff6">
    <w:name w:val="Знак Знак Знак"/>
    <w:rsid w:val="00015B97"/>
    <w:rPr>
      <w:b/>
      <w:sz w:val="24"/>
      <w:szCs w:val="24"/>
      <w:u w:val="single"/>
      <w:lang w:val="ru-RU" w:eastAsia="ar-SA" w:bidi="ar-SA"/>
    </w:rPr>
  </w:style>
  <w:style w:type="character" w:customStyle="1" w:styleId="afffffffff7">
    <w:name w:val="Обычный в таблице Знак Знак"/>
    <w:rsid w:val="00015B97"/>
    <w:rPr>
      <w:sz w:val="24"/>
      <w:szCs w:val="24"/>
      <w:lang w:val="ru-RU" w:eastAsia="ar-SA" w:bidi="ar-SA"/>
    </w:rPr>
  </w:style>
  <w:style w:type="character" w:customStyle="1" w:styleId="Sa">
    <w:name w:val="S_Маркированный Знак Знак"/>
    <w:rsid w:val="00015B97"/>
    <w:rPr>
      <w:sz w:val="24"/>
      <w:szCs w:val="24"/>
    </w:rPr>
  </w:style>
  <w:style w:type="character" w:customStyle="1" w:styleId="116">
    <w:name w:val="Маркированный_1 Знак1"/>
    <w:rsid w:val="00015B97"/>
    <w:rPr>
      <w:sz w:val="24"/>
      <w:szCs w:val="24"/>
    </w:rPr>
  </w:style>
  <w:style w:type="character" w:customStyle="1" w:styleId="Sb">
    <w:name w:val="S_Заголовок таблицы Знак"/>
    <w:rsid w:val="00015B97"/>
    <w:rPr>
      <w:sz w:val="24"/>
      <w:szCs w:val="24"/>
      <w:u w:val="single"/>
      <w:lang w:val="ru-RU" w:eastAsia="ar-SA" w:bidi="ar-SA"/>
    </w:rPr>
  </w:style>
  <w:style w:type="character" w:customStyle="1" w:styleId="Sc">
    <w:name w:val="S_Таблица Знак"/>
    <w:rsid w:val="00015B97"/>
    <w:rPr>
      <w:sz w:val="24"/>
      <w:szCs w:val="24"/>
      <w:lang w:val="ru-RU" w:eastAsia="ar-SA" w:bidi="ar-SA"/>
    </w:rPr>
  </w:style>
  <w:style w:type="character" w:customStyle="1" w:styleId="Sd">
    <w:name w:val="S_Обычный в таблице Знак"/>
    <w:rsid w:val="00015B97"/>
    <w:rPr>
      <w:sz w:val="24"/>
      <w:szCs w:val="24"/>
      <w:lang w:val="ru-RU" w:eastAsia="ar-SA" w:bidi="ar-SA"/>
    </w:rPr>
  </w:style>
  <w:style w:type="character" w:customStyle="1" w:styleId="1ffff">
    <w:name w:val="Заголовок_1 Знак Знак Знак"/>
    <w:rsid w:val="00015B97"/>
    <w:rPr>
      <w:b/>
      <w:caps/>
      <w:sz w:val="24"/>
      <w:szCs w:val="24"/>
      <w:lang w:val="ru-RU" w:eastAsia="ar-SA" w:bidi="ar-SA"/>
    </w:rPr>
  </w:style>
  <w:style w:type="character" w:customStyle="1" w:styleId="1ffff0">
    <w:name w:val="Знак1"/>
    <w:rsid w:val="00015B97"/>
    <w:rPr>
      <w:rFonts w:ascii="Arial" w:hAnsi="Arial" w:cs="Arial"/>
      <w:b/>
      <w:bCs/>
      <w:i/>
      <w:iCs/>
      <w:sz w:val="28"/>
      <w:szCs w:val="28"/>
      <w:lang w:val="ru-RU" w:eastAsia="ar-SA" w:bidi="ar-SA"/>
    </w:rPr>
  </w:style>
  <w:style w:type="character" w:customStyle="1" w:styleId="afffffffff8">
    <w:name w:val="Подчеркнутый Знак Знак Знак"/>
    <w:rsid w:val="00015B97"/>
    <w:rPr>
      <w:sz w:val="24"/>
      <w:szCs w:val="24"/>
      <w:u w:val="single"/>
      <w:lang w:val="ru-RU" w:eastAsia="ar-SA" w:bidi="ar-SA"/>
    </w:rPr>
  </w:style>
  <w:style w:type="character" w:customStyle="1" w:styleId="1ffff1">
    <w:name w:val="Маркированный_1 Знак Знак Знак Знак"/>
    <w:rsid w:val="00015B97"/>
    <w:rPr>
      <w:sz w:val="24"/>
      <w:szCs w:val="24"/>
      <w:lang w:val="ru-RU" w:eastAsia="ar-SA" w:bidi="ar-SA"/>
    </w:rPr>
  </w:style>
  <w:style w:type="character" w:customStyle="1" w:styleId="1ffff2">
    <w:name w:val="Подчеркнутый Знак Знак1"/>
    <w:rsid w:val="00015B97"/>
    <w:rPr>
      <w:sz w:val="24"/>
      <w:szCs w:val="24"/>
      <w:u w:val="single"/>
      <w:lang w:val="ru-RU" w:eastAsia="ar-SA" w:bidi="ar-SA"/>
    </w:rPr>
  </w:style>
  <w:style w:type="character" w:customStyle="1" w:styleId="1ffff3">
    <w:name w:val="Заголовок_1 Знак Знак Знак Знак"/>
    <w:rsid w:val="00015B97"/>
    <w:rPr>
      <w:b/>
      <w:caps/>
      <w:sz w:val="24"/>
      <w:szCs w:val="24"/>
      <w:lang w:val="ru-RU" w:eastAsia="ar-SA" w:bidi="ar-SA"/>
    </w:rPr>
  </w:style>
  <w:style w:type="character" w:customStyle="1" w:styleId="afffffffff9">
    <w:name w:val="Заголовок таблицы + Обычный Знак"/>
    <w:rsid w:val="00015B97"/>
    <w:rPr>
      <w:spacing w:val="2"/>
      <w:sz w:val="24"/>
      <w:szCs w:val="24"/>
      <w:shd w:val="clear" w:color="auto" w:fill="FFFFFF"/>
    </w:rPr>
  </w:style>
  <w:style w:type="character" w:customStyle="1" w:styleId="afffffffffa">
    <w:name w:val="Подчеркнутый Знак Знак Знак Знак"/>
    <w:rsid w:val="00015B97"/>
    <w:rPr>
      <w:sz w:val="24"/>
      <w:szCs w:val="24"/>
      <w:u w:val="single"/>
      <w:lang w:val="ru-RU" w:eastAsia="ar-SA" w:bidi="ar-SA"/>
    </w:rPr>
  </w:style>
  <w:style w:type="character" w:customStyle="1" w:styleId="1ffff4">
    <w:name w:val="Маркированный_1 Знак Знак Знак Знак Знак"/>
    <w:rsid w:val="00015B97"/>
    <w:rPr>
      <w:sz w:val="24"/>
      <w:szCs w:val="24"/>
      <w:lang w:val="ru-RU" w:eastAsia="ar-SA" w:bidi="ar-SA"/>
    </w:rPr>
  </w:style>
  <w:style w:type="character" w:customStyle="1" w:styleId="1ffff5">
    <w:name w:val="Заголовок_1 Знак Знак Знак Знак Знак"/>
    <w:rsid w:val="00015B97"/>
    <w:rPr>
      <w:b/>
      <w:caps/>
      <w:sz w:val="24"/>
      <w:szCs w:val="24"/>
      <w:lang w:val="ru-RU" w:eastAsia="ar-SA" w:bidi="ar-SA"/>
    </w:rPr>
  </w:style>
  <w:style w:type="character" w:customStyle="1" w:styleId="117">
    <w:name w:val="Маркированный_1 Знак Знак1"/>
    <w:rsid w:val="00015B97"/>
    <w:rPr>
      <w:sz w:val="24"/>
      <w:szCs w:val="24"/>
      <w:lang w:val="ru-RU" w:eastAsia="ar-SA" w:bidi="ar-SA"/>
    </w:rPr>
  </w:style>
  <w:style w:type="character" w:customStyle="1" w:styleId="Se">
    <w:name w:val="S_Обычный Знак Знак Знак"/>
    <w:rsid w:val="00015B97"/>
    <w:rPr>
      <w:sz w:val="24"/>
      <w:szCs w:val="24"/>
    </w:rPr>
  </w:style>
  <w:style w:type="character" w:customStyle="1" w:styleId="afffffffffb">
    <w:name w:val="Маркеры списка"/>
    <w:rsid w:val="00015B97"/>
    <w:rPr>
      <w:rFonts w:ascii="StarSymbol" w:eastAsia="StarSymbol" w:hAnsi="StarSymbol" w:cs="StarSymbol"/>
      <w:sz w:val="18"/>
      <w:szCs w:val="18"/>
    </w:rPr>
  </w:style>
  <w:style w:type="paragraph" w:customStyle="1" w:styleId="afffffffffc">
    <w:name w:val="Заголовок"/>
    <w:basedOn w:val="a6"/>
    <w:next w:val="affe"/>
    <w:rsid w:val="00015B97"/>
    <w:pPr>
      <w:keepNext/>
      <w:spacing w:before="240" w:after="120" w:line="360" w:lineRule="auto"/>
      <w:ind w:firstLine="680"/>
      <w:jc w:val="both"/>
    </w:pPr>
    <w:rPr>
      <w:rFonts w:ascii="Arial" w:eastAsia="Lucida Sans Unicode" w:hAnsi="Arial" w:cs="Tahoma"/>
      <w:sz w:val="28"/>
      <w:szCs w:val="28"/>
      <w:lang w:eastAsia="ar-SA"/>
    </w:rPr>
  </w:style>
  <w:style w:type="paragraph" w:customStyle="1" w:styleId="86">
    <w:name w:val="Название8"/>
    <w:basedOn w:val="a6"/>
    <w:rsid w:val="00015B97"/>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87">
    <w:name w:val="Указатель8"/>
    <w:basedOn w:val="a6"/>
    <w:rsid w:val="00015B97"/>
    <w:pPr>
      <w:suppressLineNumbers/>
      <w:spacing w:line="360" w:lineRule="auto"/>
      <w:ind w:firstLine="680"/>
      <w:jc w:val="both"/>
    </w:pPr>
    <w:rPr>
      <w:rFonts w:ascii="Arial" w:eastAsia="Times New Roman" w:hAnsi="Arial" w:cs="Tahoma"/>
      <w:lang w:eastAsia="ar-SA"/>
    </w:rPr>
  </w:style>
  <w:style w:type="paragraph" w:customStyle="1" w:styleId="74">
    <w:name w:val="Название7"/>
    <w:basedOn w:val="a6"/>
    <w:rsid w:val="00015B97"/>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75">
    <w:name w:val="Указатель7"/>
    <w:basedOn w:val="a6"/>
    <w:rsid w:val="00015B97"/>
    <w:pPr>
      <w:suppressLineNumbers/>
      <w:spacing w:line="360" w:lineRule="auto"/>
      <w:ind w:firstLine="680"/>
      <w:jc w:val="both"/>
    </w:pPr>
    <w:rPr>
      <w:rFonts w:ascii="Arial" w:eastAsia="Times New Roman" w:hAnsi="Arial" w:cs="Tahoma"/>
      <w:lang w:eastAsia="ar-SA"/>
    </w:rPr>
  </w:style>
  <w:style w:type="paragraph" w:customStyle="1" w:styleId="66">
    <w:name w:val="Название6"/>
    <w:basedOn w:val="a6"/>
    <w:rsid w:val="00015B97"/>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67">
    <w:name w:val="Указатель6"/>
    <w:basedOn w:val="a6"/>
    <w:rsid w:val="00015B97"/>
    <w:pPr>
      <w:suppressLineNumbers/>
      <w:spacing w:line="360" w:lineRule="auto"/>
      <w:ind w:firstLine="680"/>
      <w:jc w:val="both"/>
    </w:pPr>
    <w:rPr>
      <w:rFonts w:ascii="Arial" w:eastAsia="Times New Roman" w:hAnsi="Arial" w:cs="Tahoma"/>
      <w:lang w:eastAsia="ar-SA"/>
    </w:rPr>
  </w:style>
  <w:style w:type="paragraph" w:customStyle="1" w:styleId="57">
    <w:name w:val="Название5"/>
    <w:basedOn w:val="a6"/>
    <w:rsid w:val="00015B97"/>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58">
    <w:name w:val="Указатель5"/>
    <w:basedOn w:val="a6"/>
    <w:rsid w:val="00015B97"/>
    <w:pPr>
      <w:suppressLineNumbers/>
      <w:spacing w:line="360" w:lineRule="auto"/>
      <w:ind w:firstLine="680"/>
      <w:jc w:val="both"/>
    </w:pPr>
    <w:rPr>
      <w:rFonts w:ascii="Arial" w:eastAsia="Times New Roman" w:hAnsi="Arial" w:cs="Tahoma"/>
      <w:lang w:eastAsia="ar-SA"/>
    </w:rPr>
  </w:style>
  <w:style w:type="paragraph" w:customStyle="1" w:styleId="4a">
    <w:name w:val="Название4"/>
    <w:basedOn w:val="a6"/>
    <w:rsid w:val="00015B97"/>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4b">
    <w:name w:val="Указатель4"/>
    <w:basedOn w:val="a6"/>
    <w:rsid w:val="00015B97"/>
    <w:pPr>
      <w:suppressLineNumbers/>
      <w:spacing w:line="360" w:lineRule="auto"/>
      <w:ind w:firstLine="680"/>
      <w:jc w:val="both"/>
    </w:pPr>
    <w:rPr>
      <w:rFonts w:ascii="Arial" w:eastAsia="Times New Roman" w:hAnsi="Arial" w:cs="Tahoma"/>
      <w:lang w:eastAsia="ar-SA"/>
    </w:rPr>
  </w:style>
  <w:style w:type="paragraph" w:customStyle="1" w:styleId="3f9">
    <w:name w:val="Название3"/>
    <w:basedOn w:val="a6"/>
    <w:rsid w:val="00015B97"/>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3fa">
    <w:name w:val="Указатель3"/>
    <w:basedOn w:val="a6"/>
    <w:rsid w:val="00015B97"/>
    <w:pPr>
      <w:suppressLineNumbers/>
      <w:spacing w:line="360" w:lineRule="auto"/>
      <w:ind w:firstLine="680"/>
      <w:jc w:val="both"/>
    </w:pPr>
    <w:rPr>
      <w:rFonts w:ascii="Arial" w:eastAsia="Times New Roman" w:hAnsi="Arial" w:cs="Tahoma"/>
      <w:lang w:eastAsia="ar-SA"/>
    </w:rPr>
  </w:style>
  <w:style w:type="paragraph" w:customStyle="1" w:styleId="2ff">
    <w:name w:val="Название2"/>
    <w:basedOn w:val="a6"/>
    <w:rsid w:val="00015B97"/>
    <w:pPr>
      <w:suppressLineNumbers/>
      <w:spacing w:before="120" w:after="120" w:line="360" w:lineRule="auto"/>
      <w:ind w:firstLine="680"/>
      <w:jc w:val="both"/>
    </w:pPr>
    <w:rPr>
      <w:rFonts w:ascii="Arial" w:eastAsia="Times New Roman" w:hAnsi="Arial" w:cs="Tahoma"/>
      <w:i/>
      <w:iCs/>
      <w:sz w:val="20"/>
      <w:lang w:eastAsia="ar-SA"/>
    </w:rPr>
  </w:style>
  <w:style w:type="paragraph" w:customStyle="1" w:styleId="2ff0">
    <w:name w:val="Указатель2"/>
    <w:basedOn w:val="a6"/>
    <w:rsid w:val="00015B97"/>
    <w:pPr>
      <w:suppressLineNumbers/>
      <w:spacing w:line="360" w:lineRule="auto"/>
      <w:ind w:firstLine="680"/>
      <w:jc w:val="both"/>
    </w:pPr>
    <w:rPr>
      <w:rFonts w:ascii="Arial" w:eastAsia="Times New Roman" w:hAnsi="Arial" w:cs="Tahoma"/>
      <w:lang w:eastAsia="ar-SA"/>
    </w:rPr>
  </w:style>
  <w:style w:type="paragraph" w:customStyle="1" w:styleId="1ffff6">
    <w:name w:val="Указатель1"/>
    <w:basedOn w:val="a6"/>
    <w:rsid w:val="00015B97"/>
    <w:pPr>
      <w:suppressLineNumbers/>
      <w:spacing w:line="360" w:lineRule="auto"/>
      <w:ind w:firstLine="680"/>
      <w:jc w:val="both"/>
    </w:pPr>
    <w:rPr>
      <w:rFonts w:ascii="Arial" w:eastAsia="Times New Roman" w:hAnsi="Arial" w:cs="Tahoma"/>
      <w:lang w:eastAsia="ar-SA"/>
    </w:rPr>
  </w:style>
  <w:style w:type="paragraph" w:customStyle="1" w:styleId="xl22">
    <w:name w:val="xl22"/>
    <w:basedOn w:val="a6"/>
    <w:rsid w:val="00015B97"/>
    <w:pPr>
      <w:spacing w:before="280" w:after="280" w:line="360" w:lineRule="auto"/>
      <w:ind w:firstLine="680"/>
      <w:jc w:val="center"/>
    </w:pPr>
    <w:rPr>
      <w:rFonts w:ascii="Times New Roman CYR" w:eastAsia="Times New Roman" w:hAnsi="Times New Roman CYR" w:cs="Times New Roman CYR"/>
      <w:lang w:eastAsia="ar-SA"/>
    </w:rPr>
  </w:style>
  <w:style w:type="paragraph" w:customStyle="1" w:styleId="1ffff7">
    <w:name w:val="Название объекта1"/>
    <w:basedOn w:val="a6"/>
    <w:next w:val="a6"/>
    <w:rsid w:val="00015B97"/>
    <w:pPr>
      <w:spacing w:line="360" w:lineRule="auto"/>
      <w:ind w:firstLine="680"/>
      <w:jc w:val="both"/>
    </w:pPr>
    <w:rPr>
      <w:rFonts w:eastAsia="Times New Roman"/>
      <w:b/>
      <w:bCs/>
      <w:sz w:val="20"/>
      <w:szCs w:val="20"/>
      <w:lang w:eastAsia="ar-SA"/>
    </w:rPr>
  </w:style>
  <w:style w:type="paragraph" w:customStyle="1" w:styleId="1ffff8">
    <w:name w:val="Текст примечания1"/>
    <w:basedOn w:val="a6"/>
    <w:rsid w:val="00015B97"/>
    <w:pPr>
      <w:spacing w:line="360" w:lineRule="auto"/>
      <w:ind w:firstLine="680"/>
      <w:jc w:val="both"/>
    </w:pPr>
    <w:rPr>
      <w:rFonts w:eastAsia="Times New Roman"/>
      <w:sz w:val="20"/>
      <w:szCs w:val="20"/>
      <w:lang w:eastAsia="ar-SA"/>
    </w:rPr>
  </w:style>
  <w:style w:type="paragraph" w:customStyle="1" w:styleId="1ffff9">
    <w:name w:val="Заголовок1"/>
    <w:basedOn w:val="a6"/>
    <w:rsid w:val="00015B97"/>
    <w:pPr>
      <w:tabs>
        <w:tab w:val="left" w:pos="8460"/>
      </w:tabs>
      <w:spacing w:line="360" w:lineRule="auto"/>
      <w:ind w:firstLine="540"/>
      <w:jc w:val="center"/>
    </w:pPr>
    <w:rPr>
      <w:rFonts w:eastAsia="Times New Roman"/>
      <w:caps/>
      <w:lang w:eastAsia="ar-SA"/>
    </w:rPr>
  </w:style>
  <w:style w:type="paragraph" w:customStyle="1" w:styleId="1ffffa">
    <w:name w:val="Схема документа1"/>
    <w:basedOn w:val="a6"/>
    <w:rsid w:val="00015B97"/>
    <w:pPr>
      <w:shd w:val="clear" w:color="auto" w:fill="000080"/>
      <w:spacing w:line="360" w:lineRule="auto"/>
      <w:ind w:firstLine="709"/>
      <w:jc w:val="both"/>
    </w:pPr>
    <w:rPr>
      <w:rFonts w:ascii="Tahoma" w:eastAsia="Times New Roman" w:hAnsi="Tahoma" w:cs="Tahoma"/>
      <w:sz w:val="28"/>
      <w:szCs w:val="28"/>
      <w:lang w:eastAsia="ar-SA"/>
    </w:rPr>
  </w:style>
  <w:style w:type="paragraph" w:customStyle="1" w:styleId="afffffffffd">
    <w:name w:val="Цитаты"/>
    <w:basedOn w:val="a6"/>
    <w:rsid w:val="00015B97"/>
    <w:pPr>
      <w:pBdr>
        <w:top w:val="single" w:sz="8" w:space="12" w:color="FFFFFF"/>
        <w:left w:val="single" w:sz="4" w:space="12" w:color="FFFFFF"/>
        <w:bottom w:val="single" w:sz="4" w:space="12" w:color="FFFFFF"/>
        <w:right w:val="single" w:sz="4" w:space="12" w:color="FFFFFF"/>
      </w:pBdr>
      <w:shd w:val="clear" w:color="auto" w:fill="F2F2F2"/>
      <w:spacing w:after="240" w:line="220" w:lineRule="atLeast"/>
      <w:ind w:left="1368" w:right="240" w:firstLine="709"/>
      <w:jc w:val="both"/>
    </w:pPr>
    <w:rPr>
      <w:rFonts w:ascii="Arial Narrow" w:eastAsia="Times New Roman" w:hAnsi="Arial Narrow" w:cs="Arial Narrow"/>
      <w:spacing w:val="-5"/>
      <w:sz w:val="20"/>
      <w:szCs w:val="20"/>
      <w:lang w:eastAsia="ar-SA"/>
    </w:rPr>
  </w:style>
  <w:style w:type="paragraph" w:customStyle="1" w:styleId="afffffffffe">
    <w:name w:val="Неразрывный основной текст"/>
    <w:basedOn w:val="affe"/>
    <w:rsid w:val="00015B97"/>
    <w:pPr>
      <w:keepNext/>
      <w:spacing w:after="240" w:line="240" w:lineRule="atLeast"/>
      <w:ind w:left="1080" w:firstLine="709"/>
      <w:jc w:val="both"/>
    </w:pPr>
    <w:rPr>
      <w:rFonts w:ascii="Arial" w:hAnsi="Arial" w:cs="Arial"/>
      <w:spacing w:val="-5"/>
      <w:sz w:val="20"/>
      <w:szCs w:val="20"/>
      <w:lang w:eastAsia="ar-SA"/>
    </w:rPr>
  </w:style>
  <w:style w:type="paragraph" w:customStyle="1" w:styleId="affffffffff">
    <w:name w:val="Рисунок"/>
    <w:basedOn w:val="a6"/>
    <w:next w:val="1ffff7"/>
    <w:rsid w:val="00015B97"/>
    <w:pPr>
      <w:keepNext/>
      <w:spacing w:line="360" w:lineRule="auto"/>
      <w:ind w:left="1080" w:firstLine="709"/>
      <w:jc w:val="both"/>
    </w:pPr>
    <w:rPr>
      <w:rFonts w:ascii="Arial" w:eastAsia="Times New Roman" w:hAnsi="Arial" w:cs="Arial"/>
      <w:spacing w:val="-5"/>
      <w:sz w:val="20"/>
      <w:szCs w:val="20"/>
      <w:lang w:eastAsia="ar-SA"/>
    </w:rPr>
  </w:style>
  <w:style w:type="paragraph" w:customStyle="1" w:styleId="affffffffff0">
    <w:name w:val="Название части"/>
    <w:basedOn w:val="a6"/>
    <w:rsid w:val="00015B97"/>
    <w:pPr>
      <w:shd w:val="clear" w:color="auto" w:fill="000000"/>
      <w:spacing w:line="360" w:lineRule="exact"/>
      <w:ind w:firstLine="709"/>
      <w:jc w:val="center"/>
    </w:pPr>
    <w:rPr>
      <w:rFonts w:ascii="Arial" w:eastAsia="Times New Roman" w:hAnsi="Arial" w:cs="Arial"/>
      <w:color w:val="FFFFFF"/>
      <w:spacing w:val="-16"/>
      <w:sz w:val="26"/>
      <w:szCs w:val="26"/>
      <w:lang w:eastAsia="ar-SA"/>
    </w:rPr>
  </w:style>
  <w:style w:type="paragraph" w:customStyle="1" w:styleId="affffffffff1">
    <w:name w:val="Заголовок части"/>
    <w:basedOn w:val="a6"/>
    <w:rsid w:val="00015B97"/>
    <w:pPr>
      <w:shd w:val="clear" w:color="auto" w:fill="000000"/>
      <w:spacing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ffffff2">
    <w:name w:val="Подзаголовок главы"/>
    <w:basedOn w:val="affff8"/>
    <w:rsid w:val="00015B97"/>
    <w:pPr>
      <w:keepNext/>
      <w:keepLines/>
      <w:numPr>
        <w:ilvl w:val="0"/>
      </w:numPr>
      <w:spacing w:before="60" w:after="120" w:line="340" w:lineRule="atLeast"/>
      <w:ind w:firstLine="709"/>
      <w:jc w:val="left"/>
    </w:pPr>
    <w:rPr>
      <w:rFonts w:ascii="Arial" w:hAnsi="Arial" w:cs="Arial"/>
      <w:i w:val="0"/>
      <w:iCs w:val="0"/>
      <w:color w:val="auto"/>
      <w:spacing w:val="-16"/>
      <w:kern w:val="1"/>
      <w:sz w:val="32"/>
      <w:szCs w:val="32"/>
      <w:lang w:eastAsia="ar-SA" w:bidi="ar-SA"/>
    </w:rPr>
  </w:style>
  <w:style w:type="paragraph" w:customStyle="1" w:styleId="affffffffff3">
    <w:name w:val="Название предприятия"/>
    <w:basedOn w:val="a6"/>
    <w:rsid w:val="00015B97"/>
    <w:pPr>
      <w:keepNext/>
      <w:keepLines/>
      <w:spacing w:line="220" w:lineRule="atLeast"/>
      <w:ind w:firstLine="709"/>
      <w:jc w:val="both"/>
    </w:pPr>
    <w:rPr>
      <w:rFonts w:ascii="Arial Black" w:eastAsia="Times New Roman" w:hAnsi="Arial Black" w:cs="Arial Black"/>
      <w:spacing w:val="-25"/>
      <w:kern w:val="1"/>
      <w:sz w:val="32"/>
      <w:szCs w:val="32"/>
      <w:lang w:eastAsia="ar-SA"/>
    </w:rPr>
  </w:style>
  <w:style w:type="paragraph" w:customStyle="1" w:styleId="affffffffff4">
    <w:name w:val="Заголовок главы"/>
    <w:basedOn w:val="a6"/>
    <w:rsid w:val="00015B97"/>
    <w:pPr>
      <w:spacing w:before="120" w:line="660" w:lineRule="exact"/>
      <w:ind w:firstLine="709"/>
      <w:jc w:val="center"/>
    </w:pPr>
    <w:rPr>
      <w:rFonts w:ascii="Arial Black" w:eastAsia="Times New Roman" w:hAnsi="Arial Black" w:cs="Arial Black"/>
      <w:color w:val="FFFFFF"/>
      <w:spacing w:val="-40"/>
      <w:sz w:val="84"/>
      <w:szCs w:val="84"/>
      <w:lang w:eastAsia="ar-SA"/>
    </w:rPr>
  </w:style>
  <w:style w:type="paragraph" w:customStyle="1" w:styleId="affffffffff5">
    <w:name w:val="База сноски"/>
    <w:basedOn w:val="a6"/>
    <w:rsid w:val="00015B97"/>
    <w:pPr>
      <w:keepLines/>
      <w:spacing w:line="200" w:lineRule="atLeast"/>
      <w:ind w:left="1080" w:firstLine="709"/>
      <w:jc w:val="both"/>
    </w:pPr>
    <w:rPr>
      <w:rFonts w:ascii="Arial" w:eastAsia="Times New Roman" w:hAnsi="Arial" w:cs="Arial"/>
      <w:spacing w:val="-5"/>
      <w:sz w:val="16"/>
      <w:szCs w:val="16"/>
      <w:lang w:eastAsia="ar-SA"/>
    </w:rPr>
  </w:style>
  <w:style w:type="paragraph" w:customStyle="1" w:styleId="affffffffff6">
    <w:name w:val="Текст таблицы"/>
    <w:basedOn w:val="a6"/>
    <w:rsid w:val="00015B97"/>
    <w:pPr>
      <w:spacing w:before="60" w:line="360" w:lineRule="auto"/>
      <w:ind w:firstLine="709"/>
      <w:jc w:val="both"/>
    </w:pPr>
    <w:rPr>
      <w:rFonts w:ascii="Arial" w:eastAsia="Times New Roman" w:hAnsi="Arial" w:cs="Arial"/>
      <w:spacing w:val="-5"/>
      <w:sz w:val="16"/>
      <w:szCs w:val="16"/>
      <w:lang w:eastAsia="ar-SA"/>
    </w:rPr>
  </w:style>
  <w:style w:type="paragraph" w:customStyle="1" w:styleId="affffffffff7">
    <w:name w:val="Заголовок титульного листа"/>
    <w:basedOn w:val="affffffffc"/>
    <w:next w:val="a6"/>
    <w:rsid w:val="00015B97"/>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ff8">
    <w:name w:val="Название документа"/>
    <w:basedOn w:val="affffffffff7"/>
    <w:rsid w:val="00015B97"/>
  </w:style>
  <w:style w:type="paragraph" w:customStyle="1" w:styleId="affffffffff9">
    <w:name w:val="База верхнего колонтитула"/>
    <w:basedOn w:val="a6"/>
    <w:rsid w:val="00015B97"/>
    <w:pPr>
      <w:keepLines/>
      <w:tabs>
        <w:tab w:val="center" w:pos="6480"/>
        <w:tab w:val="right" w:pos="10800"/>
      </w:tabs>
      <w:spacing w:line="190" w:lineRule="atLeast"/>
      <w:ind w:left="1080" w:firstLine="709"/>
      <w:jc w:val="both"/>
    </w:pPr>
    <w:rPr>
      <w:rFonts w:ascii="Arial" w:eastAsia="Times New Roman" w:hAnsi="Arial" w:cs="Arial"/>
      <w:caps/>
      <w:spacing w:val="-5"/>
      <w:sz w:val="15"/>
      <w:szCs w:val="15"/>
      <w:lang w:eastAsia="ar-SA"/>
    </w:rPr>
  </w:style>
  <w:style w:type="paragraph" w:customStyle="1" w:styleId="affffffffffa">
    <w:name w:val="Нижний колонтитул (четный)"/>
    <w:basedOn w:val="aff6"/>
    <w:rsid w:val="00015B97"/>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eastAsia="ar-SA"/>
    </w:rPr>
  </w:style>
  <w:style w:type="paragraph" w:customStyle="1" w:styleId="affffffffffb">
    <w:name w:val="Нижний колонтитул (первый)"/>
    <w:basedOn w:val="aff6"/>
    <w:rsid w:val="00015B97"/>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eastAsia="ar-SA"/>
    </w:rPr>
  </w:style>
  <w:style w:type="paragraph" w:customStyle="1" w:styleId="affffffffffc">
    <w:name w:val="Нижний колонтитул (нечетный)"/>
    <w:basedOn w:val="aff6"/>
    <w:rsid w:val="00015B97"/>
    <w:pPr>
      <w:keepLines/>
      <w:pBdr>
        <w:top w:val="single" w:sz="4" w:space="2" w:color="000000"/>
      </w:pBdr>
      <w:tabs>
        <w:tab w:val="center" w:pos="5757"/>
        <w:tab w:val="center" w:pos="6480"/>
        <w:tab w:val="center" w:pos="6837"/>
        <w:tab w:val="right" w:pos="10435"/>
        <w:tab w:val="right" w:pos="10800"/>
        <w:tab w:val="right" w:pos="11515"/>
      </w:tabs>
      <w:spacing w:before="600" w:line="190" w:lineRule="atLeast"/>
      <w:ind w:left="1080" w:firstLine="709"/>
      <w:jc w:val="both"/>
    </w:pPr>
    <w:rPr>
      <w:rFonts w:ascii="Arial" w:hAnsi="Arial" w:cs="Arial"/>
      <w:caps/>
      <w:spacing w:val="-5"/>
      <w:sz w:val="15"/>
      <w:szCs w:val="15"/>
      <w:lang w:eastAsia="ar-SA"/>
    </w:rPr>
  </w:style>
  <w:style w:type="paragraph" w:customStyle="1" w:styleId="affffffffffd">
    <w:name w:val="Верхний колонтитул (четный)"/>
    <w:basedOn w:val="aff4"/>
    <w:rsid w:val="00015B97"/>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ffffffe">
    <w:name w:val="Верхний колонтитул (первый)"/>
    <w:basedOn w:val="aff4"/>
    <w:rsid w:val="00015B97"/>
    <w:pPr>
      <w:keepLines/>
      <w:pBdr>
        <w:top w:val="single" w:sz="4" w:space="2" w:color="000000"/>
      </w:pBdr>
      <w:tabs>
        <w:tab w:val="center" w:pos="5757"/>
        <w:tab w:val="center" w:pos="6480"/>
        <w:tab w:val="center" w:pos="6837"/>
        <w:tab w:val="right" w:pos="10435"/>
        <w:tab w:val="right" w:pos="10800"/>
        <w:tab w:val="right" w:pos="11515"/>
      </w:tabs>
      <w:spacing w:line="190" w:lineRule="atLeast"/>
      <w:ind w:left="1080" w:firstLine="709"/>
      <w:jc w:val="right"/>
    </w:pPr>
    <w:rPr>
      <w:rFonts w:ascii="Arial" w:hAnsi="Arial" w:cs="Arial"/>
      <w:caps/>
      <w:spacing w:val="-5"/>
      <w:sz w:val="15"/>
      <w:szCs w:val="15"/>
      <w:lang w:eastAsia="ar-SA"/>
    </w:rPr>
  </w:style>
  <w:style w:type="paragraph" w:customStyle="1" w:styleId="afffffffffff">
    <w:name w:val="Верхний колонтитул (нечетный)"/>
    <w:basedOn w:val="aff4"/>
    <w:rsid w:val="00015B97"/>
    <w:pPr>
      <w:keepLines/>
      <w:pBdr>
        <w:bottom w:val="single" w:sz="4" w:space="1" w:color="000000"/>
      </w:pBdr>
      <w:tabs>
        <w:tab w:val="center" w:pos="5757"/>
        <w:tab w:val="center" w:pos="6480"/>
        <w:tab w:val="center" w:pos="6837"/>
        <w:tab w:val="right" w:pos="10435"/>
        <w:tab w:val="right" w:pos="10800"/>
        <w:tab w:val="right" w:pos="11515"/>
      </w:tabs>
      <w:spacing w:after="600" w:line="190" w:lineRule="atLeast"/>
      <w:ind w:left="1080" w:firstLine="709"/>
      <w:jc w:val="both"/>
    </w:pPr>
    <w:rPr>
      <w:rFonts w:ascii="Arial" w:hAnsi="Arial" w:cs="Arial"/>
      <w:caps/>
      <w:spacing w:val="-5"/>
      <w:sz w:val="15"/>
      <w:szCs w:val="15"/>
      <w:lang w:eastAsia="ar-SA"/>
    </w:rPr>
  </w:style>
  <w:style w:type="paragraph" w:customStyle="1" w:styleId="afffffffffff0">
    <w:name w:val="База указателя"/>
    <w:basedOn w:val="a6"/>
    <w:rsid w:val="00015B97"/>
    <w:pPr>
      <w:spacing w:line="240" w:lineRule="atLeast"/>
      <w:ind w:left="360" w:hanging="360"/>
      <w:jc w:val="both"/>
    </w:pPr>
    <w:rPr>
      <w:rFonts w:ascii="Arial" w:eastAsia="Times New Roman" w:hAnsi="Arial" w:cs="Arial"/>
      <w:spacing w:val="-5"/>
      <w:sz w:val="18"/>
      <w:szCs w:val="18"/>
      <w:lang w:eastAsia="ar-SA"/>
    </w:rPr>
  </w:style>
  <w:style w:type="paragraph" w:customStyle="1" w:styleId="21a">
    <w:name w:val="Список 21"/>
    <w:basedOn w:val="afffffffe"/>
    <w:rsid w:val="00015B97"/>
    <w:pPr>
      <w:spacing w:after="240" w:line="240" w:lineRule="atLeast"/>
      <w:ind w:left="1800" w:hanging="360"/>
      <w:jc w:val="both"/>
    </w:pPr>
    <w:rPr>
      <w:rFonts w:ascii="Arial" w:hAnsi="Arial" w:cs="Arial"/>
      <w:spacing w:val="-5"/>
      <w:sz w:val="20"/>
      <w:szCs w:val="20"/>
      <w:lang w:eastAsia="ar-SA"/>
    </w:rPr>
  </w:style>
  <w:style w:type="paragraph" w:customStyle="1" w:styleId="316">
    <w:name w:val="Список 31"/>
    <w:basedOn w:val="afffffffe"/>
    <w:rsid w:val="00015B97"/>
    <w:pPr>
      <w:spacing w:after="240" w:line="240" w:lineRule="atLeast"/>
      <w:ind w:left="2160" w:hanging="360"/>
      <w:jc w:val="both"/>
    </w:pPr>
    <w:rPr>
      <w:rFonts w:ascii="Arial" w:hAnsi="Arial" w:cs="Arial"/>
      <w:spacing w:val="-5"/>
      <w:sz w:val="20"/>
      <w:szCs w:val="20"/>
      <w:lang w:eastAsia="ar-SA"/>
    </w:rPr>
  </w:style>
  <w:style w:type="paragraph" w:customStyle="1" w:styleId="410">
    <w:name w:val="Список 41"/>
    <w:basedOn w:val="afffffffe"/>
    <w:rsid w:val="00015B97"/>
    <w:pPr>
      <w:spacing w:after="240" w:line="240" w:lineRule="atLeast"/>
      <w:ind w:left="2520" w:hanging="360"/>
      <w:jc w:val="both"/>
    </w:pPr>
    <w:rPr>
      <w:rFonts w:ascii="Arial" w:hAnsi="Arial" w:cs="Arial"/>
      <w:spacing w:val="-5"/>
      <w:sz w:val="20"/>
      <w:szCs w:val="20"/>
      <w:lang w:eastAsia="ar-SA"/>
    </w:rPr>
  </w:style>
  <w:style w:type="paragraph" w:customStyle="1" w:styleId="510">
    <w:name w:val="Список 51"/>
    <w:basedOn w:val="afffffffe"/>
    <w:rsid w:val="00015B97"/>
    <w:pPr>
      <w:spacing w:after="240" w:line="240" w:lineRule="atLeast"/>
      <w:ind w:left="2880" w:hanging="360"/>
      <w:jc w:val="both"/>
    </w:pPr>
    <w:rPr>
      <w:rFonts w:ascii="Arial" w:hAnsi="Arial" w:cs="Arial"/>
      <w:spacing w:val="-5"/>
      <w:sz w:val="20"/>
      <w:szCs w:val="20"/>
      <w:lang w:eastAsia="ar-SA"/>
    </w:rPr>
  </w:style>
  <w:style w:type="paragraph" w:customStyle="1" w:styleId="1ffffb">
    <w:name w:val="Маркированный_1"/>
    <w:basedOn w:val="a6"/>
    <w:rsid w:val="00015B97"/>
    <w:pPr>
      <w:tabs>
        <w:tab w:val="left" w:pos="-14628"/>
      </w:tabs>
      <w:spacing w:line="360" w:lineRule="auto"/>
      <w:ind w:left="-17486"/>
      <w:jc w:val="both"/>
    </w:pPr>
    <w:rPr>
      <w:rFonts w:eastAsia="Times New Roman"/>
      <w:lang w:eastAsia="ar-SA"/>
    </w:rPr>
  </w:style>
  <w:style w:type="paragraph" w:customStyle="1" w:styleId="21b">
    <w:name w:val="Маркированный список 21"/>
    <w:basedOn w:val="14"/>
    <w:rsid w:val="00015B97"/>
    <w:pPr>
      <w:tabs>
        <w:tab w:val="left" w:pos="-14628"/>
        <w:tab w:val="left" w:pos="1026"/>
        <w:tab w:val="left" w:pos="2826"/>
        <w:tab w:val="left" w:pos="2858"/>
        <w:tab w:val="left" w:pos="3960"/>
        <w:tab w:val="left" w:pos="4626"/>
        <w:tab w:val="left" w:pos="4658"/>
      </w:tabs>
      <w:spacing w:line="240" w:lineRule="atLeast"/>
      <w:ind w:left="1800"/>
      <w:contextualSpacing w:val="0"/>
    </w:pPr>
    <w:rPr>
      <w:rFonts w:ascii="Arial" w:hAnsi="Arial" w:cs="Arial"/>
      <w:color w:val="auto"/>
      <w:spacing w:val="-5"/>
      <w:sz w:val="20"/>
      <w:szCs w:val="20"/>
      <w:lang w:eastAsia="ar-SA"/>
    </w:rPr>
  </w:style>
  <w:style w:type="paragraph" w:customStyle="1" w:styleId="317">
    <w:name w:val="Маркированный список 31"/>
    <w:basedOn w:val="14"/>
    <w:rsid w:val="00015B97"/>
    <w:pPr>
      <w:tabs>
        <w:tab w:val="left" w:pos="-14628"/>
        <w:tab w:val="left" w:pos="1026"/>
        <w:tab w:val="left" w:pos="2858"/>
        <w:tab w:val="left" w:pos="3186"/>
        <w:tab w:val="left" w:pos="4680"/>
        <w:tab w:val="left" w:pos="5018"/>
        <w:tab w:val="left" w:pos="5346"/>
      </w:tabs>
      <w:spacing w:line="240" w:lineRule="atLeast"/>
      <w:ind w:left="2160"/>
      <w:contextualSpacing w:val="0"/>
    </w:pPr>
    <w:rPr>
      <w:rFonts w:ascii="Arial" w:hAnsi="Arial" w:cs="Arial"/>
      <w:color w:val="auto"/>
      <w:spacing w:val="-5"/>
      <w:sz w:val="20"/>
      <w:szCs w:val="20"/>
      <w:lang w:eastAsia="ar-SA"/>
    </w:rPr>
  </w:style>
  <w:style w:type="paragraph" w:customStyle="1" w:styleId="411">
    <w:name w:val="Маркированный список 41"/>
    <w:basedOn w:val="14"/>
    <w:rsid w:val="00015B97"/>
    <w:pPr>
      <w:tabs>
        <w:tab w:val="left" w:pos="-14628"/>
        <w:tab w:val="left" w:pos="1026"/>
        <w:tab w:val="left" w:pos="2858"/>
        <w:tab w:val="left" w:pos="3546"/>
        <w:tab w:val="left" w:pos="5378"/>
        <w:tab w:val="left" w:pos="5400"/>
        <w:tab w:val="left" w:pos="6066"/>
      </w:tabs>
      <w:spacing w:line="240" w:lineRule="atLeast"/>
      <w:ind w:left="2520"/>
      <w:contextualSpacing w:val="0"/>
    </w:pPr>
    <w:rPr>
      <w:rFonts w:ascii="Arial" w:hAnsi="Arial" w:cs="Arial"/>
      <w:color w:val="auto"/>
      <w:spacing w:val="-5"/>
      <w:sz w:val="20"/>
      <w:szCs w:val="20"/>
      <w:lang w:eastAsia="ar-SA"/>
    </w:rPr>
  </w:style>
  <w:style w:type="paragraph" w:customStyle="1" w:styleId="511">
    <w:name w:val="Маркированный список 51"/>
    <w:basedOn w:val="14"/>
    <w:rsid w:val="00015B97"/>
    <w:pPr>
      <w:tabs>
        <w:tab w:val="left" w:pos="-14628"/>
        <w:tab w:val="left" w:pos="1026"/>
        <w:tab w:val="left" w:pos="2858"/>
        <w:tab w:val="left" w:pos="3906"/>
        <w:tab w:val="left" w:pos="5738"/>
        <w:tab w:val="left" w:pos="6120"/>
        <w:tab w:val="left" w:pos="6786"/>
      </w:tabs>
      <w:spacing w:line="240" w:lineRule="atLeast"/>
      <w:ind w:left="2880"/>
      <w:contextualSpacing w:val="0"/>
    </w:pPr>
    <w:rPr>
      <w:rFonts w:ascii="Arial" w:hAnsi="Arial" w:cs="Arial"/>
      <w:color w:val="auto"/>
      <w:spacing w:val="-5"/>
      <w:sz w:val="20"/>
      <w:szCs w:val="20"/>
      <w:lang w:eastAsia="ar-SA"/>
    </w:rPr>
  </w:style>
  <w:style w:type="paragraph" w:customStyle="1" w:styleId="1ffffc">
    <w:name w:val="Продолжение списка1"/>
    <w:basedOn w:val="afffffffe"/>
    <w:rsid w:val="00015B97"/>
    <w:pPr>
      <w:spacing w:after="240" w:line="240" w:lineRule="atLeast"/>
      <w:ind w:left="1440" w:firstLine="0"/>
      <w:jc w:val="both"/>
    </w:pPr>
    <w:rPr>
      <w:rFonts w:ascii="Arial" w:hAnsi="Arial" w:cs="Arial"/>
      <w:spacing w:val="-5"/>
      <w:sz w:val="20"/>
      <w:szCs w:val="20"/>
      <w:lang w:eastAsia="ar-SA"/>
    </w:rPr>
  </w:style>
  <w:style w:type="paragraph" w:customStyle="1" w:styleId="21c">
    <w:name w:val="Продолжение списка 21"/>
    <w:basedOn w:val="1ffffc"/>
    <w:rsid w:val="00015B97"/>
    <w:pPr>
      <w:ind w:left="2160"/>
    </w:pPr>
  </w:style>
  <w:style w:type="paragraph" w:customStyle="1" w:styleId="318">
    <w:name w:val="Продолжение списка 31"/>
    <w:basedOn w:val="1ffffc"/>
    <w:rsid w:val="00015B97"/>
    <w:pPr>
      <w:ind w:left="2520"/>
    </w:pPr>
  </w:style>
  <w:style w:type="paragraph" w:customStyle="1" w:styleId="412">
    <w:name w:val="Продолжение списка 41"/>
    <w:basedOn w:val="1ffffc"/>
    <w:rsid w:val="00015B97"/>
    <w:pPr>
      <w:ind w:left="2880"/>
    </w:pPr>
  </w:style>
  <w:style w:type="paragraph" w:customStyle="1" w:styleId="512">
    <w:name w:val="Продолжение списка 51"/>
    <w:basedOn w:val="1ffffc"/>
    <w:rsid w:val="00015B97"/>
    <w:pPr>
      <w:ind w:left="3240"/>
    </w:pPr>
  </w:style>
  <w:style w:type="paragraph" w:customStyle="1" w:styleId="1ffffd">
    <w:name w:val="Нумерованный список1"/>
    <w:basedOn w:val="a6"/>
    <w:rsid w:val="00015B97"/>
    <w:pPr>
      <w:spacing w:before="280" w:after="280" w:line="360" w:lineRule="auto"/>
      <w:ind w:firstLine="709"/>
      <w:jc w:val="both"/>
    </w:pPr>
    <w:rPr>
      <w:rFonts w:eastAsia="Times New Roman"/>
      <w:sz w:val="28"/>
      <w:szCs w:val="28"/>
      <w:lang w:eastAsia="ar-SA"/>
    </w:rPr>
  </w:style>
  <w:style w:type="paragraph" w:customStyle="1" w:styleId="21d">
    <w:name w:val="Нумерованный список 21"/>
    <w:basedOn w:val="1ffffd"/>
    <w:rsid w:val="00015B97"/>
    <w:pPr>
      <w:spacing w:before="0" w:after="240" w:line="240" w:lineRule="atLeast"/>
      <w:ind w:left="1800" w:hanging="360"/>
    </w:pPr>
    <w:rPr>
      <w:rFonts w:ascii="Arial" w:hAnsi="Arial" w:cs="Arial"/>
      <w:spacing w:val="-5"/>
      <w:sz w:val="20"/>
      <w:szCs w:val="20"/>
    </w:rPr>
  </w:style>
  <w:style w:type="paragraph" w:customStyle="1" w:styleId="319">
    <w:name w:val="Нумерованный список 31"/>
    <w:basedOn w:val="1ffffd"/>
    <w:rsid w:val="00015B97"/>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ffd"/>
    <w:rsid w:val="00015B97"/>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ffd"/>
    <w:rsid w:val="00015B97"/>
    <w:pPr>
      <w:spacing w:before="0" w:after="240" w:line="240" w:lineRule="atLeast"/>
      <w:ind w:left="2880" w:hanging="360"/>
    </w:pPr>
    <w:rPr>
      <w:rFonts w:ascii="Arial" w:hAnsi="Arial" w:cs="Arial"/>
      <w:spacing w:val="-5"/>
      <w:sz w:val="20"/>
      <w:szCs w:val="20"/>
    </w:rPr>
  </w:style>
  <w:style w:type="paragraph" w:customStyle="1" w:styleId="afffffffffff1">
    <w:name w:val="Заголовок таблицы"/>
    <w:basedOn w:val="a6"/>
    <w:rsid w:val="00015B97"/>
    <w:pPr>
      <w:spacing w:before="60" w:line="360" w:lineRule="auto"/>
      <w:ind w:firstLine="709"/>
      <w:jc w:val="center"/>
    </w:pPr>
    <w:rPr>
      <w:rFonts w:ascii="Arial Black" w:eastAsia="Times New Roman" w:hAnsi="Arial Black" w:cs="Arial Black"/>
      <w:spacing w:val="-5"/>
      <w:sz w:val="16"/>
      <w:szCs w:val="16"/>
      <w:lang w:eastAsia="ar-SA"/>
    </w:rPr>
  </w:style>
  <w:style w:type="paragraph" w:customStyle="1" w:styleId="1ffffe">
    <w:name w:val="Шапка1"/>
    <w:basedOn w:val="affe"/>
    <w:rsid w:val="00015B97"/>
    <w:pPr>
      <w:keepLines/>
      <w:tabs>
        <w:tab w:val="left" w:pos="5760"/>
        <w:tab w:val="left" w:pos="6840"/>
      </w:tabs>
      <w:spacing w:line="280" w:lineRule="exact"/>
      <w:ind w:left="1080" w:right="2160" w:hanging="1080"/>
      <w:jc w:val="both"/>
    </w:pPr>
    <w:rPr>
      <w:rFonts w:ascii="Arial" w:hAnsi="Arial" w:cs="Arial"/>
      <w:sz w:val="22"/>
      <w:szCs w:val="22"/>
      <w:lang w:eastAsia="ar-SA"/>
    </w:rPr>
  </w:style>
  <w:style w:type="paragraph" w:customStyle="1" w:styleId="1fffff">
    <w:name w:val="Обычный отступ1"/>
    <w:basedOn w:val="a6"/>
    <w:rsid w:val="00015B97"/>
    <w:pPr>
      <w:spacing w:line="360" w:lineRule="auto"/>
      <w:ind w:left="1440" w:firstLine="709"/>
      <w:jc w:val="both"/>
    </w:pPr>
    <w:rPr>
      <w:rFonts w:ascii="Arial" w:eastAsia="Times New Roman" w:hAnsi="Arial" w:cs="Arial"/>
      <w:spacing w:val="-5"/>
      <w:sz w:val="20"/>
      <w:szCs w:val="20"/>
      <w:lang w:eastAsia="ar-SA"/>
    </w:rPr>
  </w:style>
  <w:style w:type="paragraph" w:customStyle="1" w:styleId="afffffffffff2">
    <w:name w:val="Подзаголовок части"/>
    <w:basedOn w:val="a6"/>
    <w:next w:val="affe"/>
    <w:rsid w:val="00015B97"/>
    <w:pPr>
      <w:keepNext/>
      <w:spacing w:before="360" w:after="120" w:line="360" w:lineRule="auto"/>
      <w:ind w:left="1080" w:firstLine="709"/>
      <w:jc w:val="both"/>
    </w:pPr>
    <w:rPr>
      <w:rFonts w:ascii="Arial" w:eastAsia="Times New Roman" w:hAnsi="Arial" w:cs="Arial"/>
      <w:i/>
      <w:iCs/>
      <w:spacing w:val="-5"/>
      <w:kern w:val="1"/>
      <w:sz w:val="26"/>
      <w:szCs w:val="26"/>
      <w:lang w:eastAsia="ar-SA"/>
    </w:rPr>
  </w:style>
  <w:style w:type="paragraph" w:customStyle="1" w:styleId="afffffffffff3">
    <w:name w:val="Обратный адрес"/>
    <w:basedOn w:val="a6"/>
    <w:rsid w:val="00015B97"/>
    <w:pPr>
      <w:keepLines/>
      <w:tabs>
        <w:tab w:val="left" w:pos="2160"/>
      </w:tabs>
      <w:spacing w:line="160" w:lineRule="atLeast"/>
      <w:ind w:firstLine="709"/>
      <w:jc w:val="both"/>
    </w:pPr>
    <w:rPr>
      <w:rFonts w:ascii="Arial" w:eastAsia="Times New Roman" w:hAnsi="Arial" w:cs="Arial"/>
      <w:sz w:val="14"/>
      <w:szCs w:val="14"/>
      <w:lang w:eastAsia="ar-SA"/>
    </w:rPr>
  </w:style>
  <w:style w:type="paragraph" w:customStyle="1" w:styleId="afffffffffff4">
    <w:name w:val="Заглавие раздела"/>
    <w:basedOn w:val="20"/>
    <w:rsid w:val="00015B97"/>
    <w:pPr>
      <w:keepNext w:val="0"/>
      <w:keepLines w:val="0"/>
      <w:tabs>
        <w:tab w:val="left" w:pos="360"/>
        <w:tab w:val="left" w:pos="570"/>
        <w:tab w:val="left" w:pos="2509"/>
      </w:tabs>
      <w:spacing w:before="0" w:after="240" w:line="360" w:lineRule="auto"/>
      <w:ind w:left="360" w:firstLine="0"/>
      <w:jc w:val="center"/>
    </w:pPr>
    <w:rPr>
      <w:rFonts w:ascii="Times New Roman" w:hAnsi="Times New Roman"/>
      <w:i/>
      <w:iCs/>
      <w:color w:val="auto"/>
      <w:sz w:val="24"/>
      <w:szCs w:val="24"/>
      <w:lang w:eastAsia="ar-SA"/>
    </w:rPr>
  </w:style>
  <w:style w:type="paragraph" w:customStyle="1" w:styleId="afffffffffff5">
    <w:name w:val="Название раздела"/>
    <w:basedOn w:val="affffffffc"/>
    <w:next w:val="affe"/>
    <w:rsid w:val="00015B97"/>
    <w:pPr>
      <w:pBdr>
        <w:bottom w:val="single" w:sz="4" w:space="2" w:color="000000"/>
      </w:pBdr>
      <w:spacing w:before="360" w:after="960"/>
      <w:ind w:left="0"/>
    </w:pPr>
    <w:rPr>
      <w:rFonts w:ascii="Arial Black" w:hAnsi="Arial Black" w:cs="Arial Black"/>
      <w:spacing w:val="-35"/>
      <w:sz w:val="54"/>
      <w:szCs w:val="54"/>
    </w:rPr>
  </w:style>
  <w:style w:type="paragraph" w:customStyle="1" w:styleId="afffffffffff6">
    <w:name w:val="Подзаголовок титульного листа"/>
    <w:basedOn w:val="affffffffff7"/>
    <w:next w:val="affe"/>
    <w:rsid w:val="00015B97"/>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ffff7">
    <w:name w:val="База оглавления"/>
    <w:basedOn w:val="a6"/>
    <w:rsid w:val="00015B97"/>
    <w:pPr>
      <w:tabs>
        <w:tab w:val="right" w:leader="dot" w:pos="6480"/>
      </w:tabs>
      <w:spacing w:after="240" w:line="240" w:lineRule="atLeast"/>
      <w:ind w:firstLine="709"/>
      <w:jc w:val="both"/>
    </w:pPr>
    <w:rPr>
      <w:rFonts w:ascii="Arial" w:eastAsia="Times New Roman" w:hAnsi="Arial" w:cs="Arial"/>
      <w:spacing w:val="-5"/>
      <w:sz w:val="20"/>
      <w:szCs w:val="20"/>
      <w:lang w:eastAsia="ar-SA"/>
    </w:rPr>
  </w:style>
  <w:style w:type="paragraph" w:styleId="HTMLa">
    <w:name w:val="HTML Address"/>
    <w:basedOn w:val="a6"/>
    <w:link w:val="HTMLb"/>
    <w:rsid w:val="00015B97"/>
    <w:pPr>
      <w:spacing w:line="360" w:lineRule="auto"/>
      <w:ind w:left="1080" w:firstLine="709"/>
      <w:jc w:val="both"/>
    </w:pPr>
    <w:rPr>
      <w:rFonts w:ascii="Arial" w:eastAsia="Times New Roman" w:hAnsi="Arial" w:cs="Arial"/>
      <w:i/>
      <w:iCs/>
      <w:spacing w:val="-5"/>
      <w:sz w:val="20"/>
      <w:szCs w:val="20"/>
      <w:lang w:eastAsia="ar-SA"/>
    </w:rPr>
  </w:style>
  <w:style w:type="character" w:customStyle="1" w:styleId="HTMLb">
    <w:name w:val="Адрес HTML Знак"/>
    <w:basedOn w:val="a8"/>
    <w:link w:val="HTMLa"/>
    <w:rsid w:val="00015B97"/>
    <w:rPr>
      <w:rFonts w:ascii="Arial" w:eastAsia="Times New Roman" w:hAnsi="Arial" w:cs="Arial"/>
      <w:i/>
      <w:iCs/>
      <w:spacing w:val="-5"/>
      <w:sz w:val="20"/>
      <w:szCs w:val="20"/>
      <w:lang w:eastAsia="ar-SA"/>
    </w:rPr>
  </w:style>
  <w:style w:type="paragraph" w:customStyle="1" w:styleId="1fffff0">
    <w:name w:val="Дата1"/>
    <w:basedOn w:val="a6"/>
    <w:next w:val="a6"/>
    <w:rsid w:val="00015B97"/>
    <w:pPr>
      <w:spacing w:line="360" w:lineRule="auto"/>
      <w:ind w:left="1080" w:firstLine="709"/>
      <w:jc w:val="both"/>
    </w:pPr>
    <w:rPr>
      <w:rFonts w:ascii="Arial" w:eastAsia="Times New Roman" w:hAnsi="Arial" w:cs="Arial"/>
      <w:spacing w:val="-5"/>
      <w:sz w:val="20"/>
      <w:szCs w:val="20"/>
      <w:lang w:eastAsia="ar-SA"/>
    </w:rPr>
  </w:style>
  <w:style w:type="paragraph" w:customStyle="1" w:styleId="1fffff1">
    <w:name w:val="Заголовок записки1"/>
    <w:basedOn w:val="a6"/>
    <w:next w:val="a6"/>
    <w:rsid w:val="00015B97"/>
    <w:pPr>
      <w:spacing w:line="360" w:lineRule="auto"/>
      <w:ind w:left="1080" w:firstLine="709"/>
      <w:jc w:val="both"/>
    </w:pPr>
    <w:rPr>
      <w:rFonts w:ascii="Arial" w:eastAsia="Times New Roman" w:hAnsi="Arial" w:cs="Arial"/>
      <w:spacing w:val="-5"/>
      <w:sz w:val="20"/>
      <w:szCs w:val="20"/>
      <w:lang w:eastAsia="ar-SA"/>
    </w:rPr>
  </w:style>
  <w:style w:type="paragraph" w:customStyle="1" w:styleId="1fffff2">
    <w:name w:val="Красная строка1"/>
    <w:basedOn w:val="affe"/>
    <w:rsid w:val="00015B97"/>
    <w:pPr>
      <w:spacing w:line="360" w:lineRule="auto"/>
      <w:ind w:left="1080" w:firstLine="210"/>
      <w:jc w:val="both"/>
    </w:pPr>
    <w:rPr>
      <w:rFonts w:ascii="Arial" w:hAnsi="Arial" w:cs="Arial"/>
      <w:spacing w:val="-5"/>
      <w:sz w:val="20"/>
      <w:szCs w:val="20"/>
      <w:lang w:eastAsia="ar-SA"/>
    </w:rPr>
  </w:style>
  <w:style w:type="paragraph" w:customStyle="1" w:styleId="21e">
    <w:name w:val="Красная строка 21"/>
    <w:basedOn w:val="afff0"/>
    <w:rsid w:val="00015B97"/>
    <w:pPr>
      <w:spacing w:line="360" w:lineRule="auto"/>
      <w:ind w:firstLine="210"/>
    </w:pPr>
    <w:rPr>
      <w:rFonts w:ascii="Arial" w:hAnsi="Arial" w:cs="Arial"/>
      <w:spacing w:val="-5"/>
      <w:sz w:val="20"/>
      <w:szCs w:val="20"/>
      <w:lang w:eastAsia="ar-SA"/>
    </w:rPr>
  </w:style>
  <w:style w:type="paragraph" w:customStyle="1" w:styleId="1fffff3">
    <w:name w:val="Приветствие1"/>
    <w:basedOn w:val="a6"/>
    <w:next w:val="a6"/>
    <w:rsid w:val="00015B97"/>
    <w:pPr>
      <w:spacing w:line="360" w:lineRule="auto"/>
      <w:ind w:left="1080" w:firstLine="709"/>
      <w:jc w:val="both"/>
    </w:pPr>
    <w:rPr>
      <w:rFonts w:ascii="Arial" w:eastAsia="Times New Roman" w:hAnsi="Arial" w:cs="Arial"/>
      <w:spacing w:val="-5"/>
      <w:sz w:val="20"/>
      <w:szCs w:val="20"/>
      <w:lang w:eastAsia="ar-SA"/>
    </w:rPr>
  </w:style>
  <w:style w:type="paragraph" w:customStyle="1" w:styleId="1fffff4">
    <w:name w:val="Прощание1"/>
    <w:basedOn w:val="a6"/>
    <w:rsid w:val="00015B97"/>
    <w:pPr>
      <w:spacing w:line="360" w:lineRule="auto"/>
      <w:ind w:left="4252" w:firstLine="709"/>
      <w:jc w:val="both"/>
    </w:pPr>
    <w:rPr>
      <w:rFonts w:ascii="Arial" w:eastAsia="Times New Roman" w:hAnsi="Arial" w:cs="Arial"/>
      <w:spacing w:val="-5"/>
      <w:sz w:val="20"/>
      <w:szCs w:val="20"/>
      <w:lang w:eastAsia="ar-SA"/>
    </w:rPr>
  </w:style>
  <w:style w:type="paragraph" w:styleId="afffffffffff8">
    <w:name w:val="E-mail Signature"/>
    <w:basedOn w:val="a6"/>
    <w:link w:val="afffffffffff9"/>
    <w:rsid w:val="00015B97"/>
    <w:pPr>
      <w:spacing w:line="360" w:lineRule="auto"/>
      <w:ind w:left="1080" w:firstLine="709"/>
      <w:jc w:val="both"/>
    </w:pPr>
    <w:rPr>
      <w:rFonts w:ascii="Arial" w:eastAsia="Times New Roman" w:hAnsi="Arial" w:cs="Arial"/>
      <w:spacing w:val="-5"/>
      <w:sz w:val="20"/>
      <w:szCs w:val="20"/>
      <w:lang w:eastAsia="ar-SA"/>
    </w:rPr>
  </w:style>
  <w:style w:type="character" w:customStyle="1" w:styleId="afffffffffff9">
    <w:name w:val="Электронная подпись Знак"/>
    <w:basedOn w:val="a8"/>
    <w:link w:val="afffffffffff8"/>
    <w:rsid w:val="00015B97"/>
    <w:rPr>
      <w:rFonts w:ascii="Arial" w:eastAsia="Times New Roman" w:hAnsi="Arial" w:cs="Arial"/>
      <w:spacing w:val="-5"/>
      <w:sz w:val="20"/>
      <w:szCs w:val="20"/>
      <w:lang w:eastAsia="ar-SA"/>
    </w:rPr>
  </w:style>
  <w:style w:type="paragraph" w:customStyle="1" w:styleId="2ff1">
    <w:name w:val="Название объекта2"/>
    <w:basedOn w:val="a6"/>
    <w:rsid w:val="00015B97"/>
    <w:pPr>
      <w:spacing w:line="360" w:lineRule="auto"/>
      <w:ind w:left="1080" w:firstLine="709"/>
      <w:jc w:val="both"/>
    </w:pPr>
    <w:rPr>
      <w:rFonts w:ascii="Arial" w:eastAsia="Times New Roman" w:hAnsi="Arial" w:cs="Arial"/>
      <w:spacing w:val="-5"/>
      <w:sz w:val="20"/>
      <w:szCs w:val="20"/>
      <w:lang w:eastAsia="ar-SA"/>
    </w:rPr>
  </w:style>
  <w:style w:type="paragraph" w:customStyle="1" w:styleId="afffffffffffa">
    <w:name w:val="Обычный в таблице Знак"/>
    <w:basedOn w:val="a6"/>
    <w:rsid w:val="00015B97"/>
    <w:pPr>
      <w:spacing w:line="360" w:lineRule="auto"/>
      <w:ind w:hanging="6"/>
      <w:jc w:val="center"/>
    </w:pPr>
    <w:rPr>
      <w:rFonts w:eastAsia="Times New Roman"/>
      <w:lang w:eastAsia="ar-SA"/>
    </w:rPr>
  </w:style>
  <w:style w:type="paragraph" w:customStyle="1" w:styleId="230">
    <w:name w:val="Основной текст 23"/>
    <w:basedOn w:val="a6"/>
    <w:rsid w:val="00015B97"/>
    <w:pPr>
      <w:spacing w:line="360" w:lineRule="auto"/>
      <w:ind w:left="426" w:hanging="426"/>
      <w:jc w:val="both"/>
    </w:pPr>
    <w:rPr>
      <w:rFonts w:eastAsia="Times New Roman"/>
      <w:b/>
      <w:sz w:val="28"/>
      <w:szCs w:val="20"/>
      <w:lang w:eastAsia="ar-SA"/>
    </w:rPr>
  </w:style>
  <w:style w:type="paragraph" w:customStyle="1" w:styleId="2ff2">
    <w:name w:val="Цитата2"/>
    <w:basedOn w:val="a6"/>
    <w:rsid w:val="00015B97"/>
    <w:pPr>
      <w:spacing w:line="360" w:lineRule="auto"/>
      <w:ind w:left="526" w:right="43" w:firstLine="709"/>
      <w:jc w:val="both"/>
    </w:pPr>
    <w:rPr>
      <w:rFonts w:eastAsia="Times New Roman"/>
      <w:sz w:val="28"/>
      <w:szCs w:val="20"/>
      <w:lang w:eastAsia="ar-SA"/>
    </w:rPr>
  </w:style>
  <w:style w:type="paragraph" w:customStyle="1" w:styleId="2ff3">
    <w:name w:val="Маркированный список2"/>
    <w:basedOn w:val="a6"/>
    <w:rsid w:val="00015B97"/>
    <w:pPr>
      <w:spacing w:before="280" w:after="280" w:line="360" w:lineRule="auto"/>
      <w:ind w:firstLine="709"/>
      <w:jc w:val="both"/>
    </w:pPr>
    <w:rPr>
      <w:rFonts w:eastAsia="Times New Roman"/>
      <w:sz w:val="28"/>
      <w:lang w:eastAsia="ar-SA"/>
    </w:rPr>
  </w:style>
  <w:style w:type="paragraph" w:customStyle="1" w:styleId="2ff4">
    <w:name w:val="Нумерованный список2"/>
    <w:basedOn w:val="a6"/>
    <w:rsid w:val="00015B97"/>
    <w:pPr>
      <w:spacing w:before="280" w:after="280" w:line="360" w:lineRule="auto"/>
      <w:ind w:firstLine="709"/>
      <w:jc w:val="both"/>
    </w:pPr>
    <w:rPr>
      <w:rFonts w:eastAsia="Times New Roman"/>
      <w:sz w:val="28"/>
      <w:lang w:eastAsia="ar-SA"/>
    </w:rPr>
  </w:style>
  <w:style w:type="paragraph" w:customStyle="1" w:styleId="1fffff5">
    <w:name w:val="Маркированный_1 Знак"/>
    <w:basedOn w:val="a6"/>
    <w:rsid w:val="00015B97"/>
    <w:pPr>
      <w:tabs>
        <w:tab w:val="left" w:pos="-28960"/>
        <w:tab w:val="left" w:pos="-17556"/>
      </w:tabs>
      <w:spacing w:line="360" w:lineRule="auto"/>
      <w:ind w:left="-20902"/>
      <w:jc w:val="both"/>
    </w:pPr>
    <w:rPr>
      <w:rFonts w:eastAsia="Times New Roman"/>
      <w:lang w:eastAsia="ar-SA"/>
    </w:rPr>
  </w:style>
  <w:style w:type="paragraph" w:customStyle="1" w:styleId="1fffff6">
    <w:name w:val="Заголовок_1 Знак"/>
    <w:basedOn w:val="a6"/>
    <w:rsid w:val="00015B97"/>
    <w:pPr>
      <w:spacing w:line="360" w:lineRule="auto"/>
      <w:ind w:firstLine="709"/>
      <w:jc w:val="center"/>
    </w:pPr>
    <w:rPr>
      <w:rFonts w:eastAsia="Times New Roman"/>
      <w:b/>
      <w:caps/>
      <w:lang w:eastAsia="ar-SA"/>
    </w:rPr>
  </w:style>
  <w:style w:type="paragraph" w:customStyle="1" w:styleId="afffffffffffb">
    <w:name w:val="Подчеркнутый"/>
    <w:basedOn w:val="a6"/>
    <w:rsid w:val="00015B97"/>
    <w:pPr>
      <w:spacing w:line="360" w:lineRule="auto"/>
      <w:ind w:firstLine="709"/>
      <w:jc w:val="both"/>
    </w:pPr>
    <w:rPr>
      <w:rFonts w:eastAsia="Times New Roman"/>
      <w:u w:val="single"/>
      <w:lang w:eastAsia="ar-SA"/>
    </w:rPr>
  </w:style>
  <w:style w:type="paragraph" w:customStyle="1" w:styleId="xl47">
    <w:name w:val="xl47"/>
    <w:basedOn w:val="a6"/>
    <w:rsid w:val="00015B97"/>
    <w:pPr>
      <w:pBdr>
        <w:top w:val="single" w:sz="4" w:space="0" w:color="000000"/>
        <w:left w:val="single" w:sz="4" w:space="0" w:color="000000"/>
        <w:bottom w:val="single" w:sz="4" w:space="0" w:color="000000"/>
        <w:right w:val="single" w:sz="4" w:space="0" w:color="000000"/>
      </w:pBdr>
      <w:spacing w:before="280" w:after="280"/>
      <w:jc w:val="right"/>
    </w:pPr>
    <w:rPr>
      <w:rFonts w:eastAsia="Times New Roman"/>
      <w:lang w:eastAsia="ar-SA"/>
    </w:rPr>
  </w:style>
  <w:style w:type="paragraph" w:customStyle="1" w:styleId="1fffff7">
    <w:name w:val="Заголовок_1"/>
    <w:basedOn w:val="a6"/>
    <w:rsid w:val="00015B97"/>
    <w:pPr>
      <w:spacing w:line="360" w:lineRule="auto"/>
      <w:ind w:firstLine="709"/>
      <w:jc w:val="center"/>
    </w:pPr>
    <w:rPr>
      <w:rFonts w:eastAsia="Times New Roman"/>
      <w:b/>
      <w:caps/>
      <w:lang w:eastAsia="ar-SA"/>
    </w:rPr>
  </w:style>
  <w:style w:type="paragraph" w:customStyle="1" w:styleId="xl24">
    <w:name w:val="xl24"/>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5">
    <w:name w:val="xl25"/>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6">
    <w:name w:val="xl26"/>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7">
    <w:name w:val="xl27"/>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8">
    <w:name w:val="xl28"/>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29">
    <w:name w:val="xl29"/>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0">
    <w:name w:val="xl30"/>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31">
    <w:name w:val="xl31"/>
    <w:basedOn w:val="a6"/>
    <w:rsid w:val="00015B97"/>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4">
    <w:name w:val="xl34"/>
    <w:basedOn w:val="a6"/>
    <w:rsid w:val="00015B97"/>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35">
    <w:name w:val="xl35"/>
    <w:basedOn w:val="a6"/>
    <w:rsid w:val="00015B97"/>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6">
    <w:name w:val="xl36"/>
    <w:basedOn w:val="a6"/>
    <w:rsid w:val="00015B97"/>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7">
    <w:name w:val="xl37"/>
    <w:basedOn w:val="a6"/>
    <w:rsid w:val="00015B97"/>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ar-SA"/>
    </w:rPr>
  </w:style>
  <w:style w:type="paragraph" w:customStyle="1" w:styleId="xl38">
    <w:name w:val="xl38"/>
    <w:basedOn w:val="a6"/>
    <w:rsid w:val="00015B97"/>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39">
    <w:name w:val="xl39"/>
    <w:basedOn w:val="a6"/>
    <w:rsid w:val="00015B97"/>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40">
    <w:name w:val="xl40"/>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1">
    <w:name w:val="xl41"/>
    <w:basedOn w:val="a6"/>
    <w:rsid w:val="00015B97"/>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42">
    <w:name w:val="xl42"/>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3">
    <w:name w:val="xl43"/>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4">
    <w:name w:val="xl44"/>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5">
    <w:name w:val="xl45"/>
    <w:basedOn w:val="a6"/>
    <w:rsid w:val="00015B97"/>
    <w:pPr>
      <w:pBdr>
        <w:top w:val="single" w:sz="4" w:space="0" w:color="000000"/>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46">
    <w:name w:val="xl46"/>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48">
    <w:name w:val="xl48"/>
    <w:basedOn w:val="a6"/>
    <w:rsid w:val="00015B97"/>
    <w:pPr>
      <w:pBdr>
        <w:top w:val="single" w:sz="4" w:space="0" w:color="000000"/>
        <w:left w:val="single" w:sz="4" w:space="0" w:color="000000"/>
        <w:right w:val="single" w:sz="4" w:space="0" w:color="000000"/>
      </w:pBdr>
      <w:spacing w:before="280" w:after="280"/>
      <w:jc w:val="center"/>
    </w:pPr>
    <w:rPr>
      <w:rFonts w:eastAsia="Times New Roman"/>
      <w:lang w:eastAsia="ar-SA"/>
    </w:rPr>
  </w:style>
  <w:style w:type="paragraph" w:customStyle="1" w:styleId="xl49">
    <w:name w:val="xl49"/>
    <w:basedOn w:val="a6"/>
    <w:rsid w:val="00015B97"/>
    <w:pPr>
      <w:pBdr>
        <w:left w:val="single" w:sz="4" w:space="0" w:color="000000"/>
        <w:bottom w:val="single" w:sz="4" w:space="0" w:color="000000"/>
        <w:right w:val="single" w:sz="4" w:space="0" w:color="000000"/>
      </w:pBdr>
      <w:spacing w:before="280" w:after="280"/>
      <w:jc w:val="center"/>
    </w:pPr>
    <w:rPr>
      <w:rFonts w:eastAsia="Times New Roman"/>
      <w:lang w:eastAsia="ar-SA"/>
    </w:rPr>
  </w:style>
  <w:style w:type="paragraph" w:customStyle="1" w:styleId="xl50">
    <w:name w:val="xl50"/>
    <w:basedOn w:val="a6"/>
    <w:rsid w:val="00015B97"/>
    <w:pPr>
      <w:pBdr>
        <w:top w:val="single" w:sz="4" w:space="0" w:color="000000"/>
        <w:left w:val="single" w:sz="4" w:space="0" w:color="000000"/>
        <w:bottom w:val="single" w:sz="4" w:space="0" w:color="000000"/>
        <w:right w:val="single" w:sz="4" w:space="0" w:color="000000"/>
      </w:pBdr>
      <w:spacing w:before="280" w:after="280"/>
    </w:pPr>
    <w:rPr>
      <w:rFonts w:eastAsia="Times New Roman"/>
      <w:b/>
      <w:bCs/>
      <w:lang w:eastAsia="ar-SA"/>
    </w:rPr>
  </w:style>
  <w:style w:type="paragraph" w:customStyle="1" w:styleId="xl51">
    <w:name w:val="xl51"/>
    <w:basedOn w:val="a6"/>
    <w:rsid w:val="00015B97"/>
    <w:pPr>
      <w:pBdr>
        <w:left w:val="single" w:sz="4" w:space="0" w:color="000000"/>
        <w:right w:val="single" w:sz="4" w:space="0" w:color="000000"/>
      </w:pBdr>
      <w:spacing w:before="280" w:after="280"/>
      <w:jc w:val="center"/>
    </w:pPr>
    <w:rPr>
      <w:rFonts w:eastAsia="Times New Roman"/>
      <w:lang w:eastAsia="ar-SA"/>
    </w:rPr>
  </w:style>
  <w:style w:type="paragraph" w:customStyle="1" w:styleId="xl52">
    <w:name w:val="xl52"/>
    <w:basedOn w:val="a6"/>
    <w:rsid w:val="00015B97"/>
    <w:pPr>
      <w:pBdr>
        <w:left w:val="single" w:sz="4" w:space="0" w:color="000000"/>
        <w:right w:val="single" w:sz="4" w:space="0" w:color="000000"/>
      </w:pBdr>
      <w:spacing w:before="280" w:after="280"/>
    </w:pPr>
    <w:rPr>
      <w:rFonts w:eastAsia="Times New Roman"/>
      <w:lang w:eastAsia="ar-SA"/>
    </w:rPr>
  </w:style>
  <w:style w:type="paragraph" w:customStyle="1" w:styleId="xl53">
    <w:name w:val="xl53"/>
    <w:basedOn w:val="a6"/>
    <w:rsid w:val="00015B97"/>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4">
    <w:name w:val="xl54"/>
    <w:basedOn w:val="a6"/>
    <w:rsid w:val="00015B97"/>
    <w:pPr>
      <w:pBdr>
        <w:left w:val="single" w:sz="4" w:space="0" w:color="000000"/>
        <w:right w:val="single" w:sz="4" w:space="0" w:color="000000"/>
      </w:pBdr>
      <w:spacing w:before="280" w:after="280"/>
      <w:jc w:val="center"/>
    </w:pPr>
    <w:rPr>
      <w:rFonts w:eastAsia="Times New Roman"/>
      <w:b/>
      <w:bCs/>
      <w:color w:val="FF0000"/>
      <w:lang w:eastAsia="ar-SA"/>
    </w:rPr>
  </w:style>
  <w:style w:type="paragraph" w:customStyle="1" w:styleId="xl55">
    <w:name w:val="xl55"/>
    <w:basedOn w:val="a6"/>
    <w:rsid w:val="00015B97"/>
    <w:pPr>
      <w:pBdr>
        <w:left w:val="single" w:sz="4" w:space="0" w:color="000000"/>
        <w:right w:val="single" w:sz="4" w:space="0" w:color="000000"/>
      </w:pBdr>
      <w:spacing w:before="280" w:after="280"/>
    </w:pPr>
    <w:rPr>
      <w:rFonts w:eastAsia="Times New Roman"/>
      <w:b/>
      <w:bCs/>
      <w:lang w:eastAsia="ar-SA"/>
    </w:rPr>
  </w:style>
  <w:style w:type="paragraph" w:customStyle="1" w:styleId="S30">
    <w:name w:val="S_Заголовок 3"/>
    <w:basedOn w:val="30"/>
    <w:rsid w:val="00015B97"/>
    <w:pPr>
      <w:keepNext w:val="0"/>
      <w:keepLines w:val="0"/>
      <w:tabs>
        <w:tab w:val="left" w:pos="539"/>
      </w:tabs>
      <w:spacing w:before="0" w:line="360" w:lineRule="auto"/>
      <w:ind w:firstLine="0"/>
    </w:pPr>
    <w:rPr>
      <w:rFonts w:ascii="Calibri" w:eastAsia="Times New Roman" w:hAnsi="Calibri" w:cs="Times New Roman"/>
      <w:color w:val="auto"/>
      <w:u w:val="single"/>
      <w:lang w:eastAsia="ar-SA"/>
    </w:rPr>
  </w:style>
  <w:style w:type="paragraph" w:customStyle="1" w:styleId="S40">
    <w:name w:val="S_Заголовок 4"/>
    <w:basedOn w:val="40"/>
    <w:rsid w:val="00015B97"/>
    <w:pPr>
      <w:keepNext w:val="0"/>
      <w:keepLines w:val="0"/>
      <w:tabs>
        <w:tab w:val="left" w:pos="539"/>
      </w:tabs>
      <w:spacing w:before="0" w:after="0" w:line="240" w:lineRule="auto"/>
      <w:ind w:firstLine="0"/>
      <w:jc w:val="left"/>
    </w:pPr>
    <w:rPr>
      <w:rFonts w:ascii="Times New Roman" w:hAnsi="Times New Roman"/>
      <w:b w:val="0"/>
      <w:iCs w:val="0"/>
      <w:szCs w:val="24"/>
      <w:lang w:eastAsia="ar-SA"/>
    </w:rPr>
  </w:style>
  <w:style w:type="paragraph" w:customStyle="1" w:styleId="S0">
    <w:name w:val="S_рисунок"/>
    <w:basedOn w:val="a6"/>
    <w:rsid w:val="00015B97"/>
    <w:pPr>
      <w:numPr>
        <w:numId w:val="17"/>
      </w:numPr>
      <w:tabs>
        <w:tab w:val="left" w:pos="-3309"/>
      </w:tabs>
      <w:jc w:val="center"/>
    </w:pPr>
    <w:rPr>
      <w:rFonts w:eastAsia="Times New Roman"/>
      <w:lang w:eastAsia="ar-SA"/>
    </w:rPr>
  </w:style>
  <w:style w:type="paragraph" w:customStyle="1" w:styleId="S222">
    <w:name w:val="Стиль S_Маркированный + полужирный Первая строка:  222 см"/>
    <w:basedOn w:val="a6"/>
    <w:rsid w:val="00015B97"/>
    <w:pPr>
      <w:spacing w:line="360" w:lineRule="auto"/>
      <w:jc w:val="both"/>
    </w:pPr>
    <w:rPr>
      <w:rFonts w:eastAsia="Times New Roman"/>
      <w:lang w:eastAsia="ar-SA"/>
    </w:rPr>
  </w:style>
  <w:style w:type="paragraph" w:customStyle="1" w:styleId="afffffffffffc">
    <w:name w:val="Обычный в таблице"/>
    <w:basedOn w:val="a6"/>
    <w:rsid w:val="00015B97"/>
    <w:pPr>
      <w:spacing w:line="360" w:lineRule="auto"/>
      <w:ind w:firstLine="709"/>
      <w:jc w:val="both"/>
    </w:pPr>
    <w:rPr>
      <w:rFonts w:eastAsia="Times New Roman"/>
      <w:sz w:val="28"/>
      <w:szCs w:val="28"/>
      <w:lang w:eastAsia="ar-SA"/>
    </w:rPr>
  </w:style>
  <w:style w:type="paragraph" w:customStyle="1" w:styleId="Sf">
    <w:name w:val="S_Обычный в таблице"/>
    <w:basedOn w:val="a6"/>
    <w:rsid w:val="00015B97"/>
    <w:pPr>
      <w:spacing w:line="360" w:lineRule="auto"/>
      <w:jc w:val="center"/>
    </w:pPr>
    <w:rPr>
      <w:rFonts w:eastAsia="Times New Roman"/>
      <w:lang w:eastAsia="ar-SA"/>
    </w:rPr>
  </w:style>
  <w:style w:type="paragraph" w:customStyle="1" w:styleId="xl56">
    <w:name w:val="xl56"/>
    <w:basedOn w:val="a6"/>
    <w:rsid w:val="00015B9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lang w:eastAsia="ar-SA"/>
    </w:rPr>
  </w:style>
  <w:style w:type="paragraph" w:customStyle="1" w:styleId="xl57">
    <w:name w:val="xl57"/>
    <w:basedOn w:val="a6"/>
    <w:rsid w:val="00015B97"/>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eastAsia="Times New Roman"/>
      <w:lang w:eastAsia="ar-SA"/>
    </w:rPr>
  </w:style>
  <w:style w:type="paragraph" w:customStyle="1" w:styleId="xl58">
    <w:name w:val="xl58"/>
    <w:basedOn w:val="a6"/>
    <w:rsid w:val="00015B97"/>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59">
    <w:name w:val="xl59"/>
    <w:basedOn w:val="a6"/>
    <w:rsid w:val="00015B97"/>
    <w:pPr>
      <w:pBdr>
        <w:top w:val="single" w:sz="4" w:space="0" w:color="000000"/>
        <w:left w:val="single" w:sz="4" w:space="0" w:color="000000"/>
        <w:right w:val="single" w:sz="4" w:space="0" w:color="000000"/>
      </w:pBdr>
      <w:spacing w:before="280" w:after="280"/>
      <w:jc w:val="center"/>
      <w:textAlignment w:val="center"/>
    </w:pPr>
    <w:rPr>
      <w:rFonts w:eastAsia="Times New Roman"/>
      <w:b/>
      <w:bCs/>
      <w:lang w:eastAsia="ar-SA"/>
    </w:rPr>
  </w:style>
  <w:style w:type="paragraph" w:customStyle="1" w:styleId="xl60">
    <w:name w:val="xl60"/>
    <w:basedOn w:val="a6"/>
    <w:rsid w:val="00015B97"/>
    <w:pPr>
      <w:pBdr>
        <w:top w:val="single" w:sz="4" w:space="0" w:color="000000"/>
        <w:left w:val="single" w:sz="4" w:space="0" w:color="000000"/>
        <w:right w:val="single" w:sz="4" w:space="0" w:color="000000"/>
      </w:pBdr>
      <w:spacing w:before="280" w:after="280"/>
      <w:jc w:val="center"/>
      <w:textAlignment w:val="center"/>
    </w:pPr>
    <w:rPr>
      <w:rFonts w:eastAsia="Times New Roman"/>
      <w:b/>
      <w:bCs/>
      <w:color w:val="FF0000"/>
      <w:lang w:eastAsia="ar-SA"/>
    </w:rPr>
  </w:style>
  <w:style w:type="paragraph" w:customStyle="1" w:styleId="xl61">
    <w:name w:val="xl61"/>
    <w:basedOn w:val="a6"/>
    <w:rsid w:val="00015B97"/>
    <w:pPr>
      <w:pBdr>
        <w:top w:val="single" w:sz="4" w:space="0" w:color="000000"/>
        <w:left w:val="single" w:sz="4" w:space="0" w:color="000000"/>
        <w:bottom w:val="single" w:sz="4" w:space="0" w:color="000000"/>
        <w:right w:val="single" w:sz="4" w:space="0" w:color="000000"/>
      </w:pBdr>
      <w:spacing w:before="280" w:after="280"/>
      <w:textAlignment w:val="center"/>
    </w:pPr>
    <w:rPr>
      <w:rFonts w:eastAsia="Times New Roman"/>
      <w:lang w:eastAsia="ar-SA"/>
    </w:rPr>
  </w:style>
  <w:style w:type="paragraph" w:customStyle="1" w:styleId="xl62">
    <w:name w:val="xl62"/>
    <w:basedOn w:val="a6"/>
    <w:rsid w:val="00015B97"/>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eastAsia="Times New Roman"/>
      <w:b/>
      <w:bCs/>
      <w:lang w:eastAsia="ar-SA"/>
    </w:rPr>
  </w:style>
  <w:style w:type="paragraph" w:customStyle="1" w:styleId="Sf0">
    <w:name w:val="S_Обычный с подчеркиванием"/>
    <w:basedOn w:val="a6"/>
    <w:rsid w:val="00015B97"/>
    <w:pPr>
      <w:spacing w:line="360" w:lineRule="auto"/>
      <w:ind w:firstLine="709"/>
      <w:jc w:val="both"/>
    </w:pPr>
    <w:rPr>
      <w:rFonts w:eastAsia="Times New Roman"/>
      <w:u w:val="single"/>
      <w:lang w:eastAsia="ar-SA"/>
    </w:rPr>
  </w:style>
  <w:style w:type="paragraph" w:customStyle="1" w:styleId="afffffffffffd">
    <w:name w:val="Статья"/>
    <w:basedOn w:val="a6"/>
    <w:rsid w:val="00015B97"/>
    <w:pPr>
      <w:jc w:val="both"/>
    </w:pPr>
    <w:rPr>
      <w:rFonts w:eastAsia="Times New Roman"/>
      <w:lang w:eastAsia="ar-SA"/>
    </w:rPr>
  </w:style>
  <w:style w:type="paragraph" w:customStyle="1" w:styleId="afffffffffffe">
    <w:name w:val="Заголовок таблици"/>
    <w:basedOn w:val="1fff6"/>
    <w:rsid w:val="00015B97"/>
    <w:rPr>
      <w:sz w:val="22"/>
      <w:lang w:eastAsia="ar-SA"/>
    </w:rPr>
  </w:style>
  <w:style w:type="paragraph" w:customStyle="1" w:styleId="affffffffffff">
    <w:name w:val="Номер таблици"/>
    <w:basedOn w:val="a6"/>
    <w:next w:val="a6"/>
    <w:rsid w:val="00015B97"/>
    <w:pPr>
      <w:jc w:val="right"/>
    </w:pPr>
    <w:rPr>
      <w:rFonts w:eastAsia="Times New Roman"/>
      <w:b/>
      <w:sz w:val="20"/>
      <w:lang w:eastAsia="ar-SA"/>
    </w:rPr>
  </w:style>
  <w:style w:type="paragraph" w:customStyle="1" w:styleId="affffffffffff0">
    <w:name w:val="Приложение"/>
    <w:basedOn w:val="a6"/>
    <w:next w:val="a6"/>
    <w:rsid w:val="00015B97"/>
    <w:pPr>
      <w:jc w:val="right"/>
    </w:pPr>
    <w:rPr>
      <w:rFonts w:eastAsia="Times New Roman"/>
      <w:sz w:val="20"/>
      <w:lang w:eastAsia="ar-SA"/>
    </w:rPr>
  </w:style>
  <w:style w:type="paragraph" w:customStyle="1" w:styleId="affffffffffff1">
    <w:name w:val="Обычный по таблице"/>
    <w:basedOn w:val="a6"/>
    <w:rsid w:val="00015B97"/>
    <w:rPr>
      <w:rFonts w:eastAsia="Times New Roman"/>
      <w:lang w:eastAsia="ar-SA"/>
    </w:rPr>
  </w:style>
  <w:style w:type="paragraph" w:customStyle="1" w:styleId="xl23">
    <w:name w:val="xl23"/>
    <w:basedOn w:val="a6"/>
    <w:rsid w:val="00015B97"/>
    <w:pPr>
      <w:pBdr>
        <w:left w:val="single" w:sz="8" w:space="0" w:color="000000"/>
        <w:bottom w:val="single" w:sz="8" w:space="0" w:color="000000"/>
        <w:right w:val="single" w:sz="8" w:space="0" w:color="000000"/>
      </w:pBdr>
      <w:spacing w:before="280" w:after="280"/>
      <w:jc w:val="center"/>
    </w:pPr>
    <w:rPr>
      <w:rFonts w:eastAsia="Times New Roman"/>
      <w:lang w:eastAsia="ar-SA"/>
    </w:rPr>
  </w:style>
  <w:style w:type="paragraph" w:customStyle="1" w:styleId="1fffff8">
    <w:name w:val="Таблица 1 + Обычный"/>
    <w:basedOn w:val="a6"/>
    <w:rsid w:val="00015B97"/>
    <w:pPr>
      <w:spacing w:line="360" w:lineRule="auto"/>
      <w:jc w:val="right"/>
    </w:pPr>
    <w:rPr>
      <w:rFonts w:eastAsia="Times New Roman"/>
      <w:spacing w:val="2"/>
      <w:lang w:eastAsia="ar-SA"/>
    </w:rPr>
  </w:style>
  <w:style w:type="paragraph" w:customStyle="1" w:styleId="affffffffffff2">
    <w:name w:val="Заголовок таблицы + Обычный"/>
    <w:basedOn w:val="a6"/>
    <w:rsid w:val="00015B97"/>
    <w:pPr>
      <w:shd w:val="clear" w:color="auto" w:fill="FFFFFF"/>
      <w:spacing w:line="360" w:lineRule="auto"/>
      <w:ind w:right="76"/>
      <w:jc w:val="right"/>
    </w:pPr>
    <w:rPr>
      <w:rFonts w:eastAsia="Times New Roman"/>
      <w:spacing w:val="2"/>
      <w:lang w:eastAsia="ar-SA"/>
    </w:rPr>
  </w:style>
  <w:style w:type="paragraph" w:customStyle="1" w:styleId="1fffff9">
    <w:name w:val="Рисунок 1 + Обычный"/>
    <w:basedOn w:val="S5"/>
    <w:rsid w:val="00015B97"/>
    <w:pPr>
      <w:spacing w:line="240" w:lineRule="auto"/>
      <w:ind w:firstLine="0"/>
      <w:jc w:val="right"/>
    </w:pPr>
    <w:rPr>
      <w:lang w:eastAsia="ar-SA"/>
    </w:rPr>
  </w:style>
  <w:style w:type="paragraph" w:customStyle="1" w:styleId="S00">
    <w:name w:val="Стиль S_Маркированный+Обычеый + Первая строка:  0 см"/>
    <w:basedOn w:val="a6"/>
    <w:rsid w:val="00015B97"/>
    <w:pPr>
      <w:tabs>
        <w:tab w:val="left" w:pos="1080"/>
      </w:tabs>
      <w:spacing w:line="360" w:lineRule="auto"/>
      <w:ind w:firstLine="720"/>
    </w:pPr>
    <w:rPr>
      <w:rFonts w:eastAsia="Times New Roman"/>
      <w:szCs w:val="20"/>
      <w:lang w:eastAsia="ar-SA"/>
    </w:rPr>
  </w:style>
  <w:style w:type="paragraph" w:customStyle="1" w:styleId="-S">
    <w:name w:val="- S_Маркированный"/>
    <w:basedOn w:val="a6"/>
    <w:rsid w:val="00015B97"/>
    <w:pPr>
      <w:spacing w:line="360" w:lineRule="auto"/>
      <w:jc w:val="both"/>
    </w:pPr>
    <w:rPr>
      <w:rFonts w:eastAsia="Times New Roman"/>
      <w:lang w:eastAsia="ar-SA"/>
    </w:rPr>
  </w:style>
  <w:style w:type="paragraph" w:customStyle="1" w:styleId="Sf1">
    <w:name w:val="S_Обычный Знак Знак"/>
    <w:basedOn w:val="a6"/>
    <w:rsid w:val="00015B97"/>
    <w:pPr>
      <w:spacing w:line="360" w:lineRule="auto"/>
      <w:ind w:firstLine="709"/>
      <w:jc w:val="both"/>
    </w:pPr>
    <w:rPr>
      <w:rFonts w:eastAsia="Times New Roman"/>
      <w:lang w:eastAsia="ar-SA"/>
    </w:rPr>
  </w:style>
  <w:style w:type="paragraph" w:customStyle="1" w:styleId="1fffffa">
    <w:name w:val="Рисунок 1"/>
    <w:basedOn w:val="a6"/>
    <w:rsid w:val="00015B97"/>
    <w:pPr>
      <w:spacing w:line="360" w:lineRule="auto"/>
      <w:ind w:left="1069"/>
      <w:jc w:val="right"/>
    </w:pPr>
    <w:rPr>
      <w:rFonts w:eastAsia="Times New Roman"/>
      <w:lang w:eastAsia="ar-SA"/>
    </w:rPr>
  </w:style>
  <w:style w:type="paragraph" w:customStyle="1" w:styleId="affffffffffff3">
    <w:name w:val="Т"/>
    <w:basedOn w:val="a6"/>
    <w:rsid w:val="00015B97"/>
    <w:pPr>
      <w:spacing w:line="360" w:lineRule="auto"/>
      <w:ind w:right="-158"/>
      <w:jc w:val="right"/>
    </w:pPr>
    <w:rPr>
      <w:rFonts w:eastAsia="Times New Roman"/>
      <w:lang w:eastAsia="ar-SA"/>
    </w:rPr>
  </w:style>
  <w:style w:type="paragraph" w:customStyle="1" w:styleId="4c">
    <w:name w:val="Стиль4"/>
    <w:basedOn w:val="a6"/>
    <w:rsid w:val="00015B97"/>
    <w:pPr>
      <w:spacing w:line="360" w:lineRule="auto"/>
      <w:jc w:val="both"/>
    </w:pPr>
    <w:rPr>
      <w:rFonts w:eastAsia="Times New Roman"/>
      <w:lang w:eastAsia="ar-SA"/>
    </w:rPr>
  </w:style>
  <w:style w:type="paragraph" w:customStyle="1" w:styleId="2TimesNewRoman12">
    <w:name w:val="Стиль Заголовок 2 + Times New Roman 12 пт не полужирный не курси..."/>
    <w:basedOn w:val="20"/>
    <w:rsid w:val="00015B97"/>
    <w:pPr>
      <w:keepLines w:val="0"/>
      <w:tabs>
        <w:tab w:val="left" w:pos="570"/>
      </w:tabs>
      <w:spacing w:before="240" w:after="60" w:line="360" w:lineRule="auto"/>
      <w:ind w:firstLine="0"/>
      <w:jc w:val="both"/>
    </w:pPr>
    <w:rPr>
      <w:rFonts w:ascii="Times New Roman" w:hAnsi="Times New Roman"/>
      <w:b w:val="0"/>
      <w:bCs w:val="0"/>
      <w:color w:val="auto"/>
      <w:sz w:val="24"/>
      <w:szCs w:val="20"/>
      <w:lang w:eastAsia="ar-SA"/>
    </w:rPr>
  </w:style>
  <w:style w:type="paragraph" w:customStyle="1" w:styleId="S2254">
    <w:name w:val="Стиль S_Заголовок 2 + Слева:  254 см"/>
    <w:basedOn w:val="a6"/>
    <w:rsid w:val="00015B97"/>
    <w:pPr>
      <w:spacing w:line="360" w:lineRule="auto"/>
      <w:jc w:val="both"/>
    </w:pPr>
    <w:rPr>
      <w:rFonts w:eastAsia="Times New Roman"/>
      <w:szCs w:val="20"/>
      <w:lang w:eastAsia="ar-SA"/>
    </w:rPr>
  </w:style>
  <w:style w:type="paragraph" w:customStyle="1" w:styleId="59">
    <w:name w:val="Стиль5"/>
    <w:basedOn w:val="S2254"/>
    <w:rsid w:val="00015B97"/>
  </w:style>
  <w:style w:type="paragraph" w:customStyle="1" w:styleId="68">
    <w:name w:val="Стиль6"/>
    <w:basedOn w:val="a6"/>
    <w:rsid w:val="00015B97"/>
    <w:pPr>
      <w:spacing w:line="360" w:lineRule="auto"/>
      <w:jc w:val="both"/>
    </w:pPr>
    <w:rPr>
      <w:rFonts w:eastAsia="Times New Roman"/>
      <w:lang w:eastAsia="ar-SA"/>
    </w:rPr>
  </w:style>
  <w:style w:type="paragraph" w:customStyle="1" w:styleId="76">
    <w:name w:val="Стиль7"/>
    <w:basedOn w:val="a6"/>
    <w:rsid w:val="00015B97"/>
    <w:pPr>
      <w:keepNext/>
      <w:spacing w:before="240" w:after="60" w:line="360" w:lineRule="auto"/>
      <w:jc w:val="both"/>
    </w:pPr>
    <w:rPr>
      <w:rFonts w:eastAsia="Times New Roman"/>
      <w:bCs/>
      <w:iCs/>
      <w:lang w:eastAsia="ar-SA"/>
    </w:rPr>
  </w:style>
  <w:style w:type="paragraph" w:customStyle="1" w:styleId="101">
    <w:name w:val="Оглавление 10"/>
    <w:basedOn w:val="1ffff6"/>
    <w:rsid w:val="00015B97"/>
    <w:pPr>
      <w:tabs>
        <w:tab w:val="right" w:leader="dot" w:pos="14731"/>
      </w:tabs>
      <w:ind w:left="2547" w:firstLine="0"/>
    </w:pPr>
  </w:style>
  <w:style w:type="paragraph" w:customStyle="1" w:styleId="affffffffffff4">
    <w:name w:val="Содержимое врезки"/>
    <w:basedOn w:val="affe"/>
    <w:rsid w:val="00015B97"/>
    <w:pPr>
      <w:spacing w:line="360" w:lineRule="auto"/>
      <w:ind w:firstLine="684"/>
      <w:jc w:val="both"/>
    </w:pPr>
    <w:rPr>
      <w:lang w:eastAsia="ar-SA"/>
    </w:rPr>
  </w:style>
  <w:style w:type="paragraph" w:customStyle="1" w:styleId="88">
    <w:name w:val="Стиль8"/>
    <w:basedOn w:val="39"/>
    <w:rsid w:val="00015B97"/>
    <w:pPr>
      <w:tabs>
        <w:tab w:val="num" w:pos="1209"/>
        <w:tab w:val="left" w:pos="8943"/>
      </w:tabs>
      <w:spacing w:line="360" w:lineRule="auto"/>
      <w:ind w:left="1209" w:hanging="360"/>
      <w:jc w:val="right"/>
    </w:pPr>
    <w:rPr>
      <w:rFonts w:ascii="Times New Roman" w:hAnsi="Times New Roman"/>
      <w:lang w:eastAsia="ar-SA"/>
    </w:rPr>
  </w:style>
  <w:style w:type="character" w:customStyle="1" w:styleId="S12">
    <w:name w:val="S_Маркированный Знак Знак1"/>
    <w:rsid w:val="00015B97"/>
    <w:rPr>
      <w:sz w:val="24"/>
      <w:szCs w:val="24"/>
      <w:lang w:val="ru-RU" w:eastAsia="ar-SA" w:bidi="ar-SA"/>
    </w:rPr>
  </w:style>
  <w:style w:type="character" w:customStyle="1" w:styleId="rvts23">
    <w:name w:val="rvts23"/>
    <w:basedOn w:val="a8"/>
    <w:rsid w:val="00015B97"/>
  </w:style>
  <w:style w:type="paragraph" w:customStyle="1" w:styleId="rvps59">
    <w:name w:val="rvps59"/>
    <w:basedOn w:val="a6"/>
    <w:rsid w:val="00015B97"/>
    <w:pPr>
      <w:spacing w:before="100" w:beforeAutospacing="1" w:after="100" w:afterAutospacing="1"/>
    </w:pPr>
    <w:rPr>
      <w:rFonts w:eastAsia="Times New Roman"/>
      <w:lang w:eastAsia="ru-RU"/>
    </w:rPr>
  </w:style>
  <w:style w:type="character" w:customStyle="1" w:styleId="FontStyle93">
    <w:name w:val="Font Style93"/>
    <w:rsid w:val="00015B97"/>
    <w:rPr>
      <w:rFonts w:ascii="Times New Roman" w:hAnsi="Times New Roman" w:cs="Times New Roman"/>
      <w:spacing w:val="20"/>
      <w:sz w:val="18"/>
      <w:szCs w:val="18"/>
    </w:rPr>
  </w:style>
  <w:style w:type="paragraph" w:customStyle="1" w:styleId="Style13">
    <w:name w:val="Style13"/>
    <w:basedOn w:val="a6"/>
    <w:rsid w:val="00015B97"/>
    <w:pPr>
      <w:widowControl w:val="0"/>
      <w:autoSpaceDE w:val="0"/>
      <w:autoSpaceDN w:val="0"/>
      <w:adjustRightInd w:val="0"/>
    </w:pPr>
    <w:rPr>
      <w:rFonts w:eastAsia="Times New Roman"/>
      <w:lang w:eastAsia="ru-RU"/>
    </w:rPr>
  </w:style>
  <w:style w:type="paragraph" w:customStyle="1" w:styleId="Style37">
    <w:name w:val="Style37"/>
    <w:basedOn w:val="a6"/>
    <w:rsid w:val="00015B97"/>
    <w:pPr>
      <w:widowControl w:val="0"/>
      <w:autoSpaceDE w:val="0"/>
      <w:autoSpaceDN w:val="0"/>
      <w:adjustRightInd w:val="0"/>
    </w:pPr>
    <w:rPr>
      <w:rFonts w:eastAsia="Times New Roman"/>
      <w:lang w:eastAsia="ru-RU"/>
    </w:rPr>
  </w:style>
  <w:style w:type="character" w:customStyle="1" w:styleId="FontStyle74">
    <w:name w:val="Font Style74"/>
    <w:rsid w:val="00015B97"/>
    <w:rPr>
      <w:rFonts w:ascii="Times New Roman" w:hAnsi="Times New Roman" w:cs="Times New Roman"/>
      <w:b/>
      <w:bCs/>
      <w:spacing w:val="10"/>
      <w:sz w:val="16"/>
      <w:szCs w:val="16"/>
    </w:rPr>
  </w:style>
  <w:style w:type="character" w:customStyle="1" w:styleId="FontStyle85">
    <w:name w:val="Font Style85"/>
    <w:rsid w:val="00015B97"/>
    <w:rPr>
      <w:rFonts w:ascii="Times New Roman" w:hAnsi="Times New Roman" w:cs="Times New Roman"/>
      <w:b/>
      <w:bCs/>
      <w:spacing w:val="10"/>
      <w:sz w:val="18"/>
      <w:szCs w:val="18"/>
    </w:rPr>
  </w:style>
  <w:style w:type="character" w:customStyle="1" w:styleId="FontStyle92">
    <w:name w:val="Font Style92"/>
    <w:rsid w:val="00015B97"/>
    <w:rPr>
      <w:rFonts w:ascii="Times New Roman" w:hAnsi="Times New Roman" w:cs="Times New Roman"/>
      <w:spacing w:val="20"/>
      <w:sz w:val="18"/>
      <w:szCs w:val="18"/>
    </w:rPr>
  </w:style>
  <w:style w:type="character" w:customStyle="1" w:styleId="FontStyle102">
    <w:name w:val="Font Style102"/>
    <w:rsid w:val="00015B97"/>
    <w:rPr>
      <w:rFonts w:ascii="Times New Roman" w:hAnsi="Times New Roman" w:cs="Times New Roman"/>
      <w:b/>
      <w:bCs/>
      <w:i/>
      <w:iCs/>
      <w:spacing w:val="-10"/>
      <w:sz w:val="18"/>
      <w:szCs w:val="18"/>
    </w:rPr>
  </w:style>
  <w:style w:type="paragraph" w:customStyle="1" w:styleId="Style40">
    <w:name w:val="Style40"/>
    <w:basedOn w:val="a6"/>
    <w:rsid w:val="00015B97"/>
    <w:pPr>
      <w:widowControl w:val="0"/>
      <w:autoSpaceDE w:val="0"/>
      <w:autoSpaceDN w:val="0"/>
      <w:adjustRightInd w:val="0"/>
      <w:spacing w:line="257" w:lineRule="exact"/>
      <w:ind w:firstLine="410"/>
      <w:jc w:val="both"/>
    </w:pPr>
    <w:rPr>
      <w:rFonts w:eastAsia="Times New Roman"/>
      <w:lang w:eastAsia="ru-RU"/>
    </w:rPr>
  </w:style>
  <w:style w:type="character" w:customStyle="1" w:styleId="FontStyle91">
    <w:name w:val="Font Style91"/>
    <w:rsid w:val="00015B97"/>
    <w:rPr>
      <w:rFonts w:ascii="Times New Roman" w:hAnsi="Times New Roman" w:cs="Times New Roman"/>
      <w:sz w:val="18"/>
      <w:szCs w:val="18"/>
    </w:rPr>
  </w:style>
  <w:style w:type="paragraph" w:customStyle="1" w:styleId="Style47">
    <w:name w:val="Style47"/>
    <w:basedOn w:val="a6"/>
    <w:rsid w:val="00015B97"/>
    <w:pPr>
      <w:widowControl w:val="0"/>
      <w:autoSpaceDE w:val="0"/>
      <w:autoSpaceDN w:val="0"/>
      <w:adjustRightInd w:val="0"/>
    </w:pPr>
    <w:rPr>
      <w:rFonts w:eastAsia="Times New Roman"/>
      <w:lang w:eastAsia="ru-RU"/>
    </w:rPr>
  </w:style>
  <w:style w:type="paragraph" w:customStyle="1" w:styleId="Style51">
    <w:name w:val="Style51"/>
    <w:basedOn w:val="a6"/>
    <w:rsid w:val="00015B97"/>
    <w:pPr>
      <w:widowControl w:val="0"/>
      <w:autoSpaceDE w:val="0"/>
      <w:autoSpaceDN w:val="0"/>
      <w:adjustRightInd w:val="0"/>
    </w:pPr>
    <w:rPr>
      <w:rFonts w:eastAsia="Times New Roman"/>
      <w:lang w:eastAsia="ru-RU"/>
    </w:rPr>
  </w:style>
  <w:style w:type="character" w:customStyle="1" w:styleId="FontStyle75">
    <w:name w:val="Font Style75"/>
    <w:rsid w:val="00015B97"/>
    <w:rPr>
      <w:rFonts w:ascii="Times New Roman" w:hAnsi="Times New Roman" w:cs="Times New Roman"/>
      <w:spacing w:val="10"/>
      <w:sz w:val="16"/>
      <w:szCs w:val="16"/>
    </w:rPr>
  </w:style>
  <w:style w:type="character" w:customStyle="1" w:styleId="FontStyle77">
    <w:name w:val="Font Style77"/>
    <w:rsid w:val="00015B97"/>
    <w:rPr>
      <w:rFonts w:ascii="Times New Roman" w:hAnsi="Times New Roman" w:cs="Times New Roman"/>
      <w:b/>
      <w:bCs/>
      <w:smallCaps/>
      <w:spacing w:val="10"/>
      <w:sz w:val="14"/>
      <w:szCs w:val="14"/>
    </w:rPr>
  </w:style>
  <w:style w:type="character" w:customStyle="1" w:styleId="FontStyle81">
    <w:name w:val="Font Style81"/>
    <w:rsid w:val="00015B97"/>
    <w:rPr>
      <w:rFonts w:ascii="Times New Roman" w:hAnsi="Times New Roman" w:cs="Times New Roman"/>
      <w:b/>
      <w:bCs/>
      <w:sz w:val="8"/>
      <w:szCs w:val="8"/>
    </w:rPr>
  </w:style>
  <w:style w:type="character" w:customStyle="1" w:styleId="FontStyle76">
    <w:name w:val="Font Style76"/>
    <w:rsid w:val="00015B97"/>
    <w:rPr>
      <w:rFonts w:ascii="Trebuchet MS" w:hAnsi="Trebuchet MS" w:cs="Trebuchet MS"/>
      <w:i/>
      <w:iCs/>
      <w:sz w:val="16"/>
      <w:szCs w:val="16"/>
    </w:rPr>
  </w:style>
  <w:style w:type="paragraph" w:customStyle="1" w:styleId="Style24">
    <w:name w:val="Style24"/>
    <w:basedOn w:val="a6"/>
    <w:rsid w:val="00015B97"/>
    <w:pPr>
      <w:widowControl w:val="0"/>
      <w:autoSpaceDE w:val="0"/>
      <w:autoSpaceDN w:val="0"/>
      <w:adjustRightInd w:val="0"/>
      <w:spacing w:line="274" w:lineRule="exact"/>
    </w:pPr>
    <w:rPr>
      <w:rFonts w:eastAsia="Times New Roman"/>
      <w:lang w:eastAsia="ru-RU"/>
    </w:rPr>
  </w:style>
  <w:style w:type="paragraph" w:customStyle="1" w:styleId="Style59">
    <w:name w:val="Style59"/>
    <w:basedOn w:val="a6"/>
    <w:rsid w:val="00015B97"/>
    <w:pPr>
      <w:widowControl w:val="0"/>
      <w:autoSpaceDE w:val="0"/>
      <w:autoSpaceDN w:val="0"/>
      <w:adjustRightInd w:val="0"/>
      <w:jc w:val="right"/>
    </w:pPr>
    <w:rPr>
      <w:rFonts w:eastAsia="Times New Roman"/>
      <w:lang w:eastAsia="ru-RU"/>
    </w:rPr>
  </w:style>
  <w:style w:type="paragraph" w:customStyle="1" w:styleId="Style65">
    <w:name w:val="Style65"/>
    <w:basedOn w:val="a6"/>
    <w:rsid w:val="00015B97"/>
    <w:pPr>
      <w:widowControl w:val="0"/>
      <w:autoSpaceDE w:val="0"/>
      <w:autoSpaceDN w:val="0"/>
      <w:adjustRightInd w:val="0"/>
      <w:spacing w:line="278" w:lineRule="exact"/>
      <w:ind w:firstLine="310"/>
      <w:jc w:val="both"/>
    </w:pPr>
    <w:rPr>
      <w:rFonts w:eastAsia="Times New Roman"/>
      <w:lang w:eastAsia="ru-RU"/>
    </w:rPr>
  </w:style>
  <w:style w:type="paragraph" w:customStyle="1" w:styleId="Style27">
    <w:name w:val="Style27"/>
    <w:basedOn w:val="a6"/>
    <w:rsid w:val="00015B97"/>
    <w:pPr>
      <w:widowControl w:val="0"/>
      <w:autoSpaceDE w:val="0"/>
      <w:autoSpaceDN w:val="0"/>
      <w:adjustRightInd w:val="0"/>
      <w:spacing w:line="274" w:lineRule="exact"/>
      <w:ind w:firstLine="720"/>
    </w:pPr>
    <w:rPr>
      <w:rFonts w:eastAsia="Times New Roman"/>
      <w:lang w:eastAsia="ru-RU"/>
    </w:rPr>
  </w:style>
  <w:style w:type="paragraph" w:customStyle="1" w:styleId="Style20">
    <w:name w:val="Style20"/>
    <w:basedOn w:val="a6"/>
    <w:rsid w:val="00015B97"/>
    <w:pPr>
      <w:widowControl w:val="0"/>
      <w:autoSpaceDE w:val="0"/>
      <w:autoSpaceDN w:val="0"/>
      <w:adjustRightInd w:val="0"/>
      <w:jc w:val="center"/>
    </w:pPr>
    <w:rPr>
      <w:rFonts w:eastAsia="Times New Roman"/>
      <w:lang w:eastAsia="ru-RU"/>
    </w:rPr>
  </w:style>
  <w:style w:type="paragraph" w:customStyle="1" w:styleId="Style60">
    <w:name w:val="Style60"/>
    <w:basedOn w:val="a6"/>
    <w:rsid w:val="00015B97"/>
    <w:pPr>
      <w:widowControl w:val="0"/>
      <w:autoSpaceDE w:val="0"/>
      <w:autoSpaceDN w:val="0"/>
      <w:adjustRightInd w:val="0"/>
    </w:pPr>
    <w:rPr>
      <w:rFonts w:eastAsia="Times New Roman"/>
      <w:lang w:eastAsia="ru-RU"/>
    </w:rPr>
  </w:style>
  <w:style w:type="paragraph" w:customStyle="1" w:styleId="Style61">
    <w:name w:val="Style61"/>
    <w:basedOn w:val="a6"/>
    <w:rsid w:val="00015B97"/>
    <w:pPr>
      <w:widowControl w:val="0"/>
      <w:autoSpaceDE w:val="0"/>
      <w:autoSpaceDN w:val="0"/>
      <w:adjustRightInd w:val="0"/>
      <w:spacing w:line="252" w:lineRule="exact"/>
      <w:ind w:firstLine="698"/>
    </w:pPr>
    <w:rPr>
      <w:rFonts w:eastAsia="Times New Roman"/>
      <w:lang w:eastAsia="ru-RU"/>
    </w:rPr>
  </w:style>
  <w:style w:type="character" w:customStyle="1" w:styleId="FontStyle101">
    <w:name w:val="Font Style101"/>
    <w:rsid w:val="00015B97"/>
    <w:rPr>
      <w:rFonts w:ascii="Times New Roman" w:hAnsi="Times New Roman" w:cs="Times New Roman"/>
      <w:b/>
      <w:bCs/>
      <w:sz w:val="18"/>
      <w:szCs w:val="18"/>
    </w:rPr>
  </w:style>
  <w:style w:type="character" w:customStyle="1" w:styleId="FontStyle60">
    <w:name w:val="Font Style60"/>
    <w:rsid w:val="00015B97"/>
    <w:rPr>
      <w:rFonts w:ascii="Times New Roman" w:hAnsi="Times New Roman" w:cs="Times New Roman"/>
      <w:sz w:val="22"/>
      <w:szCs w:val="22"/>
    </w:rPr>
  </w:style>
  <w:style w:type="paragraph" w:customStyle="1" w:styleId="Style35">
    <w:name w:val="Style35"/>
    <w:basedOn w:val="a6"/>
    <w:rsid w:val="00015B97"/>
    <w:pPr>
      <w:widowControl w:val="0"/>
      <w:autoSpaceDE w:val="0"/>
      <w:autoSpaceDN w:val="0"/>
      <w:adjustRightInd w:val="0"/>
      <w:spacing w:line="281" w:lineRule="exact"/>
    </w:pPr>
    <w:rPr>
      <w:rFonts w:eastAsia="Times New Roman"/>
      <w:lang w:eastAsia="ru-RU"/>
    </w:rPr>
  </w:style>
  <w:style w:type="character" w:customStyle="1" w:styleId="22">
    <w:name w:val="Обычный (веб) Знак2"/>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link w:val="aff1"/>
    <w:locked/>
    <w:rsid w:val="00015B97"/>
    <w:rPr>
      <w:rFonts w:ascii="Times New Roman" w:eastAsia="Times New Roman" w:hAnsi="Times New Roman" w:cs="Times New Roman"/>
      <w:sz w:val="24"/>
      <w:szCs w:val="24"/>
      <w:lang w:eastAsia="ru-RU"/>
    </w:rPr>
  </w:style>
  <w:style w:type="paragraph" w:customStyle="1" w:styleId="1256">
    <w:name w:val="ОСНОВНОЙ(1256)"/>
    <w:basedOn w:val="a6"/>
    <w:link w:val="12560"/>
    <w:rsid w:val="00015B97"/>
    <w:pPr>
      <w:keepLines/>
      <w:autoSpaceDE w:val="0"/>
      <w:autoSpaceDN w:val="0"/>
      <w:adjustRightInd w:val="0"/>
      <w:spacing w:before="120"/>
      <w:ind w:firstLine="709"/>
      <w:jc w:val="both"/>
    </w:pPr>
    <w:rPr>
      <w:rFonts w:eastAsia="Times New Roman"/>
      <w:sz w:val="26"/>
      <w:szCs w:val="20"/>
    </w:rPr>
  </w:style>
  <w:style w:type="character" w:customStyle="1" w:styleId="12560">
    <w:name w:val="ОСНОВНОЙ(1256) Знак"/>
    <w:link w:val="1256"/>
    <w:rsid w:val="00015B97"/>
    <w:rPr>
      <w:rFonts w:ascii="Times New Roman" w:eastAsia="Times New Roman" w:hAnsi="Times New Roman" w:cs="Times New Roman"/>
      <w:sz w:val="26"/>
      <w:szCs w:val="20"/>
    </w:rPr>
  </w:style>
  <w:style w:type="paragraph" w:customStyle="1" w:styleId="affffffffffff5">
    <w:name w:val="для таблицы кат"/>
    <w:basedOn w:val="a6"/>
    <w:next w:val="a6"/>
    <w:qFormat/>
    <w:rsid w:val="00015B97"/>
    <w:pPr>
      <w:contextualSpacing/>
      <w:jc w:val="center"/>
    </w:pPr>
    <w:rPr>
      <w:rFonts w:eastAsia="Calibri"/>
      <w:sz w:val="20"/>
      <w:szCs w:val="22"/>
      <w:lang w:eastAsia="en-US"/>
    </w:rPr>
  </w:style>
  <w:style w:type="paragraph" w:customStyle="1" w:styleId="affffffffffff6">
    <w:name w:val="Обычный кат"/>
    <w:basedOn w:val="a6"/>
    <w:qFormat/>
    <w:rsid w:val="00015B97"/>
    <w:pPr>
      <w:spacing w:line="276" w:lineRule="auto"/>
      <w:ind w:firstLine="709"/>
      <w:jc w:val="both"/>
    </w:pPr>
    <w:rPr>
      <w:rFonts w:eastAsia="Calibri"/>
      <w:szCs w:val="22"/>
      <w:lang w:eastAsia="en-US"/>
    </w:rPr>
  </w:style>
  <w:style w:type="paragraph" w:customStyle="1" w:styleId="4d">
    <w:name w:val="Заголовок 4ПСН"/>
    <w:basedOn w:val="40"/>
    <w:link w:val="4e"/>
    <w:uiPriority w:val="1"/>
    <w:qFormat/>
    <w:rsid w:val="00015B97"/>
    <w:pPr>
      <w:numPr>
        <w:ilvl w:val="3"/>
      </w:numPr>
      <w:spacing w:before="160" w:after="0" w:line="240" w:lineRule="auto"/>
      <w:ind w:left="864" w:hanging="864"/>
      <w:jc w:val="left"/>
    </w:pPr>
    <w:rPr>
      <w:rFonts w:ascii="Times New Roman" w:hAnsi="Times New Roman"/>
      <w:bCs/>
      <w:i w:val="0"/>
      <w:szCs w:val="24"/>
    </w:rPr>
  </w:style>
  <w:style w:type="character" w:customStyle="1" w:styleId="4e">
    <w:name w:val="Заголовок 4ПСН Знак"/>
    <w:link w:val="4d"/>
    <w:uiPriority w:val="1"/>
    <w:rsid w:val="00015B97"/>
    <w:rPr>
      <w:rFonts w:ascii="Times New Roman" w:eastAsia="Times New Roman" w:hAnsi="Times New Roman" w:cs="Times New Roman"/>
      <w:b/>
      <w:bCs/>
      <w:iCs/>
      <w:sz w:val="24"/>
      <w:szCs w:val="24"/>
      <w:lang w:eastAsia="ru-RU"/>
    </w:rPr>
  </w:style>
  <w:style w:type="paragraph" w:customStyle="1" w:styleId="3fb">
    <w:name w:val="ГрафикТ3"/>
    <w:basedOn w:val="a6"/>
    <w:rsid w:val="00015B97"/>
    <w:rPr>
      <w:rFonts w:ascii="Courier New" w:eastAsia="Times New Roman" w:hAnsi="Courier New"/>
      <w:sz w:val="16"/>
      <w:lang w:eastAsia="ru-RU"/>
    </w:rPr>
  </w:style>
  <w:style w:type="paragraph" w:customStyle="1" w:styleId="4f">
    <w:name w:val="Клен4"/>
    <w:basedOn w:val="a6"/>
    <w:rsid w:val="00015B97"/>
    <w:rPr>
      <w:rFonts w:ascii="Courier New" w:eastAsia="Times New Roman" w:hAnsi="Courier New"/>
      <w:lang w:eastAsia="ru-RU"/>
    </w:rPr>
  </w:style>
  <w:style w:type="paragraph" w:styleId="5a">
    <w:name w:val="List Bullet 5"/>
    <w:basedOn w:val="a6"/>
    <w:rsid w:val="00015B97"/>
    <w:pPr>
      <w:tabs>
        <w:tab w:val="num" w:pos="1492"/>
      </w:tabs>
      <w:ind w:left="1492" w:hanging="360"/>
      <w:contextualSpacing/>
    </w:pPr>
    <w:rPr>
      <w:rFonts w:eastAsia="Times New Roman"/>
      <w:lang w:eastAsia="ru-RU"/>
    </w:rPr>
  </w:style>
  <w:style w:type="paragraph" w:customStyle="1" w:styleId="4f0">
    <w:name w:val="Основной текст 4"/>
    <w:basedOn w:val="afff0"/>
    <w:rsid w:val="00015B97"/>
    <w:pPr>
      <w:ind w:left="360" w:firstLine="0"/>
    </w:pPr>
  </w:style>
  <w:style w:type="paragraph" w:customStyle="1" w:styleId="5b">
    <w:name w:val="Основной текст 5"/>
    <w:basedOn w:val="afff0"/>
    <w:rsid w:val="00015B97"/>
    <w:pPr>
      <w:ind w:left="360" w:firstLine="0"/>
    </w:pPr>
  </w:style>
  <w:style w:type="paragraph" w:styleId="2ff5">
    <w:name w:val="List Number 2"/>
    <w:basedOn w:val="a6"/>
    <w:rsid w:val="00015B97"/>
    <w:pPr>
      <w:tabs>
        <w:tab w:val="num" w:pos="1174"/>
      </w:tabs>
      <w:ind w:firstLine="454"/>
    </w:pPr>
    <w:rPr>
      <w:rFonts w:eastAsia="Times New Roman"/>
      <w:lang w:eastAsia="ru-RU"/>
    </w:rPr>
  </w:style>
  <w:style w:type="character" w:customStyle="1" w:styleId="affffffd">
    <w:name w:val="Абзац Знак"/>
    <w:link w:val="affffffc"/>
    <w:rsid w:val="00015B97"/>
    <w:rPr>
      <w:rFonts w:ascii="Times New Roman" w:eastAsia="Calibri" w:hAnsi="Times New Roman" w:cs="Times New Roman"/>
      <w:sz w:val="26"/>
      <w:szCs w:val="20"/>
      <w:lang w:eastAsia="ru-RU"/>
    </w:rPr>
  </w:style>
  <w:style w:type="paragraph" w:customStyle="1" w:styleId="affffffffffff7">
    <w:name w:val="Стиль ПСН"/>
    <w:basedOn w:val="a6"/>
    <w:link w:val="affffffffffff8"/>
    <w:qFormat/>
    <w:rsid w:val="00015B97"/>
    <w:pPr>
      <w:spacing w:before="120"/>
      <w:ind w:firstLine="709"/>
    </w:pPr>
    <w:rPr>
      <w:rFonts w:eastAsia="Calibri"/>
      <w:lang w:eastAsia="en-US"/>
    </w:rPr>
  </w:style>
  <w:style w:type="character" w:customStyle="1" w:styleId="affffffffffff8">
    <w:name w:val="Стиль ПСН Знак"/>
    <w:link w:val="affffffffffff7"/>
    <w:rsid w:val="00015B97"/>
    <w:rPr>
      <w:rFonts w:ascii="Times New Roman" w:eastAsia="Calibri" w:hAnsi="Times New Roman" w:cs="Times New Roman"/>
      <w:sz w:val="24"/>
      <w:szCs w:val="24"/>
    </w:rPr>
  </w:style>
  <w:style w:type="paragraph" w:customStyle="1" w:styleId="3">
    <w:name w:val="Заголовок 3ПСН"/>
    <w:basedOn w:val="30"/>
    <w:uiPriority w:val="1"/>
    <w:qFormat/>
    <w:rsid w:val="00015B97"/>
    <w:pPr>
      <w:numPr>
        <w:ilvl w:val="2"/>
        <w:numId w:val="19"/>
      </w:numPr>
      <w:spacing w:before="200"/>
    </w:pPr>
    <w:rPr>
      <w:rFonts w:ascii="Times New Roman" w:eastAsia="Times New Roman" w:hAnsi="Times New Roman" w:cs="Times New Roman"/>
      <w:b/>
      <w:bCs/>
      <w:color w:val="auto"/>
      <w:sz w:val="26"/>
      <w:lang w:eastAsia="en-US"/>
    </w:rPr>
  </w:style>
  <w:style w:type="paragraph" w:customStyle="1" w:styleId="5c">
    <w:name w:val="Заголовок 5ПСН"/>
    <w:basedOn w:val="4d"/>
    <w:link w:val="5d"/>
    <w:qFormat/>
    <w:rsid w:val="00015B97"/>
    <w:pPr>
      <w:numPr>
        <w:ilvl w:val="0"/>
      </w:numPr>
      <w:ind w:left="1224" w:hanging="504"/>
    </w:pPr>
  </w:style>
  <w:style w:type="character" w:customStyle="1" w:styleId="5d">
    <w:name w:val="Заголовок 5ПСН Знак"/>
    <w:link w:val="5c"/>
    <w:rsid w:val="00015B97"/>
    <w:rPr>
      <w:rFonts w:ascii="Times New Roman" w:eastAsia="Times New Roman" w:hAnsi="Times New Roman" w:cs="Times New Roman"/>
      <w:b/>
      <w:bCs/>
      <w:iCs/>
      <w:sz w:val="24"/>
      <w:szCs w:val="24"/>
      <w:lang w:eastAsia="ru-RU"/>
    </w:rPr>
  </w:style>
  <w:style w:type="paragraph" w:customStyle="1" w:styleId="font7">
    <w:name w:val="font7"/>
    <w:basedOn w:val="a6"/>
    <w:rsid w:val="00015B97"/>
    <w:pPr>
      <w:spacing w:before="100" w:beforeAutospacing="1" w:after="100" w:afterAutospacing="1"/>
    </w:pPr>
    <w:rPr>
      <w:rFonts w:ascii="Arial" w:eastAsia="Times New Roman" w:hAnsi="Arial" w:cs="Arial"/>
      <w:color w:val="FF0000"/>
      <w:sz w:val="20"/>
      <w:szCs w:val="20"/>
      <w:lang w:eastAsia="ru-RU"/>
    </w:rPr>
  </w:style>
  <w:style w:type="paragraph" w:customStyle="1" w:styleId="font8">
    <w:name w:val="font8"/>
    <w:basedOn w:val="a6"/>
    <w:rsid w:val="00015B97"/>
    <w:pPr>
      <w:spacing w:before="100" w:beforeAutospacing="1" w:after="100" w:afterAutospacing="1"/>
    </w:pPr>
    <w:rPr>
      <w:rFonts w:ascii="Arial" w:eastAsia="Times New Roman" w:hAnsi="Arial" w:cs="Arial"/>
      <w:b/>
      <w:bCs/>
      <w:color w:val="FF0000"/>
      <w:sz w:val="18"/>
      <w:szCs w:val="18"/>
      <w:lang w:eastAsia="ru-RU"/>
    </w:rPr>
  </w:style>
  <w:style w:type="paragraph" w:customStyle="1" w:styleId="font9">
    <w:name w:val="font9"/>
    <w:basedOn w:val="a6"/>
    <w:rsid w:val="00015B97"/>
    <w:pPr>
      <w:spacing w:before="100" w:beforeAutospacing="1" w:after="100" w:afterAutospacing="1"/>
    </w:pPr>
    <w:rPr>
      <w:rFonts w:ascii="Arial" w:eastAsia="Times New Roman" w:hAnsi="Arial" w:cs="Arial"/>
      <w:b/>
      <w:bCs/>
      <w:color w:val="FF0000"/>
      <w:sz w:val="20"/>
      <w:szCs w:val="20"/>
      <w:lang w:eastAsia="ru-RU"/>
    </w:rPr>
  </w:style>
  <w:style w:type="paragraph" w:customStyle="1" w:styleId="font10">
    <w:name w:val="font10"/>
    <w:basedOn w:val="a6"/>
    <w:rsid w:val="00015B97"/>
    <w:pPr>
      <w:spacing w:before="100" w:beforeAutospacing="1" w:after="100" w:afterAutospacing="1"/>
    </w:pPr>
    <w:rPr>
      <w:rFonts w:ascii="Calibri" w:eastAsia="Times New Roman" w:hAnsi="Calibri" w:cs="Calibri"/>
      <w:b/>
      <w:bCs/>
      <w:color w:val="FF0000"/>
      <w:sz w:val="20"/>
      <w:szCs w:val="20"/>
      <w:lang w:eastAsia="ru-RU"/>
    </w:rPr>
  </w:style>
  <w:style w:type="paragraph" w:customStyle="1" w:styleId="font11">
    <w:name w:val="font11"/>
    <w:basedOn w:val="a6"/>
    <w:rsid w:val="00015B97"/>
    <w:pPr>
      <w:spacing w:before="100" w:beforeAutospacing="1" w:after="100" w:afterAutospacing="1"/>
    </w:pPr>
    <w:rPr>
      <w:rFonts w:ascii="Calibri" w:eastAsia="Times New Roman" w:hAnsi="Calibri" w:cs="Calibri"/>
      <w:b/>
      <w:bCs/>
      <w:color w:val="FF0000"/>
      <w:sz w:val="18"/>
      <w:szCs w:val="18"/>
      <w:lang w:eastAsia="ru-RU"/>
    </w:rPr>
  </w:style>
  <w:style w:type="paragraph" w:customStyle="1" w:styleId="font12">
    <w:name w:val="font12"/>
    <w:basedOn w:val="a6"/>
    <w:rsid w:val="00015B97"/>
    <w:pPr>
      <w:spacing w:before="100" w:beforeAutospacing="1" w:after="100" w:afterAutospacing="1"/>
    </w:pPr>
    <w:rPr>
      <w:rFonts w:ascii="Calibri" w:eastAsia="Times New Roman" w:hAnsi="Calibri" w:cs="Calibri"/>
      <w:sz w:val="20"/>
      <w:szCs w:val="20"/>
      <w:lang w:eastAsia="ru-RU"/>
    </w:rPr>
  </w:style>
  <w:style w:type="paragraph" w:customStyle="1" w:styleId="xl262">
    <w:name w:val="xl262"/>
    <w:basedOn w:val="a6"/>
    <w:rsid w:val="00015B9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ru-RU"/>
    </w:rPr>
  </w:style>
  <w:style w:type="paragraph" w:customStyle="1" w:styleId="xl263">
    <w:name w:val="xl263"/>
    <w:basedOn w:val="a6"/>
    <w:rsid w:val="00015B97"/>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eastAsia="Times New Roman" w:hAnsi="Arial" w:cs="Arial"/>
      <w:lang w:eastAsia="ru-RU"/>
    </w:rPr>
  </w:style>
  <w:style w:type="paragraph" w:customStyle="1" w:styleId="xl264">
    <w:name w:val="xl264"/>
    <w:basedOn w:val="a6"/>
    <w:rsid w:val="00015B97"/>
    <w:pPr>
      <w:pBdr>
        <w:top w:val="single" w:sz="4" w:space="0" w:color="auto"/>
        <w:bottom w:val="single" w:sz="4" w:space="0" w:color="auto"/>
      </w:pBdr>
      <w:spacing w:before="100" w:beforeAutospacing="1" w:after="100" w:afterAutospacing="1"/>
    </w:pPr>
    <w:rPr>
      <w:rFonts w:eastAsia="Times New Roman"/>
      <w:lang w:eastAsia="ru-RU"/>
    </w:rPr>
  </w:style>
  <w:style w:type="paragraph" w:customStyle="1" w:styleId="xl265">
    <w:name w:val="xl265"/>
    <w:basedOn w:val="a6"/>
    <w:rsid w:val="00015B97"/>
    <w:pPr>
      <w:pBdr>
        <w:top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66">
    <w:name w:val="xl266"/>
    <w:basedOn w:val="a6"/>
    <w:rsid w:val="00015B97"/>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67">
    <w:name w:val="xl267"/>
    <w:basedOn w:val="a6"/>
    <w:rsid w:val="00015B97"/>
    <w:pPr>
      <w:pBdr>
        <w:top w:val="single" w:sz="4" w:space="0" w:color="auto"/>
        <w:bottom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68">
    <w:name w:val="xl268"/>
    <w:basedOn w:val="a6"/>
    <w:rsid w:val="00015B97"/>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69">
    <w:name w:val="xl269"/>
    <w:basedOn w:val="a6"/>
    <w:rsid w:val="00015B9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sz w:val="22"/>
      <w:szCs w:val="22"/>
      <w:lang w:eastAsia="ru-RU"/>
    </w:rPr>
  </w:style>
  <w:style w:type="paragraph" w:customStyle="1" w:styleId="xl270">
    <w:name w:val="xl270"/>
    <w:basedOn w:val="a6"/>
    <w:rsid w:val="00015B97"/>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sz w:val="22"/>
      <w:szCs w:val="22"/>
      <w:lang w:eastAsia="ru-RU"/>
    </w:rPr>
  </w:style>
  <w:style w:type="paragraph" w:customStyle="1" w:styleId="xl271">
    <w:name w:val="xl271"/>
    <w:basedOn w:val="a6"/>
    <w:rsid w:val="00015B9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2"/>
      <w:szCs w:val="22"/>
      <w:lang w:eastAsia="ru-RU"/>
    </w:rPr>
  </w:style>
  <w:style w:type="paragraph" w:customStyle="1" w:styleId="xl272">
    <w:name w:val="xl272"/>
    <w:basedOn w:val="a6"/>
    <w:rsid w:val="00015B9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ru-RU"/>
    </w:rPr>
  </w:style>
  <w:style w:type="paragraph" w:customStyle="1" w:styleId="xl273">
    <w:name w:val="xl273"/>
    <w:basedOn w:val="a6"/>
    <w:rsid w:val="00015B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ru-RU"/>
    </w:rPr>
  </w:style>
  <w:style w:type="paragraph" w:customStyle="1" w:styleId="xl274">
    <w:name w:val="xl274"/>
    <w:basedOn w:val="a6"/>
    <w:rsid w:val="00015B97"/>
    <w:pPr>
      <w:pBdr>
        <w:left w:val="single" w:sz="4" w:space="0" w:color="auto"/>
        <w:right w:val="single" w:sz="4" w:space="0" w:color="auto"/>
      </w:pBdr>
      <w:spacing w:before="100" w:beforeAutospacing="1" w:after="100" w:afterAutospacing="1"/>
      <w:textAlignment w:val="center"/>
    </w:pPr>
    <w:rPr>
      <w:rFonts w:ascii="Arial" w:eastAsia="Times New Roman" w:hAnsi="Arial" w:cs="Arial"/>
      <w:b/>
      <w:bCs/>
      <w:lang w:eastAsia="ru-RU"/>
    </w:rPr>
  </w:style>
  <w:style w:type="paragraph" w:customStyle="1" w:styleId="xl275">
    <w:name w:val="xl275"/>
    <w:basedOn w:val="a6"/>
    <w:rsid w:val="00015B9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lang w:eastAsia="ru-RU"/>
    </w:rPr>
  </w:style>
  <w:style w:type="paragraph" w:customStyle="1" w:styleId="xl276">
    <w:name w:val="xl276"/>
    <w:basedOn w:val="a6"/>
    <w:rsid w:val="00015B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ru-RU"/>
    </w:rPr>
  </w:style>
  <w:style w:type="paragraph" w:customStyle="1" w:styleId="xl277">
    <w:name w:val="xl277"/>
    <w:basedOn w:val="a6"/>
    <w:rsid w:val="00015B97"/>
    <w:pPr>
      <w:pBdr>
        <w:top w:val="single" w:sz="4" w:space="0" w:color="auto"/>
        <w:bottom w:val="single" w:sz="4" w:space="0" w:color="auto"/>
      </w:pBdr>
      <w:shd w:val="clear" w:color="000000" w:fill="B2A1C7"/>
      <w:spacing w:before="100" w:beforeAutospacing="1" w:after="100" w:afterAutospacing="1"/>
      <w:textAlignment w:val="center"/>
    </w:pPr>
    <w:rPr>
      <w:rFonts w:ascii="Arial" w:eastAsia="Times New Roman" w:hAnsi="Arial" w:cs="Arial"/>
      <w:b/>
      <w:bCs/>
      <w:lang w:eastAsia="ru-RU"/>
    </w:rPr>
  </w:style>
  <w:style w:type="paragraph" w:customStyle="1" w:styleId="xl278">
    <w:name w:val="xl278"/>
    <w:basedOn w:val="a6"/>
    <w:rsid w:val="00015B97"/>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ru-RU"/>
    </w:rPr>
  </w:style>
  <w:style w:type="paragraph" w:customStyle="1" w:styleId="xl279">
    <w:name w:val="xl279"/>
    <w:basedOn w:val="a6"/>
    <w:rsid w:val="00015B97"/>
    <w:pPr>
      <w:shd w:val="clear" w:color="000000" w:fill="FFFFFF"/>
      <w:spacing w:before="100" w:beforeAutospacing="1" w:after="100" w:afterAutospacing="1"/>
      <w:jc w:val="center"/>
    </w:pPr>
    <w:rPr>
      <w:rFonts w:ascii="Arial" w:eastAsia="Times New Roman" w:hAnsi="Arial" w:cs="Arial"/>
      <w:b/>
      <w:bCs/>
      <w:sz w:val="22"/>
      <w:szCs w:val="22"/>
      <w:lang w:eastAsia="ru-RU"/>
    </w:rPr>
  </w:style>
  <w:style w:type="paragraph" w:customStyle="1" w:styleId="xl280">
    <w:name w:val="xl280"/>
    <w:basedOn w:val="a6"/>
    <w:rsid w:val="00015B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281">
    <w:name w:val="xl281"/>
    <w:basedOn w:val="a6"/>
    <w:rsid w:val="00015B9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282">
    <w:name w:val="xl282"/>
    <w:basedOn w:val="a6"/>
    <w:rsid w:val="00015B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283">
    <w:name w:val="xl283"/>
    <w:basedOn w:val="a6"/>
    <w:rsid w:val="00015B9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ru-RU"/>
    </w:rPr>
  </w:style>
  <w:style w:type="paragraph" w:customStyle="1" w:styleId="xl284">
    <w:name w:val="xl284"/>
    <w:basedOn w:val="a6"/>
    <w:rsid w:val="00015B9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b/>
      <w:bCs/>
      <w:lang w:eastAsia="ru-RU"/>
    </w:rPr>
  </w:style>
  <w:style w:type="paragraph" w:customStyle="1" w:styleId="xl285">
    <w:name w:val="xl285"/>
    <w:basedOn w:val="a6"/>
    <w:rsid w:val="00015B97"/>
    <w:pPr>
      <w:pBdr>
        <w:top w:val="single" w:sz="4" w:space="0" w:color="auto"/>
        <w:left w:val="single" w:sz="4" w:space="0" w:color="auto"/>
        <w:bottom w:val="single" w:sz="4" w:space="0" w:color="auto"/>
      </w:pBdr>
      <w:shd w:val="clear" w:color="000000" w:fill="C5D9F1"/>
      <w:spacing w:before="100" w:beforeAutospacing="1" w:after="100" w:afterAutospacing="1"/>
      <w:textAlignment w:val="center"/>
    </w:pPr>
    <w:rPr>
      <w:rFonts w:ascii="Arial" w:eastAsia="Times New Roman" w:hAnsi="Arial" w:cs="Arial"/>
      <w:b/>
      <w:bCs/>
      <w:color w:val="FF0000"/>
      <w:sz w:val="18"/>
      <w:szCs w:val="18"/>
      <w:lang w:eastAsia="ru-RU"/>
    </w:rPr>
  </w:style>
  <w:style w:type="paragraph" w:customStyle="1" w:styleId="xl286">
    <w:name w:val="xl286"/>
    <w:basedOn w:val="a6"/>
    <w:rsid w:val="00015B97"/>
    <w:pPr>
      <w:pBdr>
        <w:top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eastAsia="Times New Roman" w:hAnsi="Arial" w:cs="Arial"/>
      <w:b/>
      <w:bCs/>
      <w:color w:val="FF0000"/>
      <w:sz w:val="18"/>
      <w:szCs w:val="18"/>
      <w:lang w:eastAsia="ru-RU"/>
    </w:rPr>
  </w:style>
  <w:style w:type="paragraph" w:customStyle="1" w:styleId="xl287">
    <w:name w:val="xl287"/>
    <w:basedOn w:val="a6"/>
    <w:rsid w:val="00015B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ru-RU"/>
    </w:rPr>
  </w:style>
  <w:style w:type="paragraph" w:customStyle="1" w:styleId="xl288">
    <w:name w:val="xl288"/>
    <w:basedOn w:val="a6"/>
    <w:rsid w:val="00015B9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ru-RU"/>
    </w:rPr>
  </w:style>
  <w:style w:type="paragraph" w:customStyle="1" w:styleId="xl289">
    <w:name w:val="xl289"/>
    <w:basedOn w:val="a6"/>
    <w:rsid w:val="00015B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ru-RU"/>
    </w:rPr>
  </w:style>
  <w:style w:type="paragraph" w:customStyle="1" w:styleId="xl290">
    <w:name w:val="xl290"/>
    <w:basedOn w:val="a6"/>
    <w:rsid w:val="00015B9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ru-RU"/>
    </w:rPr>
  </w:style>
  <w:style w:type="paragraph" w:customStyle="1" w:styleId="xl291">
    <w:name w:val="xl291"/>
    <w:basedOn w:val="a6"/>
    <w:rsid w:val="00015B97"/>
    <w:pPr>
      <w:pBdr>
        <w:top w:val="single" w:sz="4" w:space="0" w:color="auto"/>
        <w:bottom w:val="single" w:sz="4" w:space="0" w:color="auto"/>
      </w:pBdr>
      <w:shd w:val="clear" w:color="000000" w:fill="B2A1C7"/>
      <w:spacing w:before="100" w:beforeAutospacing="1" w:after="100" w:afterAutospacing="1"/>
      <w:textAlignment w:val="center"/>
    </w:pPr>
    <w:rPr>
      <w:rFonts w:ascii="Arial" w:eastAsia="Times New Roman" w:hAnsi="Arial" w:cs="Arial"/>
      <w:b/>
      <w:bCs/>
      <w:lang w:eastAsia="ru-RU"/>
    </w:rPr>
  </w:style>
  <w:style w:type="paragraph" w:customStyle="1" w:styleId="xl292">
    <w:name w:val="xl292"/>
    <w:basedOn w:val="a6"/>
    <w:rsid w:val="00015B97"/>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ru-RU"/>
    </w:rPr>
  </w:style>
  <w:style w:type="paragraph" w:customStyle="1" w:styleId="xl293">
    <w:name w:val="xl293"/>
    <w:basedOn w:val="a6"/>
    <w:rsid w:val="00015B97"/>
    <w:pPr>
      <w:pBdr>
        <w:top w:val="single" w:sz="4" w:space="0" w:color="auto"/>
        <w:bottom w:val="single" w:sz="4" w:space="0" w:color="auto"/>
      </w:pBdr>
      <w:shd w:val="clear" w:color="000000" w:fill="B2A1C7"/>
      <w:spacing w:before="100" w:beforeAutospacing="1" w:after="100" w:afterAutospacing="1"/>
      <w:textAlignment w:val="center"/>
    </w:pPr>
    <w:rPr>
      <w:rFonts w:ascii="Arial" w:eastAsia="Times New Roman" w:hAnsi="Arial" w:cs="Arial"/>
      <w:b/>
      <w:bCs/>
      <w:sz w:val="22"/>
      <w:szCs w:val="22"/>
      <w:lang w:eastAsia="ru-RU"/>
    </w:rPr>
  </w:style>
  <w:style w:type="paragraph" w:customStyle="1" w:styleId="xl294">
    <w:name w:val="xl294"/>
    <w:basedOn w:val="a6"/>
    <w:rsid w:val="00015B97"/>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lang w:eastAsia="ru-RU"/>
    </w:rPr>
  </w:style>
  <w:style w:type="paragraph" w:customStyle="1" w:styleId="xl295">
    <w:name w:val="xl295"/>
    <w:basedOn w:val="a6"/>
    <w:rsid w:val="00015B97"/>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ru-RU"/>
    </w:rPr>
  </w:style>
  <w:style w:type="paragraph" w:customStyle="1" w:styleId="xl296">
    <w:name w:val="xl296"/>
    <w:basedOn w:val="a6"/>
    <w:rsid w:val="00015B97"/>
    <w:pPr>
      <w:pBdr>
        <w:left w:val="single" w:sz="4" w:space="0" w:color="auto"/>
        <w:right w:val="single" w:sz="4" w:space="0" w:color="auto"/>
      </w:pBdr>
      <w:spacing w:before="100" w:beforeAutospacing="1" w:after="100" w:afterAutospacing="1"/>
      <w:textAlignment w:val="center"/>
    </w:pPr>
    <w:rPr>
      <w:rFonts w:ascii="Arial" w:eastAsia="Times New Roman" w:hAnsi="Arial" w:cs="Arial"/>
      <w:lang w:eastAsia="ru-RU"/>
    </w:rPr>
  </w:style>
  <w:style w:type="paragraph" w:customStyle="1" w:styleId="xl297">
    <w:name w:val="xl297"/>
    <w:basedOn w:val="a6"/>
    <w:rsid w:val="00015B97"/>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ru-RU"/>
    </w:rPr>
  </w:style>
  <w:style w:type="paragraph" w:customStyle="1" w:styleId="xl298">
    <w:name w:val="xl298"/>
    <w:basedOn w:val="a6"/>
    <w:rsid w:val="00015B97"/>
    <w:pPr>
      <w:pBdr>
        <w:left w:val="single" w:sz="4" w:space="0" w:color="auto"/>
        <w:right w:val="single" w:sz="4" w:space="0" w:color="auto"/>
      </w:pBdr>
      <w:shd w:val="clear" w:color="000000" w:fill="B2A1C7"/>
      <w:spacing w:before="100" w:beforeAutospacing="1" w:after="100" w:afterAutospacing="1"/>
      <w:jc w:val="right"/>
      <w:textAlignment w:val="center"/>
    </w:pPr>
    <w:rPr>
      <w:rFonts w:ascii="Arial" w:eastAsia="Times New Roman" w:hAnsi="Arial" w:cs="Arial"/>
      <w:lang w:eastAsia="ru-RU"/>
    </w:rPr>
  </w:style>
  <w:style w:type="paragraph" w:customStyle="1" w:styleId="xl299">
    <w:name w:val="xl299"/>
    <w:basedOn w:val="a6"/>
    <w:rsid w:val="00015B97"/>
    <w:pPr>
      <w:pBdr>
        <w:left w:val="single" w:sz="4" w:space="0" w:color="auto"/>
        <w:right w:val="single" w:sz="4" w:space="0" w:color="auto"/>
      </w:pBdr>
      <w:spacing w:before="100" w:beforeAutospacing="1" w:after="100" w:afterAutospacing="1"/>
      <w:textAlignment w:val="center"/>
    </w:pPr>
    <w:rPr>
      <w:rFonts w:ascii="Arial" w:eastAsia="Times New Roman" w:hAnsi="Arial" w:cs="Arial"/>
      <w:b/>
      <w:bCs/>
      <w:lang w:eastAsia="ru-RU"/>
    </w:rPr>
  </w:style>
  <w:style w:type="paragraph" w:customStyle="1" w:styleId="xl300">
    <w:name w:val="xl300"/>
    <w:basedOn w:val="a6"/>
    <w:rsid w:val="00015B97"/>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ru-RU"/>
    </w:rPr>
  </w:style>
  <w:style w:type="paragraph" w:customStyle="1" w:styleId="xl301">
    <w:name w:val="xl301"/>
    <w:basedOn w:val="a6"/>
    <w:rsid w:val="00015B9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302">
    <w:name w:val="xl30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ru-RU"/>
    </w:rPr>
  </w:style>
  <w:style w:type="paragraph" w:customStyle="1" w:styleId="xl303">
    <w:name w:val="xl30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eastAsia="ru-RU"/>
    </w:rPr>
  </w:style>
  <w:style w:type="paragraph" w:customStyle="1" w:styleId="xl304">
    <w:name w:val="xl30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ru-RU"/>
    </w:rPr>
  </w:style>
  <w:style w:type="paragraph" w:customStyle="1" w:styleId="xl305">
    <w:name w:val="xl305"/>
    <w:basedOn w:val="a6"/>
    <w:rsid w:val="00015B97"/>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b/>
      <w:bCs/>
      <w:lang w:eastAsia="ru-RU"/>
    </w:rPr>
  </w:style>
  <w:style w:type="paragraph" w:customStyle="1" w:styleId="xl306">
    <w:name w:val="xl306"/>
    <w:basedOn w:val="a6"/>
    <w:rsid w:val="00015B97"/>
    <w:pPr>
      <w:pBdr>
        <w:left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b/>
      <w:bCs/>
      <w:lang w:eastAsia="ru-RU"/>
    </w:rPr>
  </w:style>
  <w:style w:type="paragraph" w:customStyle="1" w:styleId="xl307">
    <w:name w:val="xl307"/>
    <w:basedOn w:val="a6"/>
    <w:rsid w:val="00015B97"/>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b/>
      <w:bCs/>
      <w:lang w:eastAsia="ru-RU"/>
    </w:rPr>
  </w:style>
  <w:style w:type="paragraph" w:customStyle="1" w:styleId="xl308">
    <w:name w:val="xl308"/>
    <w:basedOn w:val="a6"/>
    <w:rsid w:val="00015B97"/>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309">
    <w:name w:val="xl309"/>
    <w:basedOn w:val="a6"/>
    <w:rsid w:val="00015B97"/>
    <w:pPr>
      <w:pBdr>
        <w:top w:val="single" w:sz="4" w:space="0" w:color="auto"/>
        <w:left w:val="single" w:sz="4" w:space="0" w:color="auto"/>
      </w:pBdr>
      <w:spacing w:before="100" w:beforeAutospacing="1" w:after="100" w:afterAutospacing="1"/>
      <w:textAlignment w:val="center"/>
    </w:pPr>
    <w:rPr>
      <w:rFonts w:ascii="Arial" w:eastAsia="Times New Roman" w:hAnsi="Arial" w:cs="Arial"/>
      <w:b/>
      <w:bCs/>
      <w:sz w:val="22"/>
      <w:szCs w:val="22"/>
      <w:lang w:eastAsia="ru-RU"/>
    </w:rPr>
  </w:style>
  <w:style w:type="paragraph" w:customStyle="1" w:styleId="xl310">
    <w:name w:val="xl310"/>
    <w:basedOn w:val="a6"/>
    <w:rsid w:val="00015B97"/>
    <w:pPr>
      <w:pBdr>
        <w:top w:val="single" w:sz="4" w:space="0" w:color="auto"/>
      </w:pBdr>
      <w:spacing w:before="100" w:beforeAutospacing="1" w:after="100" w:afterAutospacing="1"/>
      <w:textAlignment w:val="center"/>
    </w:pPr>
    <w:rPr>
      <w:rFonts w:ascii="Arial" w:eastAsia="Times New Roman" w:hAnsi="Arial" w:cs="Arial"/>
      <w:b/>
      <w:bCs/>
      <w:sz w:val="22"/>
      <w:szCs w:val="22"/>
      <w:lang w:eastAsia="ru-RU"/>
    </w:rPr>
  </w:style>
  <w:style w:type="paragraph" w:customStyle="1" w:styleId="xl311">
    <w:name w:val="xl311"/>
    <w:basedOn w:val="a6"/>
    <w:rsid w:val="00015B97"/>
    <w:pPr>
      <w:pBdr>
        <w:top w:val="single" w:sz="4" w:space="0" w:color="auto"/>
        <w:right w:val="single" w:sz="4" w:space="0" w:color="auto"/>
      </w:pBdr>
      <w:spacing w:before="100" w:beforeAutospacing="1" w:after="100" w:afterAutospacing="1"/>
      <w:textAlignment w:val="center"/>
    </w:pPr>
    <w:rPr>
      <w:rFonts w:ascii="Arial" w:eastAsia="Times New Roman" w:hAnsi="Arial" w:cs="Arial"/>
      <w:b/>
      <w:bCs/>
      <w:sz w:val="22"/>
      <w:szCs w:val="22"/>
      <w:lang w:eastAsia="ru-RU"/>
    </w:rPr>
  </w:style>
  <w:style w:type="paragraph" w:customStyle="1" w:styleId="xl312">
    <w:name w:val="xl312"/>
    <w:basedOn w:val="a6"/>
    <w:rsid w:val="00015B97"/>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ru-RU"/>
    </w:rPr>
  </w:style>
  <w:style w:type="paragraph" w:customStyle="1" w:styleId="xl313">
    <w:name w:val="xl313"/>
    <w:basedOn w:val="a6"/>
    <w:rsid w:val="00015B97"/>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lang w:eastAsia="ru-RU"/>
    </w:rPr>
  </w:style>
  <w:style w:type="paragraph" w:customStyle="1" w:styleId="xl314">
    <w:name w:val="xl314"/>
    <w:basedOn w:val="a6"/>
    <w:rsid w:val="00015B97"/>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315">
    <w:name w:val="xl315"/>
    <w:basedOn w:val="a6"/>
    <w:rsid w:val="00015B97"/>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316">
    <w:name w:val="xl316"/>
    <w:basedOn w:val="a6"/>
    <w:rsid w:val="00015B9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ru-RU"/>
    </w:rPr>
  </w:style>
  <w:style w:type="paragraph" w:customStyle="1" w:styleId="xl317">
    <w:name w:val="xl317"/>
    <w:basedOn w:val="a6"/>
    <w:rsid w:val="00015B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ru-RU"/>
    </w:rPr>
  </w:style>
  <w:style w:type="paragraph" w:customStyle="1" w:styleId="xl318">
    <w:name w:val="xl318"/>
    <w:basedOn w:val="a6"/>
    <w:rsid w:val="00015B97"/>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Arial" w:eastAsia="Times New Roman" w:hAnsi="Arial" w:cs="Arial"/>
      <w:b/>
      <w:bCs/>
      <w:lang w:eastAsia="ru-RU"/>
    </w:rPr>
  </w:style>
  <w:style w:type="paragraph" w:customStyle="1" w:styleId="xl319">
    <w:name w:val="xl319"/>
    <w:basedOn w:val="a6"/>
    <w:rsid w:val="00015B97"/>
    <w:pPr>
      <w:pBdr>
        <w:top w:val="single" w:sz="4" w:space="0" w:color="auto"/>
        <w:left w:val="single" w:sz="4" w:space="0" w:color="auto"/>
        <w:bottom w:val="single" w:sz="4" w:space="0" w:color="auto"/>
      </w:pBdr>
      <w:spacing w:before="100" w:beforeAutospacing="1" w:after="100" w:afterAutospacing="1"/>
      <w:textAlignment w:val="top"/>
    </w:pPr>
    <w:rPr>
      <w:rFonts w:eastAsia="Times New Roman"/>
      <w:color w:val="000000"/>
      <w:lang w:eastAsia="ru-RU"/>
    </w:rPr>
  </w:style>
  <w:style w:type="paragraph" w:customStyle="1" w:styleId="xl320">
    <w:name w:val="xl320"/>
    <w:basedOn w:val="a6"/>
    <w:rsid w:val="00015B97"/>
    <w:pPr>
      <w:pBdr>
        <w:top w:val="single" w:sz="4" w:space="0" w:color="auto"/>
        <w:bottom w:val="single" w:sz="4" w:space="0" w:color="auto"/>
      </w:pBdr>
      <w:spacing w:before="100" w:beforeAutospacing="1" w:after="100" w:afterAutospacing="1"/>
      <w:textAlignment w:val="top"/>
    </w:pPr>
    <w:rPr>
      <w:rFonts w:eastAsia="Times New Roman"/>
      <w:color w:val="000000"/>
      <w:lang w:eastAsia="ru-RU"/>
    </w:rPr>
  </w:style>
  <w:style w:type="paragraph" w:customStyle="1" w:styleId="xl321">
    <w:name w:val="xl321"/>
    <w:basedOn w:val="a6"/>
    <w:rsid w:val="00015B97"/>
    <w:pPr>
      <w:pBdr>
        <w:top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lang w:eastAsia="ru-RU"/>
    </w:rPr>
  </w:style>
  <w:style w:type="paragraph" w:customStyle="1" w:styleId="xl322">
    <w:name w:val="xl32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ru-RU"/>
    </w:rPr>
  </w:style>
  <w:style w:type="paragraph" w:customStyle="1" w:styleId="xl323">
    <w:name w:val="xl323"/>
    <w:basedOn w:val="a6"/>
    <w:rsid w:val="00015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ru-RU"/>
    </w:rPr>
  </w:style>
  <w:style w:type="paragraph" w:customStyle="1" w:styleId="xl324">
    <w:name w:val="xl32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eastAsia="ru-RU"/>
    </w:rPr>
  </w:style>
  <w:style w:type="paragraph" w:customStyle="1" w:styleId="xl325">
    <w:name w:val="xl325"/>
    <w:basedOn w:val="a6"/>
    <w:rsid w:val="00015B9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eastAsia="Times New Roman" w:hAnsi="Arial" w:cs="Arial"/>
      <w:lang w:eastAsia="ru-RU"/>
    </w:rPr>
  </w:style>
  <w:style w:type="paragraph" w:customStyle="1" w:styleId="xl326">
    <w:name w:val="xl326"/>
    <w:basedOn w:val="a6"/>
    <w:rsid w:val="00015B9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ru-RU"/>
    </w:rPr>
  </w:style>
  <w:style w:type="paragraph" w:customStyle="1" w:styleId="xl327">
    <w:name w:val="xl327"/>
    <w:basedOn w:val="a6"/>
    <w:rsid w:val="00015B97"/>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xl328">
    <w:name w:val="xl328"/>
    <w:basedOn w:val="a6"/>
    <w:rsid w:val="00015B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ru-RU"/>
    </w:rPr>
  </w:style>
  <w:style w:type="paragraph" w:customStyle="1" w:styleId="5">
    <w:name w:val="Заголовок 5ПСНсписок"/>
    <w:basedOn w:val="4d"/>
    <w:link w:val="5e"/>
    <w:qFormat/>
    <w:rsid w:val="00015B97"/>
    <w:pPr>
      <w:numPr>
        <w:ilvl w:val="2"/>
        <w:numId w:val="20"/>
      </w:numPr>
    </w:pPr>
  </w:style>
  <w:style w:type="character" w:customStyle="1" w:styleId="5e">
    <w:name w:val="Заголовок 5ПСНсписок Знак"/>
    <w:link w:val="5"/>
    <w:rsid w:val="00015B97"/>
    <w:rPr>
      <w:rFonts w:ascii="Times New Roman" w:eastAsia="Times New Roman" w:hAnsi="Times New Roman" w:cs="Times New Roman"/>
      <w:b/>
      <w:bCs/>
      <w:iCs/>
      <w:sz w:val="24"/>
      <w:szCs w:val="24"/>
      <w:lang w:eastAsia="ru-RU"/>
    </w:rPr>
  </w:style>
  <w:style w:type="character" w:customStyle="1" w:styleId="WW-Absatz-Standardschriftart111">
    <w:name w:val="WW-Absatz-Standardschriftart111"/>
    <w:rsid w:val="00015B97"/>
  </w:style>
  <w:style w:type="paragraph" w:customStyle="1" w:styleId="affffffffffff9">
    <w:name w:val="Нормальный (таблица)"/>
    <w:basedOn w:val="a6"/>
    <w:next w:val="a6"/>
    <w:uiPriority w:val="99"/>
    <w:rsid w:val="00015B97"/>
    <w:pPr>
      <w:widowControl w:val="0"/>
      <w:autoSpaceDE w:val="0"/>
      <w:autoSpaceDN w:val="0"/>
      <w:adjustRightInd w:val="0"/>
      <w:jc w:val="both"/>
    </w:pPr>
    <w:rPr>
      <w:rFonts w:ascii="Arial" w:eastAsia="Times New Roman" w:hAnsi="Arial" w:cs="Arial"/>
      <w:lang w:eastAsia="ru-RU"/>
    </w:rPr>
  </w:style>
  <w:style w:type="character" w:customStyle="1" w:styleId="news-date-time">
    <w:name w:val="news-date-time"/>
    <w:rsid w:val="00015B97"/>
  </w:style>
  <w:style w:type="numbering" w:customStyle="1" w:styleId="1">
    <w:name w:val="Стиль ПСН1"/>
    <w:basedOn w:val="aa"/>
    <w:uiPriority w:val="99"/>
    <w:rsid w:val="00015B97"/>
    <w:pPr>
      <w:numPr>
        <w:numId w:val="21"/>
      </w:numPr>
    </w:pPr>
  </w:style>
  <w:style w:type="paragraph" w:customStyle="1" w:styleId="Default">
    <w:name w:val="Default"/>
    <w:rsid w:val="00015B9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styleId="affffffffffffa">
    <w:name w:val="Placeholder Text"/>
    <w:uiPriority w:val="99"/>
    <w:semiHidden/>
    <w:rsid w:val="00015B97"/>
    <w:rPr>
      <w:color w:val="808080"/>
    </w:rPr>
  </w:style>
  <w:style w:type="character" w:customStyle="1" w:styleId="Web1">
    <w:name w:val="Обычный (Web)1 Знак"/>
    <w:aliases w:val="Обычный (веб)1 Знак,Обычный (веб)11 Знак,Обычный (веб) Знак"/>
    <w:locked/>
    <w:rsid w:val="00015B97"/>
    <w:rPr>
      <w:sz w:val="24"/>
      <w:szCs w:val="24"/>
    </w:rPr>
  </w:style>
  <w:style w:type="paragraph" w:customStyle="1" w:styleId="1206">
    <w:name w:val="1206"/>
    <w:basedOn w:val="a6"/>
    <w:rsid w:val="00015B97"/>
    <w:pPr>
      <w:spacing w:after="120"/>
      <w:jc w:val="center"/>
    </w:pPr>
    <w:rPr>
      <w:rFonts w:eastAsia="Times New Roman"/>
      <w:b/>
      <w:bCs/>
      <w:color w:val="000000"/>
      <w:lang w:eastAsia="ru-RU"/>
    </w:rPr>
  </w:style>
  <w:style w:type="paragraph" w:customStyle="1" w:styleId="AAA">
    <w:name w:val="! AAA !"/>
    <w:link w:val="AAA0"/>
    <w:rsid w:val="00015B97"/>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015B97"/>
    <w:rPr>
      <w:rFonts w:ascii="Times New Roman" w:eastAsia="Times New Roman" w:hAnsi="Times New Roman" w:cs="Times New Roman"/>
      <w:lang w:eastAsia="ru-RU"/>
    </w:rPr>
  </w:style>
  <w:style w:type="paragraph" w:customStyle="1" w:styleId="-1">
    <w:name w:val="Маркирован-1"/>
    <w:basedOn w:val="a6"/>
    <w:rsid w:val="00015B97"/>
    <w:pPr>
      <w:tabs>
        <w:tab w:val="num" w:pos="720"/>
        <w:tab w:val="num" w:pos="900"/>
        <w:tab w:val="num" w:pos="1211"/>
      </w:tabs>
      <w:spacing w:line="360" w:lineRule="auto"/>
      <w:ind w:left="900" w:hanging="283"/>
      <w:jc w:val="both"/>
    </w:pPr>
    <w:rPr>
      <w:rFonts w:eastAsia="Times New Roman"/>
      <w:lang w:eastAsia="ru-RU"/>
    </w:rPr>
  </w:style>
  <w:style w:type="paragraph" w:customStyle="1" w:styleId="2ff6">
    <w:name w:val="Список_маркир.2"/>
    <w:basedOn w:val="a6"/>
    <w:rsid w:val="00015B97"/>
    <w:pPr>
      <w:tabs>
        <w:tab w:val="num" w:pos="1021"/>
      </w:tabs>
      <w:spacing w:line="360" w:lineRule="auto"/>
      <w:ind w:firstLine="567"/>
      <w:jc w:val="both"/>
    </w:pPr>
    <w:rPr>
      <w:rFonts w:eastAsia="Times New Roman"/>
      <w:lang w:eastAsia="ru-RU"/>
    </w:rPr>
  </w:style>
  <w:style w:type="character" w:customStyle="1" w:styleId="blk">
    <w:name w:val="blk"/>
    <w:rsid w:val="00015B97"/>
  </w:style>
  <w:style w:type="paragraph" w:customStyle="1" w:styleId="1fffffb">
    <w:name w:val="1Осн.Текст"/>
    <w:basedOn w:val="affe"/>
    <w:link w:val="1fffffc"/>
    <w:qFormat/>
    <w:rsid w:val="00015B97"/>
    <w:pPr>
      <w:spacing w:after="0" w:line="360" w:lineRule="auto"/>
      <w:ind w:firstLine="720"/>
      <w:contextualSpacing/>
      <w:jc w:val="both"/>
    </w:pPr>
    <w:rPr>
      <w:rFonts w:ascii="Arial" w:hAnsi="Arial" w:cs="Arial"/>
    </w:rPr>
  </w:style>
  <w:style w:type="character" w:customStyle="1" w:styleId="1fffffc">
    <w:name w:val="1Осн.Текст Знак"/>
    <w:link w:val="1fffffb"/>
    <w:rsid w:val="00015B97"/>
    <w:rPr>
      <w:rFonts w:ascii="Arial" w:eastAsia="Times New Roman" w:hAnsi="Arial" w:cs="Arial"/>
      <w:sz w:val="24"/>
      <w:szCs w:val="24"/>
      <w:lang w:eastAsia="ru-RU"/>
    </w:rPr>
  </w:style>
  <w:style w:type="paragraph" w:customStyle="1" w:styleId="111111">
    <w:name w:val="111111"/>
    <w:basedOn w:val="affe"/>
    <w:link w:val="1111110"/>
    <w:uiPriority w:val="1"/>
    <w:qFormat/>
    <w:rsid w:val="00015B97"/>
    <w:pPr>
      <w:widowControl w:val="0"/>
      <w:spacing w:before="67" w:after="0" w:line="360" w:lineRule="auto"/>
      <w:ind w:right="108" w:firstLine="567"/>
      <w:contextualSpacing/>
      <w:jc w:val="both"/>
    </w:pPr>
    <w:rPr>
      <w:rFonts w:ascii="Arial" w:eastAsia="Arial" w:hAnsi="Arial"/>
      <w:spacing w:val="-3"/>
    </w:rPr>
  </w:style>
  <w:style w:type="character" w:customStyle="1" w:styleId="1111110">
    <w:name w:val="111111 Знак"/>
    <w:link w:val="111111"/>
    <w:uiPriority w:val="1"/>
    <w:rsid w:val="00015B97"/>
    <w:rPr>
      <w:rFonts w:ascii="Arial" w:eastAsia="Arial" w:hAnsi="Arial" w:cs="Times New Roman"/>
      <w:spacing w:val="-3"/>
      <w:sz w:val="24"/>
      <w:szCs w:val="24"/>
      <w:lang w:eastAsia="ru-RU"/>
    </w:rPr>
  </w:style>
  <w:style w:type="paragraph" w:customStyle="1" w:styleId="xl329">
    <w:name w:val="xl329"/>
    <w:basedOn w:val="a6"/>
    <w:rsid w:val="00015B97"/>
    <w:pPr>
      <w:pBdr>
        <w:top w:val="single" w:sz="8" w:space="0" w:color="auto"/>
        <w:bottom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330">
    <w:name w:val="xl330"/>
    <w:basedOn w:val="a6"/>
    <w:rsid w:val="00015B97"/>
    <w:pPr>
      <w:pBdr>
        <w:bottom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331">
    <w:name w:val="xl331"/>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32">
    <w:name w:val="xl332"/>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33">
    <w:name w:val="xl333"/>
    <w:basedOn w:val="a6"/>
    <w:rsid w:val="00015B97"/>
    <w:pPr>
      <w:pBdr>
        <w:left w:val="single" w:sz="8" w:space="0" w:color="auto"/>
      </w:pBdr>
      <w:spacing w:before="100" w:beforeAutospacing="1" w:after="100" w:afterAutospacing="1"/>
      <w:jc w:val="center"/>
    </w:pPr>
    <w:rPr>
      <w:rFonts w:eastAsia="Times New Roman"/>
      <w:lang w:eastAsia="ru-RU"/>
    </w:rPr>
  </w:style>
  <w:style w:type="paragraph" w:customStyle="1" w:styleId="xl334">
    <w:name w:val="xl334"/>
    <w:basedOn w:val="a6"/>
    <w:rsid w:val="00015B97"/>
    <w:pPr>
      <w:pBdr>
        <w:right w:val="single" w:sz="8" w:space="0" w:color="auto"/>
      </w:pBdr>
      <w:spacing w:before="100" w:beforeAutospacing="1" w:after="100" w:afterAutospacing="1"/>
      <w:jc w:val="center"/>
    </w:pPr>
    <w:rPr>
      <w:rFonts w:eastAsia="Times New Roman"/>
      <w:lang w:eastAsia="ru-RU"/>
    </w:rPr>
  </w:style>
  <w:style w:type="paragraph" w:customStyle="1" w:styleId="xl335">
    <w:name w:val="xl335"/>
    <w:basedOn w:val="a6"/>
    <w:rsid w:val="00015B97"/>
    <w:pPr>
      <w:pBdr>
        <w:bottom w:val="single" w:sz="8" w:space="0" w:color="auto"/>
        <w:right w:val="single" w:sz="8" w:space="0" w:color="auto"/>
      </w:pBdr>
      <w:shd w:val="clear" w:color="000000" w:fill="FFFFFF"/>
      <w:spacing w:before="100" w:beforeAutospacing="1" w:after="100" w:afterAutospacing="1"/>
      <w:jc w:val="center"/>
    </w:pPr>
    <w:rPr>
      <w:rFonts w:eastAsia="Times New Roman"/>
      <w:b/>
      <w:bCs/>
      <w:lang w:eastAsia="ru-RU"/>
    </w:rPr>
  </w:style>
  <w:style w:type="paragraph" w:customStyle="1" w:styleId="xl336">
    <w:name w:val="xl336"/>
    <w:basedOn w:val="a6"/>
    <w:rsid w:val="00015B97"/>
    <w:pPr>
      <w:pBdr>
        <w:left w:val="single" w:sz="8" w:space="0" w:color="auto"/>
        <w:right w:val="single" w:sz="8" w:space="0" w:color="auto"/>
      </w:pBdr>
      <w:shd w:val="clear" w:color="000000" w:fill="FFFFFF"/>
      <w:spacing w:before="100" w:beforeAutospacing="1" w:after="100" w:afterAutospacing="1"/>
      <w:jc w:val="center"/>
    </w:pPr>
    <w:rPr>
      <w:rFonts w:eastAsia="Times New Roman"/>
      <w:b/>
      <w:bCs/>
      <w:lang w:eastAsia="ru-RU"/>
    </w:rPr>
  </w:style>
  <w:style w:type="paragraph" w:customStyle="1" w:styleId="xl337">
    <w:name w:val="xl337"/>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38">
    <w:name w:val="xl338"/>
    <w:basedOn w:val="a6"/>
    <w:rsid w:val="00015B97"/>
    <w:pPr>
      <w:pBdr>
        <w:left w:val="single" w:sz="8" w:space="0" w:color="auto"/>
        <w:bottom w:val="single" w:sz="8" w:space="0" w:color="auto"/>
        <w:right w:val="single" w:sz="8" w:space="0" w:color="auto"/>
      </w:pBdr>
      <w:spacing w:before="100" w:beforeAutospacing="1" w:after="100" w:afterAutospacing="1"/>
    </w:pPr>
    <w:rPr>
      <w:rFonts w:eastAsia="Times New Roman"/>
      <w:lang w:eastAsia="ru-RU"/>
    </w:rPr>
  </w:style>
  <w:style w:type="paragraph" w:customStyle="1" w:styleId="xl339">
    <w:name w:val="xl339"/>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340">
    <w:name w:val="xl340"/>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41">
    <w:name w:val="xl341"/>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342">
    <w:name w:val="xl342"/>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eastAsia="ru-RU"/>
    </w:rPr>
  </w:style>
  <w:style w:type="paragraph" w:customStyle="1" w:styleId="xl343">
    <w:name w:val="xl343"/>
    <w:basedOn w:val="a6"/>
    <w:rsid w:val="00015B97"/>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eastAsia="ru-RU"/>
    </w:rPr>
  </w:style>
  <w:style w:type="paragraph" w:customStyle="1" w:styleId="xl344">
    <w:name w:val="xl344"/>
    <w:basedOn w:val="a6"/>
    <w:rsid w:val="00015B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eastAsia="ru-RU"/>
    </w:rPr>
  </w:style>
  <w:style w:type="paragraph" w:customStyle="1" w:styleId="xl345">
    <w:name w:val="xl345"/>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46">
    <w:name w:val="xl346"/>
    <w:basedOn w:val="a6"/>
    <w:rsid w:val="00015B97"/>
    <w:pPr>
      <w:pBdr>
        <w:left w:val="single" w:sz="8" w:space="0" w:color="auto"/>
        <w:right w:val="single" w:sz="8" w:space="0" w:color="auto"/>
      </w:pBdr>
      <w:spacing w:before="100" w:beforeAutospacing="1" w:after="100" w:afterAutospacing="1"/>
      <w:jc w:val="center"/>
    </w:pPr>
    <w:rPr>
      <w:rFonts w:eastAsia="Times New Roman"/>
      <w:lang w:eastAsia="ru-RU"/>
    </w:rPr>
  </w:style>
  <w:style w:type="paragraph" w:customStyle="1" w:styleId="xl347">
    <w:name w:val="xl347"/>
    <w:basedOn w:val="a6"/>
    <w:rsid w:val="00015B97"/>
    <w:pPr>
      <w:pBdr>
        <w:top w:val="single" w:sz="8" w:space="0" w:color="auto"/>
        <w:bottom w:val="single" w:sz="4" w:space="0" w:color="auto"/>
      </w:pBdr>
      <w:spacing w:before="100" w:beforeAutospacing="1" w:after="100" w:afterAutospacing="1"/>
      <w:jc w:val="center"/>
    </w:pPr>
    <w:rPr>
      <w:rFonts w:eastAsia="Times New Roman"/>
      <w:u w:val="single"/>
      <w:lang w:eastAsia="ru-RU"/>
    </w:rPr>
  </w:style>
  <w:style w:type="paragraph" w:customStyle="1" w:styleId="xl348">
    <w:name w:val="xl348"/>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u w:val="single"/>
      <w:lang w:eastAsia="ru-RU"/>
    </w:rPr>
  </w:style>
  <w:style w:type="paragraph" w:customStyle="1" w:styleId="xl349">
    <w:name w:val="xl349"/>
    <w:basedOn w:val="a6"/>
    <w:rsid w:val="00015B9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b/>
      <w:bCs/>
      <w:lang w:eastAsia="ru-RU"/>
    </w:rPr>
  </w:style>
  <w:style w:type="paragraph" w:customStyle="1" w:styleId="xl350">
    <w:name w:val="xl350"/>
    <w:basedOn w:val="a6"/>
    <w:rsid w:val="00015B97"/>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351">
    <w:name w:val="xl351"/>
    <w:basedOn w:val="a6"/>
    <w:rsid w:val="00015B97"/>
    <w:pPr>
      <w:pBdr>
        <w:bottom w:val="single" w:sz="4" w:space="0" w:color="auto"/>
      </w:pBdr>
      <w:spacing w:before="100" w:beforeAutospacing="1" w:after="100" w:afterAutospacing="1"/>
      <w:jc w:val="center"/>
    </w:pPr>
    <w:rPr>
      <w:rFonts w:eastAsia="Times New Roman"/>
      <w:u w:val="single"/>
      <w:lang w:eastAsia="ru-RU"/>
    </w:rPr>
  </w:style>
  <w:style w:type="paragraph" w:customStyle="1" w:styleId="xl352">
    <w:name w:val="xl352"/>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u w:val="single"/>
      <w:lang w:eastAsia="ru-RU"/>
    </w:rPr>
  </w:style>
  <w:style w:type="paragraph" w:customStyle="1" w:styleId="xl353">
    <w:name w:val="xl353"/>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54">
    <w:name w:val="xl354"/>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55">
    <w:name w:val="xl355"/>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356">
    <w:name w:val="xl356"/>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57">
    <w:name w:val="xl357"/>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58">
    <w:name w:val="xl358"/>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59">
    <w:name w:val="xl359"/>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60">
    <w:name w:val="xl360"/>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61">
    <w:name w:val="xl361"/>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62">
    <w:name w:val="xl362"/>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63">
    <w:name w:val="xl363"/>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64">
    <w:name w:val="xl364"/>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65">
    <w:name w:val="xl365"/>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66">
    <w:name w:val="xl366"/>
    <w:basedOn w:val="a6"/>
    <w:rsid w:val="00015B97"/>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b/>
      <w:bCs/>
      <w:lang w:eastAsia="ru-RU"/>
    </w:rPr>
  </w:style>
  <w:style w:type="paragraph" w:customStyle="1" w:styleId="xl367">
    <w:name w:val="xl367"/>
    <w:basedOn w:val="a6"/>
    <w:rsid w:val="00015B9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b/>
      <w:bCs/>
      <w:lang w:eastAsia="ru-RU"/>
    </w:rPr>
  </w:style>
  <w:style w:type="paragraph" w:customStyle="1" w:styleId="xl368">
    <w:name w:val="xl368"/>
    <w:basedOn w:val="a6"/>
    <w:rsid w:val="00015B97"/>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b/>
      <w:bCs/>
      <w:lang w:eastAsia="ru-RU"/>
    </w:rPr>
  </w:style>
  <w:style w:type="paragraph" w:customStyle="1" w:styleId="xl369">
    <w:name w:val="xl369"/>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70">
    <w:name w:val="xl370"/>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71">
    <w:name w:val="xl371"/>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72">
    <w:name w:val="xl372"/>
    <w:basedOn w:val="a6"/>
    <w:rsid w:val="00015B97"/>
    <w:pPr>
      <w:pBdr>
        <w:top w:val="single" w:sz="4"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73">
    <w:name w:val="xl373"/>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74">
    <w:name w:val="xl374"/>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75">
    <w:name w:val="xl375"/>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76">
    <w:name w:val="xl376"/>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377">
    <w:name w:val="xl377"/>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78">
    <w:name w:val="xl378"/>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79">
    <w:name w:val="xl379"/>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80">
    <w:name w:val="xl380"/>
    <w:basedOn w:val="a6"/>
    <w:rsid w:val="00015B9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b/>
      <w:bCs/>
      <w:lang w:eastAsia="ru-RU"/>
    </w:rPr>
  </w:style>
  <w:style w:type="paragraph" w:customStyle="1" w:styleId="xl381">
    <w:name w:val="xl381"/>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u w:val="single"/>
      <w:lang w:eastAsia="ru-RU"/>
    </w:rPr>
  </w:style>
  <w:style w:type="paragraph" w:customStyle="1" w:styleId="xl382">
    <w:name w:val="xl382"/>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83">
    <w:name w:val="xl383"/>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84">
    <w:name w:val="xl384"/>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85">
    <w:name w:val="xl385"/>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86">
    <w:name w:val="xl386"/>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87">
    <w:name w:val="xl387"/>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88">
    <w:name w:val="xl388"/>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89">
    <w:name w:val="xl389"/>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390">
    <w:name w:val="xl390"/>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91">
    <w:name w:val="xl391"/>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92">
    <w:name w:val="xl392"/>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393">
    <w:name w:val="xl393"/>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394">
    <w:name w:val="xl394"/>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95">
    <w:name w:val="xl395"/>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96">
    <w:name w:val="xl396"/>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397">
    <w:name w:val="xl397"/>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398">
    <w:name w:val="xl398"/>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399">
    <w:name w:val="xl399"/>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00">
    <w:name w:val="xl400"/>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01">
    <w:name w:val="xl401"/>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02">
    <w:name w:val="xl402"/>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03">
    <w:name w:val="xl403"/>
    <w:basedOn w:val="a6"/>
    <w:rsid w:val="00015B97"/>
    <w:pPr>
      <w:pBdr>
        <w:bottom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404">
    <w:name w:val="xl404"/>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05">
    <w:name w:val="xl405"/>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06">
    <w:name w:val="xl406"/>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07">
    <w:name w:val="xl407"/>
    <w:basedOn w:val="a6"/>
    <w:rsid w:val="00015B97"/>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408">
    <w:name w:val="xl408"/>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09">
    <w:name w:val="xl409"/>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10">
    <w:name w:val="xl410"/>
    <w:basedOn w:val="a6"/>
    <w:rsid w:val="00015B97"/>
    <w:pPr>
      <w:pBdr>
        <w:top w:val="single" w:sz="4"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11">
    <w:name w:val="xl411"/>
    <w:basedOn w:val="a6"/>
    <w:rsid w:val="00015B97"/>
    <w:pPr>
      <w:pBdr>
        <w:top w:val="single" w:sz="4" w:space="0" w:color="auto"/>
        <w:bottom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412">
    <w:name w:val="xl412"/>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13">
    <w:name w:val="xl413"/>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14">
    <w:name w:val="xl414"/>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15">
    <w:name w:val="xl415"/>
    <w:basedOn w:val="a6"/>
    <w:rsid w:val="00015B97"/>
    <w:pPr>
      <w:pBdr>
        <w:bottom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416">
    <w:name w:val="xl416"/>
    <w:basedOn w:val="a6"/>
    <w:rsid w:val="00015B97"/>
    <w:pPr>
      <w:pBdr>
        <w:bottom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417">
    <w:name w:val="xl417"/>
    <w:basedOn w:val="a6"/>
    <w:rsid w:val="00015B97"/>
    <w:pPr>
      <w:pBdr>
        <w:bottom w:val="single" w:sz="4" w:space="0" w:color="auto"/>
      </w:pBdr>
      <w:shd w:val="clear" w:color="000000" w:fill="FFFFFF"/>
      <w:spacing w:before="100" w:beforeAutospacing="1" w:after="100" w:afterAutospacing="1"/>
      <w:jc w:val="center"/>
    </w:pPr>
    <w:rPr>
      <w:rFonts w:eastAsia="Times New Roman"/>
      <w:sz w:val="22"/>
      <w:szCs w:val="22"/>
      <w:lang w:eastAsia="ru-RU"/>
    </w:rPr>
  </w:style>
  <w:style w:type="paragraph" w:customStyle="1" w:styleId="xl418">
    <w:name w:val="xl418"/>
    <w:basedOn w:val="a6"/>
    <w:rsid w:val="00015B97"/>
    <w:pPr>
      <w:pBdr>
        <w:bottom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419">
    <w:name w:val="xl419"/>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20">
    <w:name w:val="xl420"/>
    <w:basedOn w:val="a6"/>
    <w:rsid w:val="00015B97"/>
    <w:pPr>
      <w:pBdr>
        <w:bottom w:val="single" w:sz="4" w:space="0" w:color="auto"/>
      </w:pBdr>
      <w:spacing w:before="100" w:beforeAutospacing="1" w:after="100" w:afterAutospacing="1"/>
      <w:jc w:val="center"/>
    </w:pPr>
    <w:rPr>
      <w:rFonts w:eastAsia="Times New Roman"/>
      <w:color w:val="FF0000"/>
      <w:lang w:eastAsia="ru-RU"/>
    </w:rPr>
  </w:style>
  <w:style w:type="paragraph" w:customStyle="1" w:styleId="xl421">
    <w:name w:val="xl421"/>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22">
    <w:name w:val="xl422"/>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23">
    <w:name w:val="xl423"/>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24">
    <w:name w:val="xl424"/>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25">
    <w:name w:val="xl425"/>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26">
    <w:name w:val="xl426"/>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color w:val="FF0000"/>
      <w:lang w:eastAsia="ru-RU"/>
    </w:rPr>
  </w:style>
  <w:style w:type="paragraph" w:customStyle="1" w:styleId="xl427">
    <w:name w:val="xl427"/>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28">
    <w:name w:val="xl428"/>
    <w:basedOn w:val="a6"/>
    <w:rsid w:val="00015B97"/>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b/>
      <w:bCs/>
      <w:lang w:eastAsia="ru-RU"/>
    </w:rPr>
  </w:style>
  <w:style w:type="paragraph" w:customStyle="1" w:styleId="xl429">
    <w:name w:val="xl429"/>
    <w:basedOn w:val="a6"/>
    <w:rsid w:val="00015B97"/>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b/>
      <w:bCs/>
      <w:lang w:eastAsia="ru-RU"/>
    </w:rPr>
  </w:style>
  <w:style w:type="paragraph" w:customStyle="1" w:styleId="xl430">
    <w:name w:val="xl430"/>
    <w:basedOn w:val="a6"/>
    <w:rsid w:val="00015B97"/>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Times New Roman"/>
      <w:b/>
      <w:bCs/>
      <w:lang w:eastAsia="ru-RU"/>
    </w:rPr>
  </w:style>
  <w:style w:type="paragraph" w:customStyle="1" w:styleId="xl431">
    <w:name w:val="xl431"/>
    <w:basedOn w:val="a6"/>
    <w:rsid w:val="00015B97"/>
    <w:pPr>
      <w:pBdr>
        <w:top w:val="single" w:sz="8" w:space="0" w:color="auto"/>
        <w:bottom w:val="single" w:sz="8" w:space="0" w:color="auto"/>
        <w:right w:val="single" w:sz="8" w:space="0" w:color="auto"/>
      </w:pBdr>
      <w:shd w:val="clear" w:color="000000" w:fill="969696"/>
      <w:spacing w:before="100" w:beforeAutospacing="1" w:after="100" w:afterAutospacing="1"/>
      <w:jc w:val="center"/>
      <w:textAlignment w:val="center"/>
    </w:pPr>
    <w:rPr>
      <w:rFonts w:eastAsia="Times New Roman"/>
      <w:lang w:eastAsia="ru-RU"/>
    </w:rPr>
  </w:style>
  <w:style w:type="paragraph" w:customStyle="1" w:styleId="xl432">
    <w:name w:val="xl432"/>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33">
    <w:name w:val="xl433"/>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34">
    <w:name w:val="xl434"/>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35">
    <w:name w:val="xl435"/>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36">
    <w:name w:val="xl436"/>
    <w:basedOn w:val="a6"/>
    <w:rsid w:val="00015B97"/>
    <w:pPr>
      <w:pBdr>
        <w:bottom w:val="single" w:sz="4" w:space="0" w:color="auto"/>
      </w:pBdr>
      <w:spacing w:before="100" w:beforeAutospacing="1" w:after="100" w:afterAutospacing="1"/>
      <w:jc w:val="center"/>
    </w:pPr>
    <w:rPr>
      <w:rFonts w:eastAsia="Times New Roman"/>
      <w:sz w:val="22"/>
      <w:szCs w:val="22"/>
      <w:lang w:eastAsia="ru-RU"/>
    </w:rPr>
  </w:style>
  <w:style w:type="paragraph" w:customStyle="1" w:styleId="xl437">
    <w:name w:val="xl437"/>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38">
    <w:name w:val="xl438"/>
    <w:basedOn w:val="a6"/>
    <w:rsid w:val="00015B97"/>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439">
    <w:name w:val="xl439"/>
    <w:basedOn w:val="a6"/>
    <w:rsid w:val="00015B97"/>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lang w:eastAsia="ru-RU"/>
    </w:rPr>
  </w:style>
  <w:style w:type="paragraph" w:customStyle="1" w:styleId="xl440">
    <w:name w:val="xl440"/>
    <w:basedOn w:val="a6"/>
    <w:rsid w:val="00015B97"/>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eastAsia="Times New Roman"/>
      <w:lang w:eastAsia="ru-RU"/>
    </w:rPr>
  </w:style>
  <w:style w:type="paragraph" w:customStyle="1" w:styleId="xl441">
    <w:name w:val="xl441"/>
    <w:basedOn w:val="a6"/>
    <w:rsid w:val="00015B97"/>
    <w:pPr>
      <w:pBdr>
        <w:bottom w:val="single" w:sz="4" w:space="0" w:color="auto"/>
      </w:pBdr>
      <w:shd w:val="clear" w:color="000000" w:fill="FFFFFF"/>
      <w:spacing w:before="100" w:beforeAutospacing="1" w:after="100" w:afterAutospacing="1"/>
      <w:jc w:val="center"/>
    </w:pPr>
    <w:rPr>
      <w:rFonts w:eastAsia="Times New Roman"/>
      <w:lang w:eastAsia="ru-RU"/>
    </w:rPr>
  </w:style>
  <w:style w:type="paragraph" w:customStyle="1" w:styleId="xl442">
    <w:name w:val="xl442"/>
    <w:basedOn w:val="a6"/>
    <w:rsid w:val="00015B97"/>
    <w:pPr>
      <w:pBdr>
        <w:top w:val="single" w:sz="8" w:space="0" w:color="auto"/>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443">
    <w:name w:val="xl443"/>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44">
    <w:name w:val="xl444"/>
    <w:basedOn w:val="a6"/>
    <w:rsid w:val="00015B97"/>
    <w:pPr>
      <w:pBdr>
        <w:top w:val="single" w:sz="4" w:space="0" w:color="auto"/>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445">
    <w:name w:val="xl445"/>
    <w:basedOn w:val="a6"/>
    <w:rsid w:val="00015B97"/>
    <w:pPr>
      <w:pBdr>
        <w:bottom w:val="single" w:sz="4" w:space="0" w:color="auto"/>
      </w:pBdr>
      <w:spacing w:before="100" w:beforeAutospacing="1" w:after="100" w:afterAutospacing="1"/>
      <w:jc w:val="center"/>
    </w:pPr>
    <w:rPr>
      <w:rFonts w:eastAsia="Times New Roman"/>
      <w:color w:val="FF0000"/>
      <w:lang w:eastAsia="ru-RU"/>
    </w:rPr>
  </w:style>
  <w:style w:type="paragraph" w:customStyle="1" w:styleId="xl446">
    <w:name w:val="xl446"/>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47">
    <w:name w:val="xl447"/>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48">
    <w:name w:val="xl448"/>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49">
    <w:name w:val="xl449"/>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50">
    <w:name w:val="xl450"/>
    <w:basedOn w:val="a6"/>
    <w:rsid w:val="00015B97"/>
    <w:pPr>
      <w:pBdr>
        <w:bottom w:val="single" w:sz="4" w:space="0" w:color="auto"/>
      </w:pBdr>
      <w:spacing w:before="100" w:beforeAutospacing="1" w:after="100" w:afterAutospacing="1"/>
      <w:jc w:val="center"/>
    </w:pPr>
    <w:rPr>
      <w:rFonts w:eastAsia="Times New Roman"/>
      <w:sz w:val="22"/>
      <w:szCs w:val="22"/>
      <w:lang w:eastAsia="ru-RU"/>
    </w:rPr>
  </w:style>
  <w:style w:type="paragraph" w:customStyle="1" w:styleId="xl451">
    <w:name w:val="xl451"/>
    <w:basedOn w:val="a6"/>
    <w:rsid w:val="00015B97"/>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452">
    <w:name w:val="xl452"/>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lang w:eastAsia="ru-RU"/>
    </w:rPr>
  </w:style>
  <w:style w:type="paragraph" w:customStyle="1" w:styleId="xl453">
    <w:name w:val="xl453"/>
    <w:basedOn w:val="a6"/>
    <w:rsid w:val="00015B97"/>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lang w:eastAsia="ru-RU"/>
    </w:rPr>
  </w:style>
  <w:style w:type="paragraph" w:customStyle="1" w:styleId="xl454">
    <w:name w:val="xl454"/>
    <w:basedOn w:val="a6"/>
    <w:rsid w:val="00015B97"/>
    <w:pPr>
      <w:pBdr>
        <w:top w:val="single" w:sz="4"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55">
    <w:name w:val="xl455"/>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56">
    <w:name w:val="xl456"/>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57">
    <w:name w:val="xl457"/>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58">
    <w:name w:val="xl458"/>
    <w:basedOn w:val="a6"/>
    <w:rsid w:val="00015B97"/>
    <w:pPr>
      <w:pBdr>
        <w:top w:val="single" w:sz="4"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59">
    <w:name w:val="xl459"/>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60">
    <w:name w:val="xl460"/>
    <w:basedOn w:val="a6"/>
    <w:rsid w:val="00015B97"/>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461">
    <w:name w:val="xl461"/>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62">
    <w:name w:val="xl462"/>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63">
    <w:name w:val="xl463"/>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64">
    <w:name w:val="xl464"/>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65">
    <w:name w:val="xl465"/>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66">
    <w:name w:val="xl466"/>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67">
    <w:name w:val="xl467"/>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68">
    <w:name w:val="xl468"/>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69">
    <w:name w:val="xl469"/>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70">
    <w:name w:val="xl470"/>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471">
    <w:name w:val="xl471"/>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72">
    <w:name w:val="xl472"/>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73">
    <w:name w:val="xl473"/>
    <w:basedOn w:val="a6"/>
    <w:rsid w:val="00015B97"/>
    <w:pPr>
      <w:pBdr>
        <w:top w:val="single" w:sz="4" w:space="0" w:color="auto"/>
        <w:left w:val="single" w:sz="8" w:space="0" w:color="auto"/>
        <w:right w:val="single" w:sz="8" w:space="0" w:color="auto"/>
      </w:pBdr>
      <w:spacing w:before="100" w:beforeAutospacing="1" w:after="100" w:afterAutospacing="1"/>
      <w:jc w:val="center"/>
    </w:pPr>
    <w:rPr>
      <w:rFonts w:eastAsia="Times New Roman"/>
      <w:lang w:eastAsia="ru-RU"/>
    </w:rPr>
  </w:style>
  <w:style w:type="paragraph" w:customStyle="1" w:styleId="xl474">
    <w:name w:val="xl474"/>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75">
    <w:name w:val="xl475"/>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76">
    <w:name w:val="xl476"/>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77">
    <w:name w:val="xl477"/>
    <w:basedOn w:val="a6"/>
    <w:rsid w:val="00015B97"/>
    <w:pPr>
      <w:pBdr>
        <w:top w:val="single" w:sz="4" w:space="0" w:color="auto"/>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478">
    <w:name w:val="xl478"/>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79">
    <w:name w:val="xl479"/>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80">
    <w:name w:val="xl480"/>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81">
    <w:name w:val="xl481"/>
    <w:basedOn w:val="a6"/>
    <w:rsid w:val="00015B97"/>
    <w:pPr>
      <w:pBdr>
        <w:top w:val="single" w:sz="4" w:space="0" w:color="auto"/>
        <w:left w:val="single" w:sz="8" w:space="0" w:color="auto"/>
        <w:right w:val="single" w:sz="8" w:space="0" w:color="auto"/>
      </w:pBdr>
      <w:spacing w:before="100" w:beforeAutospacing="1" w:after="100" w:afterAutospacing="1"/>
      <w:jc w:val="center"/>
    </w:pPr>
    <w:rPr>
      <w:rFonts w:eastAsia="Times New Roman"/>
      <w:lang w:eastAsia="ru-RU"/>
    </w:rPr>
  </w:style>
  <w:style w:type="paragraph" w:customStyle="1" w:styleId="xl482">
    <w:name w:val="xl482"/>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83">
    <w:name w:val="xl483"/>
    <w:basedOn w:val="a6"/>
    <w:rsid w:val="00015B97"/>
    <w:pPr>
      <w:pBdr>
        <w:top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84">
    <w:name w:val="xl484"/>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85">
    <w:name w:val="xl485"/>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86">
    <w:name w:val="xl486"/>
    <w:basedOn w:val="a6"/>
    <w:rsid w:val="00015B97"/>
    <w:pPr>
      <w:pBdr>
        <w:top w:val="single" w:sz="4" w:space="0" w:color="auto"/>
        <w:left w:val="single" w:sz="8" w:space="0" w:color="auto"/>
        <w:right w:val="single" w:sz="8" w:space="0" w:color="auto"/>
      </w:pBdr>
      <w:spacing w:before="100" w:beforeAutospacing="1" w:after="100" w:afterAutospacing="1"/>
      <w:jc w:val="center"/>
    </w:pPr>
    <w:rPr>
      <w:rFonts w:eastAsia="Times New Roman"/>
      <w:lang w:eastAsia="ru-RU"/>
    </w:rPr>
  </w:style>
  <w:style w:type="paragraph" w:customStyle="1" w:styleId="xl487">
    <w:name w:val="xl487"/>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488">
    <w:name w:val="xl488"/>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89">
    <w:name w:val="xl489"/>
    <w:basedOn w:val="a6"/>
    <w:rsid w:val="00015B97"/>
    <w:pPr>
      <w:pBdr>
        <w:top w:val="single" w:sz="8" w:space="0" w:color="auto"/>
        <w:left w:val="single" w:sz="8" w:space="0" w:color="auto"/>
        <w:bottom w:val="single" w:sz="4" w:space="0" w:color="auto"/>
      </w:pBdr>
      <w:spacing w:before="100" w:beforeAutospacing="1" w:after="100" w:afterAutospacing="1"/>
      <w:jc w:val="center"/>
    </w:pPr>
    <w:rPr>
      <w:rFonts w:eastAsia="Times New Roman"/>
      <w:lang w:eastAsia="ru-RU"/>
    </w:rPr>
  </w:style>
  <w:style w:type="paragraph" w:customStyle="1" w:styleId="xl490">
    <w:name w:val="xl490"/>
    <w:basedOn w:val="a6"/>
    <w:rsid w:val="00015B97"/>
    <w:pPr>
      <w:pBdr>
        <w:left w:val="single" w:sz="8" w:space="0" w:color="auto"/>
        <w:bottom w:val="single" w:sz="4" w:space="0" w:color="auto"/>
      </w:pBdr>
      <w:spacing w:before="100" w:beforeAutospacing="1" w:after="100" w:afterAutospacing="1"/>
      <w:jc w:val="center"/>
    </w:pPr>
    <w:rPr>
      <w:rFonts w:eastAsia="Times New Roman"/>
      <w:lang w:eastAsia="ru-RU"/>
    </w:rPr>
  </w:style>
  <w:style w:type="paragraph" w:customStyle="1" w:styleId="xl491">
    <w:name w:val="xl491"/>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92">
    <w:name w:val="xl492"/>
    <w:basedOn w:val="a6"/>
    <w:rsid w:val="00015B97"/>
    <w:pPr>
      <w:pBdr>
        <w:top w:val="single" w:sz="4" w:space="0" w:color="auto"/>
        <w:left w:val="single" w:sz="8" w:space="0" w:color="auto"/>
        <w:bottom w:val="single" w:sz="4" w:space="0" w:color="auto"/>
      </w:pBdr>
      <w:spacing w:before="100" w:beforeAutospacing="1" w:after="100" w:afterAutospacing="1"/>
      <w:jc w:val="center"/>
    </w:pPr>
    <w:rPr>
      <w:rFonts w:eastAsia="Times New Roman"/>
      <w:lang w:eastAsia="ru-RU"/>
    </w:rPr>
  </w:style>
  <w:style w:type="paragraph" w:customStyle="1" w:styleId="xl493">
    <w:name w:val="xl493"/>
    <w:basedOn w:val="a6"/>
    <w:rsid w:val="00015B97"/>
    <w:pPr>
      <w:pBdr>
        <w:top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94">
    <w:name w:val="xl494"/>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95">
    <w:name w:val="xl495"/>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96">
    <w:name w:val="xl496"/>
    <w:basedOn w:val="a6"/>
    <w:rsid w:val="00015B97"/>
    <w:pPr>
      <w:pBdr>
        <w:top w:val="single" w:sz="4" w:space="0" w:color="auto"/>
        <w:left w:val="single" w:sz="8" w:space="0" w:color="auto"/>
      </w:pBdr>
      <w:spacing w:before="100" w:beforeAutospacing="1" w:after="100" w:afterAutospacing="1"/>
      <w:jc w:val="center"/>
    </w:pPr>
    <w:rPr>
      <w:rFonts w:eastAsia="Times New Roman"/>
      <w:lang w:eastAsia="ru-RU"/>
    </w:rPr>
  </w:style>
  <w:style w:type="paragraph" w:customStyle="1" w:styleId="xl497">
    <w:name w:val="xl497"/>
    <w:basedOn w:val="a6"/>
    <w:rsid w:val="00015B97"/>
    <w:pPr>
      <w:pBdr>
        <w:top w:val="single" w:sz="4" w:space="0" w:color="auto"/>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498">
    <w:name w:val="xl498"/>
    <w:basedOn w:val="a6"/>
    <w:rsid w:val="00015B97"/>
    <w:pPr>
      <w:pBdr>
        <w:top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499">
    <w:name w:val="xl499"/>
    <w:basedOn w:val="a6"/>
    <w:rsid w:val="00015B97"/>
    <w:pPr>
      <w:pBdr>
        <w:right w:val="single" w:sz="8" w:space="0" w:color="auto"/>
      </w:pBdr>
      <w:spacing w:before="100" w:beforeAutospacing="1" w:after="100" w:afterAutospacing="1"/>
      <w:jc w:val="center"/>
    </w:pPr>
    <w:rPr>
      <w:rFonts w:eastAsia="Times New Roman"/>
      <w:lang w:eastAsia="ru-RU"/>
    </w:rPr>
  </w:style>
  <w:style w:type="paragraph" w:customStyle="1" w:styleId="xl500">
    <w:name w:val="xl500"/>
    <w:basedOn w:val="a6"/>
    <w:rsid w:val="00015B97"/>
    <w:pPr>
      <w:pBdr>
        <w:left w:val="single" w:sz="8" w:space="0" w:color="auto"/>
        <w:right w:val="single" w:sz="8" w:space="0" w:color="auto"/>
      </w:pBdr>
      <w:spacing w:before="100" w:beforeAutospacing="1" w:after="100" w:afterAutospacing="1"/>
      <w:jc w:val="center"/>
    </w:pPr>
    <w:rPr>
      <w:rFonts w:eastAsia="Times New Roman"/>
      <w:lang w:eastAsia="ru-RU"/>
    </w:rPr>
  </w:style>
  <w:style w:type="paragraph" w:customStyle="1" w:styleId="xl501">
    <w:name w:val="xl501"/>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02">
    <w:name w:val="xl502"/>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03">
    <w:name w:val="xl503"/>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04">
    <w:name w:val="xl504"/>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05">
    <w:name w:val="xl505"/>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06">
    <w:name w:val="xl506"/>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07">
    <w:name w:val="xl507"/>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08">
    <w:name w:val="xl508"/>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09">
    <w:name w:val="xl509"/>
    <w:basedOn w:val="a6"/>
    <w:rsid w:val="00015B97"/>
    <w:pPr>
      <w:pBdr>
        <w:top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10">
    <w:name w:val="xl510"/>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11">
    <w:name w:val="xl511"/>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12">
    <w:name w:val="xl512"/>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13">
    <w:name w:val="xl513"/>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14">
    <w:name w:val="xl514"/>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15">
    <w:name w:val="xl515"/>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16">
    <w:name w:val="xl516"/>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17">
    <w:name w:val="xl517"/>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18">
    <w:name w:val="xl518"/>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19">
    <w:name w:val="xl519"/>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20">
    <w:name w:val="xl520"/>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21">
    <w:name w:val="xl521"/>
    <w:basedOn w:val="a6"/>
    <w:rsid w:val="00015B97"/>
    <w:pPr>
      <w:pBdr>
        <w:left w:val="single" w:sz="8" w:space="0" w:color="auto"/>
        <w:right w:val="single" w:sz="8" w:space="0" w:color="auto"/>
      </w:pBdr>
      <w:spacing w:before="100" w:beforeAutospacing="1" w:after="100" w:afterAutospacing="1"/>
    </w:pPr>
    <w:rPr>
      <w:rFonts w:eastAsia="Times New Roman"/>
      <w:lang w:eastAsia="ru-RU"/>
    </w:rPr>
  </w:style>
  <w:style w:type="paragraph" w:customStyle="1" w:styleId="xl522">
    <w:name w:val="xl522"/>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23">
    <w:name w:val="xl523"/>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24">
    <w:name w:val="xl524"/>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25">
    <w:name w:val="xl525"/>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26">
    <w:name w:val="xl526"/>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27">
    <w:name w:val="xl527"/>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28">
    <w:name w:val="xl528"/>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29">
    <w:name w:val="xl529"/>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30">
    <w:name w:val="xl530"/>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31">
    <w:name w:val="xl531"/>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32">
    <w:name w:val="xl532"/>
    <w:basedOn w:val="a6"/>
    <w:rsid w:val="00015B97"/>
    <w:pPr>
      <w:pBdr>
        <w:top w:val="single" w:sz="4"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33">
    <w:name w:val="xl533"/>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34">
    <w:name w:val="xl534"/>
    <w:basedOn w:val="a6"/>
    <w:rsid w:val="00015B97"/>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535">
    <w:name w:val="xl535"/>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36">
    <w:name w:val="xl536"/>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37">
    <w:name w:val="xl537"/>
    <w:basedOn w:val="a6"/>
    <w:rsid w:val="00015B97"/>
    <w:pPr>
      <w:pBdr>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38">
    <w:name w:val="xl538"/>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39">
    <w:name w:val="xl539"/>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40">
    <w:name w:val="xl540"/>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41">
    <w:name w:val="xl541"/>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42">
    <w:name w:val="xl542"/>
    <w:basedOn w:val="a6"/>
    <w:rsid w:val="00015B97"/>
    <w:pPr>
      <w:pBdr>
        <w:top w:val="single" w:sz="4"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43">
    <w:name w:val="xl543"/>
    <w:basedOn w:val="a6"/>
    <w:rsid w:val="00015B97"/>
    <w:pPr>
      <w:pBdr>
        <w:left w:val="single" w:sz="8" w:space="0" w:color="auto"/>
        <w:bottom w:val="single" w:sz="8" w:space="0" w:color="auto"/>
        <w:right w:val="single" w:sz="8" w:space="0" w:color="auto"/>
      </w:pBdr>
      <w:spacing w:before="100" w:beforeAutospacing="1" w:after="100" w:afterAutospacing="1"/>
      <w:jc w:val="center"/>
    </w:pPr>
    <w:rPr>
      <w:rFonts w:eastAsia="Times New Roman"/>
      <w:lang w:eastAsia="ru-RU"/>
    </w:rPr>
  </w:style>
  <w:style w:type="paragraph" w:customStyle="1" w:styleId="xl544">
    <w:name w:val="xl544"/>
    <w:basedOn w:val="a6"/>
    <w:rsid w:val="00015B97"/>
    <w:pPr>
      <w:pBdr>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45">
    <w:name w:val="xl545"/>
    <w:basedOn w:val="a6"/>
    <w:rsid w:val="00015B97"/>
    <w:pPr>
      <w:pBdr>
        <w:top w:val="single" w:sz="4"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46">
    <w:name w:val="xl546"/>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47">
    <w:name w:val="xl547"/>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48">
    <w:name w:val="xl548"/>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49">
    <w:name w:val="xl549"/>
    <w:basedOn w:val="a6"/>
    <w:rsid w:val="00015B97"/>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550">
    <w:name w:val="xl550"/>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51">
    <w:name w:val="xl551"/>
    <w:basedOn w:val="a6"/>
    <w:rsid w:val="00015B9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lang w:eastAsia="ru-RU"/>
    </w:rPr>
  </w:style>
  <w:style w:type="paragraph" w:customStyle="1" w:styleId="xl552">
    <w:name w:val="xl552"/>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53">
    <w:name w:val="xl553"/>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54">
    <w:name w:val="xl554"/>
    <w:basedOn w:val="a6"/>
    <w:rsid w:val="00015B9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55">
    <w:name w:val="xl555"/>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56">
    <w:name w:val="xl556"/>
    <w:basedOn w:val="a6"/>
    <w:rsid w:val="00015B97"/>
    <w:pPr>
      <w:pBdr>
        <w:left w:val="single" w:sz="8" w:space="0" w:color="auto"/>
        <w:bottom w:val="single" w:sz="4" w:space="0" w:color="auto"/>
        <w:right w:val="single" w:sz="8" w:space="0" w:color="auto"/>
      </w:pBdr>
      <w:spacing w:before="100" w:beforeAutospacing="1" w:after="100" w:afterAutospacing="1"/>
      <w:jc w:val="center"/>
    </w:pPr>
    <w:rPr>
      <w:rFonts w:eastAsia="Times New Roman"/>
      <w:lang w:eastAsia="ru-RU"/>
    </w:rPr>
  </w:style>
  <w:style w:type="paragraph" w:customStyle="1" w:styleId="xl557">
    <w:name w:val="xl557"/>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58">
    <w:name w:val="xl558"/>
    <w:basedOn w:val="a6"/>
    <w:rsid w:val="00015B97"/>
    <w:pPr>
      <w:pBdr>
        <w:bottom w:val="single" w:sz="4" w:space="0" w:color="auto"/>
      </w:pBdr>
      <w:spacing w:before="100" w:beforeAutospacing="1" w:after="100" w:afterAutospacing="1"/>
      <w:jc w:val="center"/>
    </w:pPr>
    <w:rPr>
      <w:rFonts w:eastAsia="Times New Roman"/>
      <w:lang w:eastAsia="ru-RU"/>
    </w:rPr>
  </w:style>
  <w:style w:type="paragraph" w:customStyle="1" w:styleId="xl559">
    <w:name w:val="xl559"/>
    <w:basedOn w:val="a6"/>
    <w:rsid w:val="00015B97"/>
    <w:pPr>
      <w:pBdr>
        <w:top w:val="single" w:sz="4" w:space="0" w:color="auto"/>
        <w:bottom w:val="single" w:sz="4" w:space="0" w:color="auto"/>
      </w:pBdr>
      <w:spacing w:before="100" w:beforeAutospacing="1" w:after="100" w:afterAutospacing="1"/>
      <w:jc w:val="center"/>
    </w:pPr>
    <w:rPr>
      <w:rFonts w:eastAsia="Times New Roman"/>
      <w:lang w:eastAsia="ru-RU"/>
    </w:rPr>
  </w:style>
  <w:style w:type="paragraph" w:customStyle="1" w:styleId="xl560">
    <w:name w:val="xl560"/>
    <w:basedOn w:val="a6"/>
    <w:rsid w:val="00015B97"/>
    <w:pPr>
      <w:pBdr>
        <w:left w:val="single" w:sz="8" w:space="0" w:color="auto"/>
        <w:bottom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561">
    <w:name w:val="xl561"/>
    <w:basedOn w:val="a6"/>
    <w:rsid w:val="00015B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562">
    <w:name w:val="xl562"/>
    <w:basedOn w:val="a6"/>
    <w:rsid w:val="00015B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563">
    <w:name w:val="xl563"/>
    <w:basedOn w:val="a6"/>
    <w:rsid w:val="00015B97"/>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564">
    <w:name w:val="xl564"/>
    <w:basedOn w:val="a6"/>
    <w:rsid w:val="00015B9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565">
    <w:name w:val="xl565"/>
    <w:basedOn w:val="a6"/>
    <w:rsid w:val="00015B9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eastAsia="Times New Roman"/>
      <w:lang w:eastAsia="ru-RU"/>
    </w:rPr>
  </w:style>
  <w:style w:type="paragraph" w:customStyle="1" w:styleId="xl566">
    <w:name w:val="xl566"/>
    <w:basedOn w:val="a6"/>
    <w:rsid w:val="00015B97"/>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b/>
      <w:bCs/>
      <w:lang w:eastAsia="ru-RU"/>
    </w:rPr>
  </w:style>
  <w:style w:type="paragraph" w:customStyle="1" w:styleId="xl567">
    <w:name w:val="xl567"/>
    <w:basedOn w:val="a6"/>
    <w:rsid w:val="00015B97"/>
    <w:pPr>
      <w:pBdr>
        <w:top w:val="single" w:sz="8" w:space="0" w:color="auto"/>
        <w:bottom w:val="single" w:sz="8" w:space="0" w:color="auto"/>
      </w:pBdr>
      <w:shd w:val="clear" w:color="000000" w:fill="C0C0C0"/>
      <w:spacing w:before="100" w:beforeAutospacing="1" w:after="100" w:afterAutospacing="1"/>
      <w:jc w:val="center"/>
    </w:pPr>
    <w:rPr>
      <w:rFonts w:eastAsia="Times New Roman"/>
      <w:b/>
      <w:bCs/>
      <w:lang w:eastAsia="ru-RU"/>
    </w:rPr>
  </w:style>
  <w:style w:type="paragraph" w:customStyle="1" w:styleId="xl568">
    <w:name w:val="xl568"/>
    <w:basedOn w:val="a6"/>
    <w:rsid w:val="00015B97"/>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b/>
      <w:bCs/>
      <w:lang w:eastAsia="ru-RU"/>
    </w:rPr>
  </w:style>
  <w:style w:type="paragraph" w:customStyle="1" w:styleId="xl569">
    <w:name w:val="xl569"/>
    <w:basedOn w:val="a6"/>
    <w:rsid w:val="00015B9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b/>
      <w:bCs/>
      <w:lang w:eastAsia="ru-RU"/>
    </w:rPr>
  </w:style>
  <w:style w:type="paragraph" w:customStyle="1" w:styleId="xl570">
    <w:name w:val="xl570"/>
    <w:basedOn w:val="a6"/>
    <w:rsid w:val="00015B9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eastAsia="ru-RU"/>
    </w:rPr>
  </w:style>
  <w:style w:type="paragraph" w:customStyle="1" w:styleId="xl571">
    <w:name w:val="xl571"/>
    <w:basedOn w:val="a6"/>
    <w:rsid w:val="00015B9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b/>
      <w:bCs/>
      <w:lang w:eastAsia="ru-RU"/>
    </w:rPr>
  </w:style>
  <w:style w:type="paragraph" w:customStyle="1" w:styleId="xl572">
    <w:name w:val="xl572"/>
    <w:basedOn w:val="a6"/>
    <w:rsid w:val="00015B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lang w:eastAsia="ru-RU"/>
    </w:rPr>
  </w:style>
  <w:style w:type="paragraph" w:customStyle="1" w:styleId="xl573">
    <w:name w:val="xl573"/>
    <w:basedOn w:val="a6"/>
    <w:rsid w:val="00015B97"/>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b/>
      <w:bCs/>
      <w:u w:val="single"/>
      <w:lang w:eastAsia="ru-RU"/>
    </w:rPr>
  </w:style>
  <w:style w:type="paragraph" w:customStyle="1" w:styleId="xl574">
    <w:name w:val="xl574"/>
    <w:basedOn w:val="a6"/>
    <w:rsid w:val="00015B97"/>
    <w:pPr>
      <w:pBdr>
        <w:top w:val="single" w:sz="8" w:space="0" w:color="auto"/>
        <w:bottom w:val="single" w:sz="8" w:space="0" w:color="auto"/>
      </w:pBdr>
      <w:spacing w:before="100" w:beforeAutospacing="1" w:after="100" w:afterAutospacing="1"/>
      <w:jc w:val="center"/>
      <w:textAlignment w:val="center"/>
    </w:pPr>
    <w:rPr>
      <w:rFonts w:eastAsia="Times New Roman"/>
      <w:b/>
      <w:bCs/>
      <w:u w:val="single"/>
      <w:lang w:eastAsia="ru-RU"/>
    </w:rPr>
  </w:style>
  <w:style w:type="paragraph" w:customStyle="1" w:styleId="xl575">
    <w:name w:val="xl575"/>
    <w:basedOn w:val="a6"/>
    <w:rsid w:val="00015B9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u w:val="single"/>
      <w:lang w:eastAsia="ru-RU"/>
    </w:rPr>
  </w:style>
  <w:style w:type="paragraph" w:customStyle="1" w:styleId="xl576">
    <w:name w:val="xl576"/>
    <w:basedOn w:val="a6"/>
    <w:rsid w:val="00015B97"/>
    <w:pPr>
      <w:pBdr>
        <w:top w:val="single" w:sz="8" w:space="0" w:color="auto"/>
        <w:left w:val="single" w:sz="8" w:space="0" w:color="auto"/>
        <w:bottom w:val="single" w:sz="8" w:space="0" w:color="auto"/>
      </w:pBdr>
      <w:spacing w:before="100" w:beforeAutospacing="1" w:after="100" w:afterAutospacing="1"/>
      <w:jc w:val="center"/>
    </w:pPr>
    <w:rPr>
      <w:rFonts w:eastAsia="Times New Roman"/>
      <w:lang w:eastAsia="ru-RU"/>
    </w:rPr>
  </w:style>
  <w:style w:type="paragraph" w:customStyle="1" w:styleId="xl577">
    <w:name w:val="xl577"/>
    <w:basedOn w:val="a6"/>
    <w:rsid w:val="00015B97"/>
    <w:pPr>
      <w:pBdr>
        <w:top w:val="single" w:sz="8" w:space="0" w:color="auto"/>
        <w:bottom w:val="single" w:sz="8" w:space="0" w:color="auto"/>
      </w:pBdr>
      <w:spacing w:before="100" w:beforeAutospacing="1" w:after="100" w:afterAutospacing="1"/>
      <w:jc w:val="center"/>
    </w:pPr>
    <w:rPr>
      <w:rFonts w:eastAsia="Times New Roman"/>
      <w:lang w:eastAsia="ru-RU"/>
    </w:rPr>
  </w:style>
  <w:style w:type="paragraph" w:customStyle="1" w:styleId="xl578">
    <w:name w:val="xl578"/>
    <w:basedOn w:val="a6"/>
    <w:rsid w:val="00015B97"/>
    <w:pPr>
      <w:pBdr>
        <w:top w:val="single" w:sz="8" w:space="0" w:color="auto"/>
        <w:bottom w:val="single" w:sz="8" w:space="0" w:color="auto"/>
        <w:right w:val="single" w:sz="8" w:space="0" w:color="auto"/>
      </w:pBdr>
      <w:spacing w:before="100" w:beforeAutospacing="1" w:after="100" w:afterAutospacing="1"/>
      <w:jc w:val="center"/>
    </w:pPr>
    <w:rPr>
      <w:rFonts w:eastAsia="Times New Roman"/>
      <w:lang w:eastAsia="ru-RU"/>
    </w:rPr>
  </w:style>
  <w:style w:type="paragraph" w:customStyle="1" w:styleId="xl579">
    <w:name w:val="xl579"/>
    <w:basedOn w:val="a6"/>
    <w:rsid w:val="00015B9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u w:val="single"/>
      <w:lang w:eastAsia="ru-RU"/>
    </w:rPr>
  </w:style>
  <w:style w:type="paragraph" w:customStyle="1" w:styleId="xl580">
    <w:name w:val="xl580"/>
    <w:basedOn w:val="a6"/>
    <w:rsid w:val="00015B9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u w:val="single"/>
      <w:lang w:eastAsia="ru-RU"/>
    </w:rPr>
  </w:style>
  <w:style w:type="paragraph" w:customStyle="1" w:styleId="xl581">
    <w:name w:val="xl58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u w:val="single"/>
      <w:lang w:eastAsia="ru-RU"/>
    </w:rPr>
  </w:style>
  <w:style w:type="paragraph" w:customStyle="1" w:styleId="xl582">
    <w:name w:val="xl582"/>
    <w:basedOn w:val="a6"/>
    <w:rsid w:val="00015B97"/>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u w:val="single"/>
      <w:lang w:eastAsia="ru-RU"/>
    </w:rPr>
  </w:style>
  <w:style w:type="paragraph" w:customStyle="1" w:styleId="xl583">
    <w:name w:val="xl583"/>
    <w:basedOn w:val="a6"/>
    <w:rsid w:val="00015B97"/>
    <w:pPr>
      <w:pBdr>
        <w:top w:val="single" w:sz="8" w:space="0" w:color="auto"/>
        <w:bottom w:val="single" w:sz="8" w:space="0" w:color="auto"/>
      </w:pBdr>
      <w:shd w:val="clear" w:color="000000" w:fill="C0C0C0"/>
      <w:spacing w:before="100" w:beforeAutospacing="1" w:after="100" w:afterAutospacing="1"/>
      <w:jc w:val="center"/>
    </w:pPr>
    <w:rPr>
      <w:rFonts w:eastAsia="Times New Roman"/>
      <w:b/>
      <w:bCs/>
      <w:lang w:eastAsia="ru-RU"/>
    </w:rPr>
  </w:style>
  <w:style w:type="paragraph" w:customStyle="1" w:styleId="xl584">
    <w:name w:val="xl584"/>
    <w:basedOn w:val="a6"/>
    <w:rsid w:val="00015B97"/>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b/>
      <w:bCs/>
      <w:lang w:eastAsia="ru-RU"/>
    </w:rPr>
  </w:style>
  <w:style w:type="paragraph" w:customStyle="1" w:styleId="xl585">
    <w:name w:val="xl585"/>
    <w:basedOn w:val="a6"/>
    <w:rsid w:val="00015B97"/>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586">
    <w:name w:val="xl586"/>
    <w:basedOn w:val="a6"/>
    <w:rsid w:val="00015B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eastAsia="ru-RU"/>
    </w:rPr>
  </w:style>
  <w:style w:type="paragraph" w:customStyle="1" w:styleId="xl587">
    <w:name w:val="xl587"/>
    <w:basedOn w:val="a6"/>
    <w:rsid w:val="00015B97"/>
    <w:pPr>
      <w:pBdr>
        <w:top w:val="single" w:sz="8" w:space="0" w:color="auto"/>
        <w:left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588">
    <w:name w:val="xl588"/>
    <w:basedOn w:val="a6"/>
    <w:rsid w:val="00015B97"/>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589">
    <w:name w:val="xl589"/>
    <w:basedOn w:val="a6"/>
    <w:rsid w:val="00015B97"/>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590">
    <w:name w:val="xl590"/>
    <w:basedOn w:val="a6"/>
    <w:rsid w:val="00015B97"/>
    <w:pPr>
      <w:pBdr>
        <w:left w:val="single" w:sz="8" w:space="0" w:color="auto"/>
        <w:bottom w:val="single" w:sz="8" w:space="0" w:color="auto"/>
        <w:right w:val="single" w:sz="8" w:space="0" w:color="auto"/>
      </w:pBdr>
      <w:spacing w:before="100" w:beforeAutospacing="1" w:after="100" w:afterAutospacing="1"/>
      <w:jc w:val="center"/>
    </w:pPr>
    <w:rPr>
      <w:rFonts w:eastAsia="Times New Roman"/>
      <w:lang w:eastAsia="ru-RU"/>
    </w:rPr>
  </w:style>
  <w:style w:type="paragraph" w:customStyle="1" w:styleId="font13">
    <w:name w:val="font13"/>
    <w:basedOn w:val="a6"/>
    <w:rsid w:val="00015B97"/>
    <w:pPr>
      <w:spacing w:before="100" w:beforeAutospacing="1" w:after="100" w:afterAutospacing="1"/>
    </w:pPr>
    <w:rPr>
      <w:rFonts w:eastAsia="Times New Roman"/>
      <w:sz w:val="22"/>
      <w:szCs w:val="22"/>
      <w:lang w:eastAsia="ru-RU"/>
    </w:rPr>
  </w:style>
  <w:style w:type="paragraph" w:customStyle="1" w:styleId="font14">
    <w:name w:val="font14"/>
    <w:basedOn w:val="a6"/>
    <w:rsid w:val="00015B97"/>
    <w:pPr>
      <w:spacing w:before="100" w:beforeAutospacing="1" w:after="100" w:afterAutospacing="1"/>
    </w:pPr>
    <w:rPr>
      <w:rFonts w:eastAsia="Times New Roman"/>
      <w:b/>
      <w:bCs/>
      <w:color w:val="953735"/>
      <w:sz w:val="22"/>
      <w:szCs w:val="22"/>
      <w:lang w:eastAsia="ru-RU"/>
    </w:rPr>
  </w:style>
  <w:style w:type="paragraph" w:customStyle="1" w:styleId="font15">
    <w:name w:val="font15"/>
    <w:basedOn w:val="a6"/>
    <w:rsid w:val="00015B97"/>
    <w:pPr>
      <w:spacing w:before="100" w:beforeAutospacing="1" w:after="100" w:afterAutospacing="1"/>
    </w:pPr>
    <w:rPr>
      <w:rFonts w:eastAsia="Times New Roman"/>
      <w:color w:val="0070C0"/>
      <w:sz w:val="22"/>
      <w:szCs w:val="22"/>
      <w:lang w:eastAsia="ru-RU"/>
    </w:rPr>
  </w:style>
  <w:style w:type="paragraph" w:customStyle="1" w:styleId="font16">
    <w:name w:val="font16"/>
    <w:basedOn w:val="a6"/>
    <w:rsid w:val="00015B97"/>
    <w:pPr>
      <w:spacing w:before="100" w:beforeAutospacing="1" w:after="100" w:afterAutospacing="1"/>
    </w:pPr>
    <w:rPr>
      <w:rFonts w:eastAsia="Times New Roman"/>
      <w:color w:val="7030A0"/>
      <w:lang w:eastAsia="ru-RU"/>
    </w:rPr>
  </w:style>
  <w:style w:type="paragraph" w:customStyle="1" w:styleId="xl2398">
    <w:name w:val="xl2398"/>
    <w:basedOn w:val="a6"/>
    <w:rsid w:val="00015B97"/>
    <w:pPr>
      <w:spacing w:before="100" w:beforeAutospacing="1" w:after="100" w:afterAutospacing="1"/>
      <w:textAlignment w:val="center"/>
    </w:pPr>
    <w:rPr>
      <w:rFonts w:eastAsia="Times New Roman"/>
      <w:sz w:val="22"/>
      <w:szCs w:val="22"/>
      <w:lang w:eastAsia="ru-RU"/>
    </w:rPr>
  </w:style>
  <w:style w:type="paragraph" w:customStyle="1" w:styleId="xl2399">
    <w:name w:val="xl2399"/>
    <w:basedOn w:val="a6"/>
    <w:rsid w:val="00015B97"/>
    <w:pPr>
      <w:spacing w:before="100" w:beforeAutospacing="1" w:after="100" w:afterAutospacing="1"/>
    </w:pPr>
    <w:rPr>
      <w:rFonts w:eastAsia="Times New Roman"/>
      <w:sz w:val="22"/>
      <w:szCs w:val="22"/>
      <w:lang w:eastAsia="ru-RU"/>
    </w:rPr>
  </w:style>
  <w:style w:type="paragraph" w:customStyle="1" w:styleId="xl2400">
    <w:name w:val="xl240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01">
    <w:name w:val="xl240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 w:val="20"/>
      <w:szCs w:val="20"/>
      <w:lang w:eastAsia="ru-RU"/>
    </w:rPr>
  </w:style>
  <w:style w:type="paragraph" w:customStyle="1" w:styleId="xl2402">
    <w:name w:val="xl240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403">
    <w:name w:val="xl240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eastAsia="ru-RU"/>
    </w:rPr>
  </w:style>
  <w:style w:type="paragraph" w:customStyle="1" w:styleId="xl2404">
    <w:name w:val="xl240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2405">
    <w:name w:val="xl240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2406">
    <w:name w:val="xl240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2407">
    <w:name w:val="xl240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2408">
    <w:name w:val="xl240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 w:val="22"/>
      <w:szCs w:val="22"/>
      <w:lang w:eastAsia="ru-RU"/>
    </w:rPr>
  </w:style>
  <w:style w:type="paragraph" w:customStyle="1" w:styleId="xl2409">
    <w:name w:val="xl240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410">
    <w:name w:val="xl241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11">
    <w:name w:val="xl241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 w:val="22"/>
      <w:szCs w:val="22"/>
      <w:lang w:eastAsia="ru-RU"/>
    </w:rPr>
  </w:style>
  <w:style w:type="paragraph" w:customStyle="1" w:styleId="xl2412">
    <w:name w:val="xl241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2"/>
      <w:szCs w:val="22"/>
      <w:lang w:eastAsia="ru-RU"/>
    </w:rPr>
  </w:style>
  <w:style w:type="paragraph" w:customStyle="1" w:styleId="xl2413">
    <w:name w:val="xl2413"/>
    <w:basedOn w:val="a6"/>
    <w:rsid w:val="00015B97"/>
    <w:pPr>
      <w:shd w:val="clear" w:color="000000" w:fill="F79646"/>
      <w:spacing w:before="100" w:beforeAutospacing="1" w:after="100" w:afterAutospacing="1"/>
    </w:pPr>
    <w:rPr>
      <w:rFonts w:eastAsia="Times New Roman"/>
      <w:sz w:val="22"/>
      <w:szCs w:val="22"/>
      <w:lang w:eastAsia="ru-RU"/>
    </w:rPr>
  </w:style>
  <w:style w:type="paragraph" w:customStyle="1" w:styleId="xl2414">
    <w:name w:val="xl2414"/>
    <w:basedOn w:val="a6"/>
    <w:rsid w:val="00015B97"/>
    <w:pPr>
      <w:shd w:val="clear" w:color="000000" w:fill="F79646"/>
      <w:spacing w:before="100" w:beforeAutospacing="1" w:after="100" w:afterAutospacing="1"/>
      <w:textAlignment w:val="center"/>
    </w:pPr>
    <w:rPr>
      <w:rFonts w:eastAsia="Times New Roman"/>
      <w:sz w:val="22"/>
      <w:szCs w:val="22"/>
      <w:lang w:eastAsia="ru-RU"/>
    </w:rPr>
  </w:style>
  <w:style w:type="paragraph" w:customStyle="1" w:styleId="xl2415">
    <w:name w:val="xl2415"/>
    <w:basedOn w:val="a6"/>
    <w:rsid w:val="00015B97"/>
    <w:pPr>
      <w:shd w:val="clear" w:color="000000" w:fill="F79646"/>
      <w:spacing w:before="100" w:beforeAutospacing="1" w:after="100" w:afterAutospacing="1"/>
      <w:textAlignment w:val="center"/>
    </w:pPr>
    <w:rPr>
      <w:rFonts w:eastAsia="Times New Roman"/>
      <w:color w:val="FF0000"/>
      <w:sz w:val="22"/>
      <w:szCs w:val="22"/>
      <w:lang w:eastAsia="ru-RU"/>
    </w:rPr>
  </w:style>
  <w:style w:type="paragraph" w:customStyle="1" w:styleId="xl2416">
    <w:name w:val="xl241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417">
    <w:name w:val="xl241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18">
    <w:name w:val="xl241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2419">
    <w:name w:val="xl241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 w:val="22"/>
      <w:szCs w:val="22"/>
      <w:lang w:eastAsia="ru-RU"/>
    </w:rPr>
  </w:style>
  <w:style w:type="paragraph" w:customStyle="1" w:styleId="xl2420">
    <w:name w:val="xl242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21">
    <w:name w:val="xl242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 w:val="22"/>
      <w:szCs w:val="22"/>
      <w:lang w:eastAsia="ru-RU"/>
    </w:rPr>
  </w:style>
  <w:style w:type="paragraph" w:customStyle="1" w:styleId="xl2422">
    <w:name w:val="xl242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23">
    <w:name w:val="xl242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24">
    <w:name w:val="xl242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425">
    <w:name w:val="xl242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26">
    <w:name w:val="xl242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lang w:eastAsia="ru-RU"/>
    </w:rPr>
  </w:style>
  <w:style w:type="paragraph" w:customStyle="1" w:styleId="xl2427">
    <w:name w:val="xl242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B050"/>
      <w:sz w:val="22"/>
      <w:szCs w:val="22"/>
      <w:lang w:eastAsia="ru-RU"/>
    </w:rPr>
  </w:style>
  <w:style w:type="paragraph" w:customStyle="1" w:styleId="xl2428">
    <w:name w:val="xl242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2429">
    <w:name w:val="xl242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430">
    <w:name w:val="xl243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2"/>
      <w:szCs w:val="22"/>
      <w:lang w:eastAsia="ru-RU"/>
    </w:rPr>
  </w:style>
  <w:style w:type="paragraph" w:customStyle="1" w:styleId="xl2431">
    <w:name w:val="xl243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B050"/>
      <w:sz w:val="22"/>
      <w:szCs w:val="22"/>
      <w:lang w:eastAsia="ru-RU"/>
    </w:rPr>
  </w:style>
  <w:style w:type="paragraph" w:customStyle="1" w:styleId="xl2432">
    <w:name w:val="xl243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33">
    <w:name w:val="xl243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34">
    <w:name w:val="xl243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35">
    <w:name w:val="xl243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36">
    <w:name w:val="xl243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B050"/>
      <w:sz w:val="22"/>
      <w:szCs w:val="22"/>
      <w:lang w:eastAsia="ru-RU"/>
    </w:rPr>
  </w:style>
  <w:style w:type="paragraph" w:customStyle="1" w:styleId="xl2437">
    <w:name w:val="xl243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70C0"/>
      <w:sz w:val="22"/>
      <w:szCs w:val="22"/>
      <w:lang w:eastAsia="ru-RU"/>
    </w:rPr>
  </w:style>
  <w:style w:type="paragraph" w:customStyle="1" w:styleId="xl2438">
    <w:name w:val="xl243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2439">
    <w:name w:val="xl243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440">
    <w:name w:val="xl244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B050"/>
      <w:sz w:val="22"/>
      <w:szCs w:val="22"/>
      <w:lang w:eastAsia="ru-RU"/>
    </w:rPr>
  </w:style>
  <w:style w:type="paragraph" w:customStyle="1" w:styleId="xl2441">
    <w:name w:val="xl2441"/>
    <w:basedOn w:val="a6"/>
    <w:rsid w:val="00015B97"/>
    <w:pPr>
      <w:spacing w:before="100" w:beforeAutospacing="1" w:after="100" w:afterAutospacing="1"/>
      <w:textAlignment w:val="center"/>
    </w:pPr>
    <w:rPr>
      <w:rFonts w:eastAsia="Times New Roman"/>
      <w:sz w:val="22"/>
      <w:szCs w:val="22"/>
      <w:lang w:eastAsia="ru-RU"/>
    </w:rPr>
  </w:style>
  <w:style w:type="paragraph" w:customStyle="1" w:styleId="xl2442">
    <w:name w:val="xl244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70C0"/>
      <w:sz w:val="22"/>
      <w:szCs w:val="22"/>
      <w:lang w:eastAsia="ru-RU"/>
    </w:rPr>
  </w:style>
  <w:style w:type="paragraph" w:customStyle="1" w:styleId="xl2443">
    <w:name w:val="xl244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7030A0"/>
      <w:sz w:val="22"/>
      <w:szCs w:val="22"/>
      <w:lang w:eastAsia="ru-RU"/>
    </w:rPr>
  </w:style>
  <w:style w:type="paragraph" w:customStyle="1" w:styleId="xl2444">
    <w:name w:val="xl244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7030A0"/>
      <w:sz w:val="22"/>
      <w:szCs w:val="22"/>
      <w:lang w:eastAsia="ru-RU"/>
    </w:rPr>
  </w:style>
  <w:style w:type="paragraph" w:customStyle="1" w:styleId="xl2445">
    <w:name w:val="xl244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46">
    <w:name w:val="xl244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2447">
    <w:name w:val="xl244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2448">
    <w:name w:val="xl244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49">
    <w:name w:val="xl244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450">
    <w:name w:val="xl245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51">
    <w:name w:val="xl245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2"/>
      <w:szCs w:val="22"/>
      <w:lang w:eastAsia="ru-RU"/>
    </w:rPr>
  </w:style>
  <w:style w:type="paragraph" w:customStyle="1" w:styleId="xl2452">
    <w:name w:val="xl245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2"/>
      <w:szCs w:val="22"/>
      <w:lang w:eastAsia="ru-RU"/>
    </w:rPr>
  </w:style>
  <w:style w:type="paragraph" w:customStyle="1" w:styleId="xl2453">
    <w:name w:val="xl245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54">
    <w:name w:val="xl245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B050"/>
      <w:sz w:val="22"/>
      <w:szCs w:val="22"/>
      <w:lang w:eastAsia="ru-RU"/>
    </w:rPr>
  </w:style>
  <w:style w:type="paragraph" w:customStyle="1" w:styleId="xl2455">
    <w:name w:val="xl245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2"/>
      <w:szCs w:val="22"/>
      <w:lang w:eastAsia="ru-RU"/>
    </w:rPr>
  </w:style>
  <w:style w:type="paragraph" w:customStyle="1" w:styleId="xl2456">
    <w:name w:val="xl245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2"/>
      <w:szCs w:val="22"/>
      <w:lang w:eastAsia="ru-RU"/>
    </w:rPr>
  </w:style>
  <w:style w:type="paragraph" w:customStyle="1" w:styleId="xl2457">
    <w:name w:val="xl245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58">
    <w:name w:val="xl245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59">
    <w:name w:val="xl245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60">
    <w:name w:val="xl246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70C0"/>
      <w:sz w:val="20"/>
      <w:szCs w:val="20"/>
      <w:lang w:eastAsia="ru-RU"/>
    </w:rPr>
  </w:style>
  <w:style w:type="paragraph" w:customStyle="1" w:styleId="xl2461">
    <w:name w:val="xl246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2"/>
      <w:szCs w:val="22"/>
      <w:lang w:eastAsia="ru-RU"/>
    </w:rPr>
  </w:style>
  <w:style w:type="paragraph" w:customStyle="1" w:styleId="xl2462">
    <w:name w:val="xl246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sz w:val="20"/>
      <w:szCs w:val="20"/>
      <w:lang w:eastAsia="ru-RU"/>
    </w:rPr>
  </w:style>
  <w:style w:type="paragraph" w:customStyle="1" w:styleId="xl2463">
    <w:name w:val="xl246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50"/>
      <w:sz w:val="22"/>
      <w:szCs w:val="22"/>
      <w:lang w:eastAsia="ru-RU"/>
    </w:rPr>
  </w:style>
  <w:style w:type="paragraph" w:customStyle="1" w:styleId="xl2464">
    <w:name w:val="xl246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65">
    <w:name w:val="xl246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2"/>
      <w:szCs w:val="22"/>
      <w:lang w:eastAsia="ru-RU"/>
    </w:rPr>
  </w:style>
  <w:style w:type="paragraph" w:customStyle="1" w:styleId="xl2466">
    <w:name w:val="xl246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lang w:eastAsia="ru-RU"/>
    </w:rPr>
  </w:style>
  <w:style w:type="paragraph" w:customStyle="1" w:styleId="xl2467">
    <w:name w:val="xl246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68">
    <w:name w:val="xl246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469">
    <w:name w:val="xl246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70">
    <w:name w:val="xl247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71">
    <w:name w:val="xl247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472">
    <w:name w:val="xl247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eastAsia="ru-RU"/>
    </w:rPr>
  </w:style>
  <w:style w:type="paragraph" w:customStyle="1" w:styleId="xl2473">
    <w:name w:val="xl2473"/>
    <w:basedOn w:val="a6"/>
    <w:rsid w:val="00015B97"/>
    <w:pPr>
      <w:shd w:val="clear" w:color="000000" w:fill="FFFF00"/>
      <w:spacing w:before="100" w:beforeAutospacing="1" w:after="100" w:afterAutospacing="1"/>
      <w:textAlignment w:val="center"/>
    </w:pPr>
    <w:rPr>
      <w:rFonts w:eastAsia="Times New Roman"/>
      <w:sz w:val="22"/>
      <w:szCs w:val="22"/>
      <w:lang w:eastAsia="ru-RU"/>
    </w:rPr>
  </w:style>
  <w:style w:type="paragraph" w:customStyle="1" w:styleId="xl2474">
    <w:name w:val="xl2474"/>
    <w:basedOn w:val="a6"/>
    <w:rsid w:val="00015B97"/>
    <w:pPr>
      <w:shd w:val="clear" w:color="000000" w:fill="FFFF00"/>
      <w:spacing w:before="100" w:beforeAutospacing="1" w:after="100" w:afterAutospacing="1"/>
    </w:pPr>
    <w:rPr>
      <w:rFonts w:eastAsia="Times New Roman"/>
      <w:sz w:val="22"/>
      <w:szCs w:val="22"/>
      <w:lang w:eastAsia="ru-RU"/>
    </w:rPr>
  </w:style>
  <w:style w:type="paragraph" w:customStyle="1" w:styleId="xl2475">
    <w:name w:val="xl247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lang w:eastAsia="ru-RU"/>
    </w:rPr>
  </w:style>
  <w:style w:type="paragraph" w:customStyle="1" w:styleId="xl2476">
    <w:name w:val="xl247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B0F0"/>
      <w:sz w:val="22"/>
      <w:szCs w:val="22"/>
      <w:lang w:eastAsia="ru-RU"/>
    </w:rPr>
  </w:style>
  <w:style w:type="paragraph" w:customStyle="1" w:styleId="xl2477">
    <w:name w:val="xl247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B0F0"/>
      <w:sz w:val="22"/>
      <w:szCs w:val="22"/>
      <w:lang w:eastAsia="ru-RU"/>
    </w:rPr>
  </w:style>
  <w:style w:type="paragraph" w:customStyle="1" w:styleId="xl2478">
    <w:name w:val="xl247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B0F0"/>
      <w:sz w:val="22"/>
      <w:szCs w:val="22"/>
      <w:lang w:eastAsia="ru-RU"/>
    </w:rPr>
  </w:style>
  <w:style w:type="paragraph" w:customStyle="1" w:styleId="xl2479">
    <w:name w:val="xl247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B0F0"/>
      <w:sz w:val="22"/>
      <w:szCs w:val="22"/>
      <w:lang w:eastAsia="ru-RU"/>
    </w:rPr>
  </w:style>
  <w:style w:type="paragraph" w:customStyle="1" w:styleId="xl2480">
    <w:name w:val="xl248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B0F0"/>
      <w:sz w:val="22"/>
      <w:szCs w:val="22"/>
      <w:lang w:eastAsia="ru-RU"/>
    </w:rPr>
  </w:style>
  <w:style w:type="paragraph" w:customStyle="1" w:styleId="xl2481">
    <w:name w:val="xl248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B0F0"/>
      <w:sz w:val="22"/>
      <w:szCs w:val="22"/>
      <w:lang w:eastAsia="ru-RU"/>
    </w:rPr>
  </w:style>
  <w:style w:type="paragraph" w:customStyle="1" w:styleId="xl2482">
    <w:name w:val="xl2482"/>
    <w:basedOn w:val="a6"/>
    <w:rsid w:val="00015B97"/>
    <w:pPr>
      <w:spacing w:before="100" w:beforeAutospacing="1" w:after="100" w:afterAutospacing="1"/>
      <w:textAlignment w:val="center"/>
    </w:pPr>
    <w:rPr>
      <w:rFonts w:eastAsia="Times New Roman"/>
      <w:color w:val="00B0F0"/>
      <w:sz w:val="22"/>
      <w:szCs w:val="22"/>
      <w:lang w:eastAsia="ru-RU"/>
    </w:rPr>
  </w:style>
  <w:style w:type="paragraph" w:customStyle="1" w:styleId="xl2483">
    <w:name w:val="xl2483"/>
    <w:basedOn w:val="a6"/>
    <w:rsid w:val="00015B97"/>
    <w:pPr>
      <w:spacing w:before="100" w:beforeAutospacing="1" w:after="100" w:afterAutospacing="1"/>
      <w:textAlignment w:val="center"/>
    </w:pPr>
    <w:rPr>
      <w:rFonts w:eastAsia="Times New Roman"/>
      <w:b/>
      <w:bCs/>
      <w:sz w:val="22"/>
      <w:szCs w:val="22"/>
      <w:lang w:eastAsia="ru-RU"/>
    </w:rPr>
  </w:style>
  <w:style w:type="paragraph" w:customStyle="1" w:styleId="xl2484">
    <w:name w:val="xl248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485">
    <w:name w:val="xl248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2486">
    <w:name w:val="xl2486"/>
    <w:basedOn w:val="a6"/>
    <w:rsid w:val="00015B97"/>
    <w:pPr>
      <w:shd w:val="clear" w:color="000000" w:fill="C0504D"/>
      <w:spacing w:before="100" w:beforeAutospacing="1" w:after="100" w:afterAutospacing="1"/>
      <w:textAlignment w:val="center"/>
    </w:pPr>
    <w:rPr>
      <w:rFonts w:eastAsia="Times New Roman"/>
      <w:sz w:val="22"/>
      <w:szCs w:val="22"/>
      <w:lang w:eastAsia="ru-RU"/>
    </w:rPr>
  </w:style>
  <w:style w:type="paragraph" w:customStyle="1" w:styleId="xl2487">
    <w:name w:val="xl248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sz w:val="22"/>
      <w:szCs w:val="22"/>
      <w:lang w:eastAsia="ru-RU"/>
    </w:rPr>
  </w:style>
  <w:style w:type="paragraph" w:customStyle="1" w:styleId="xl2488">
    <w:name w:val="xl248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70C0"/>
      <w:sz w:val="22"/>
      <w:szCs w:val="22"/>
      <w:lang w:eastAsia="ru-RU"/>
    </w:rPr>
  </w:style>
  <w:style w:type="paragraph" w:customStyle="1" w:styleId="xl2489">
    <w:name w:val="xl248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B0F0"/>
      <w:sz w:val="22"/>
      <w:szCs w:val="22"/>
      <w:lang w:eastAsia="ru-RU"/>
    </w:rPr>
  </w:style>
  <w:style w:type="paragraph" w:customStyle="1" w:styleId="xl2490">
    <w:name w:val="xl249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953735"/>
      <w:sz w:val="22"/>
      <w:szCs w:val="22"/>
      <w:lang w:eastAsia="ru-RU"/>
    </w:rPr>
  </w:style>
  <w:style w:type="paragraph" w:customStyle="1" w:styleId="xl2491">
    <w:name w:val="xl249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70C0"/>
      <w:sz w:val="22"/>
      <w:szCs w:val="22"/>
      <w:lang w:eastAsia="ru-RU"/>
    </w:rPr>
  </w:style>
  <w:style w:type="paragraph" w:customStyle="1" w:styleId="xl2492">
    <w:name w:val="xl249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953735"/>
      <w:sz w:val="22"/>
      <w:szCs w:val="22"/>
      <w:lang w:eastAsia="ru-RU"/>
    </w:rPr>
  </w:style>
  <w:style w:type="paragraph" w:customStyle="1" w:styleId="xl2493">
    <w:name w:val="xl249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B050"/>
      <w:sz w:val="22"/>
      <w:szCs w:val="22"/>
      <w:lang w:eastAsia="ru-RU"/>
    </w:rPr>
  </w:style>
  <w:style w:type="paragraph" w:customStyle="1" w:styleId="xl2494">
    <w:name w:val="xl249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lang w:eastAsia="ru-RU"/>
    </w:rPr>
  </w:style>
  <w:style w:type="paragraph" w:customStyle="1" w:styleId="xl2495">
    <w:name w:val="xl249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70C0"/>
      <w:sz w:val="22"/>
      <w:szCs w:val="22"/>
      <w:lang w:eastAsia="ru-RU"/>
    </w:rPr>
  </w:style>
  <w:style w:type="paragraph" w:customStyle="1" w:styleId="xl2496">
    <w:name w:val="xl249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E46D0A"/>
      <w:sz w:val="22"/>
      <w:szCs w:val="22"/>
      <w:lang w:eastAsia="ru-RU"/>
    </w:rPr>
  </w:style>
  <w:style w:type="paragraph" w:customStyle="1" w:styleId="xl2497">
    <w:name w:val="xl249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B050"/>
      <w:sz w:val="22"/>
      <w:szCs w:val="22"/>
      <w:lang w:eastAsia="ru-RU"/>
    </w:rPr>
  </w:style>
  <w:style w:type="paragraph" w:customStyle="1" w:styleId="xl2498">
    <w:name w:val="xl249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70C0"/>
      <w:sz w:val="22"/>
      <w:szCs w:val="22"/>
      <w:lang w:eastAsia="ru-RU"/>
    </w:rPr>
  </w:style>
  <w:style w:type="paragraph" w:customStyle="1" w:styleId="xl2499">
    <w:name w:val="xl249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953735"/>
      <w:sz w:val="22"/>
      <w:szCs w:val="22"/>
      <w:lang w:eastAsia="ru-RU"/>
    </w:rPr>
  </w:style>
  <w:style w:type="paragraph" w:customStyle="1" w:styleId="xl2500">
    <w:name w:val="xl250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E46D0A"/>
      <w:sz w:val="22"/>
      <w:szCs w:val="22"/>
      <w:lang w:eastAsia="ru-RU"/>
    </w:rPr>
  </w:style>
  <w:style w:type="paragraph" w:customStyle="1" w:styleId="xl2501">
    <w:name w:val="xl250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lang w:eastAsia="ru-RU"/>
    </w:rPr>
  </w:style>
  <w:style w:type="paragraph" w:customStyle="1" w:styleId="xl2502">
    <w:name w:val="xl250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eastAsia="ru-RU"/>
    </w:rPr>
  </w:style>
  <w:style w:type="paragraph" w:customStyle="1" w:styleId="xl2503">
    <w:name w:val="xl250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953735"/>
      <w:sz w:val="22"/>
      <w:szCs w:val="22"/>
      <w:lang w:eastAsia="ru-RU"/>
    </w:rPr>
  </w:style>
  <w:style w:type="paragraph" w:customStyle="1" w:styleId="xl2504">
    <w:name w:val="xl250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953735"/>
      <w:sz w:val="22"/>
      <w:szCs w:val="22"/>
      <w:lang w:eastAsia="ru-RU"/>
    </w:rPr>
  </w:style>
  <w:style w:type="paragraph" w:customStyle="1" w:styleId="xl2505">
    <w:name w:val="xl250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ru-RU"/>
    </w:rPr>
  </w:style>
  <w:style w:type="paragraph" w:customStyle="1" w:styleId="xl2506">
    <w:name w:val="xl250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2507">
    <w:name w:val="xl250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 w:val="22"/>
      <w:szCs w:val="22"/>
      <w:lang w:eastAsia="ru-RU"/>
    </w:rPr>
  </w:style>
  <w:style w:type="paragraph" w:customStyle="1" w:styleId="xl2508">
    <w:name w:val="xl250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2"/>
      <w:szCs w:val="22"/>
      <w:lang w:eastAsia="ru-RU"/>
    </w:rPr>
  </w:style>
  <w:style w:type="paragraph" w:customStyle="1" w:styleId="xl2509">
    <w:name w:val="xl250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70C0"/>
      <w:sz w:val="22"/>
      <w:szCs w:val="22"/>
      <w:lang w:eastAsia="ru-RU"/>
    </w:rPr>
  </w:style>
  <w:style w:type="paragraph" w:customStyle="1" w:styleId="xl2510">
    <w:name w:val="xl2510"/>
    <w:basedOn w:val="a6"/>
    <w:rsid w:val="00015B97"/>
    <w:pPr>
      <w:spacing w:before="100" w:beforeAutospacing="1" w:after="100" w:afterAutospacing="1"/>
      <w:textAlignment w:val="center"/>
    </w:pPr>
    <w:rPr>
      <w:rFonts w:eastAsia="Times New Roman"/>
      <w:color w:val="0070C0"/>
      <w:sz w:val="22"/>
      <w:szCs w:val="22"/>
      <w:lang w:eastAsia="ru-RU"/>
    </w:rPr>
  </w:style>
  <w:style w:type="paragraph" w:customStyle="1" w:styleId="xl2511">
    <w:name w:val="xl251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030A0"/>
      <w:sz w:val="22"/>
      <w:szCs w:val="22"/>
      <w:lang w:eastAsia="ru-RU"/>
    </w:rPr>
  </w:style>
  <w:style w:type="paragraph" w:customStyle="1" w:styleId="xl2512">
    <w:name w:val="xl251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2"/>
      <w:szCs w:val="22"/>
      <w:lang w:eastAsia="ru-RU"/>
    </w:rPr>
  </w:style>
  <w:style w:type="paragraph" w:customStyle="1" w:styleId="xl2513">
    <w:name w:val="xl251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2"/>
      <w:szCs w:val="22"/>
      <w:lang w:eastAsia="ru-RU"/>
    </w:rPr>
  </w:style>
  <w:style w:type="paragraph" w:customStyle="1" w:styleId="xl2514">
    <w:name w:val="xl251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030A0"/>
      <w:sz w:val="22"/>
      <w:szCs w:val="22"/>
      <w:lang w:eastAsia="ru-RU"/>
    </w:rPr>
  </w:style>
  <w:style w:type="paragraph" w:customStyle="1" w:styleId="xl2515">
    <w:name w:val="xl251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7030A0"/>
      <w:sz w:val="22"/>
      <w:szCs w:val="22"/>
      <w:lang w:eastAsia="ru-RU"/>
    </w:rPr>
  </w:style>
  <w:style w:type="paragraph" w:customStyle="1" w:styleId="xl2516">
    <w:name w:val="xl251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7030A0"/>
      <w:sz w:val="22"/>
      <w:szCs w:val="22"/>
      <w:lang w:eastAsia="ru-RU"/>
    </w:rPr>
  </w:style>
  <w:style w:type="paragraph" w:customStyle="1" w:styleId="xl2517">
    <w:name w:val="xl251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70C0"/>
      <w:sz w:val="22"/>
      <w:szCs w:val="22"/>
      <w:lang w:eastAsia="ru-RU"/>
    </w:rPr>
  </w:style>
  <w:style w:type="paragraph" w:customStyle="1" w:styleId="xl2518">
    <w:name w:val="xl2518"/>
    <w:basedOn w:val="a6"/>
    <w:rsid w:val="00015B97"/>
    <w:pPr>
      <w:spacing w:before="100" w:beforeAutospacing="1" w:after="100" w:afterAutospacing="1"/>
      <w:textAlignment w:val="center"/>
    </w:pPr>
    <w:rPr>
      <w:rFonts w:eastAsia="Times New Roman"/>
      <w:color w:val="7030A0"/>
      <w:sz w:val="22"/>
      <w:szCs w:val="22"/>
      <w:lang w:eastAsia="ru-RU"/>
    </w:rPr>
  </w:style>
  <w:style w:type="paragraph" w:customStyle="1" w:styleId="xl2519">
    <w:name w:val="xl251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70C0"/>
      <w:sz w:val="22"/>
      <w:szCs w:val="22"/>
      <w:lang w:eastAsia="ru-RU"/>
    </w:rPr>
  </w:style>
  <w:style w:type="paragraph" w:customStyle="1" w:styleId="xl2520">
    <w:name w:val="xl2520"/>
    <w:basedOn w:val="a6"/>
    <w:rsid w:val="00015B97"/>
    <w:pPr>
      <w:spacing w:before="100" w:beforeAutospacing="1" w:after="100" w:afterAutospacing="1"/>
      <w:textAlignment w:val="center"/>
    </w:pPr>
    <w:rPr>
      <w:rFonts w:eastAsia="Times New Roman"/>
      <w:b/>
      <w:bCs/>
      <w:color w:val="0070C0"/>
      <w:sz w:val="22"/>
      <w:szCs w:val="22"/>
      <w:lang w:eastAsia="ru-RU"/>
    </w:rPr>
  </w:style>
  <w:style w:type="paragraph" w:customStyle="1" w:styleId="xl2521">
    <w:name w:val="xl252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7030A0"/>
      <w:sz w:val="22"/>
      <w:szCs w:val="22"/>
      <w:lang w:eastAsia="ru-RU"/>
    </w:rPr>
  </w:style>
  <w:style w:type="paragraph" w:customStyle="1" w:styleId="xl2522">
    <w:name w:val="xl2522"/>
    <w:basedOn w:val="a6"/>
    <w:rsid w:val="00015B97"/>
    <w:pPr>
      <w:spacing w:before="100" w:beforeAutospacing="1" w:after="100" w:afterAutospacing="1"/>
      <w:textAlignment w:val="center"/>
    </w:pPr>
    <w:rPr>
      <w:rFonts w:eastAsia="Times New Roman"/>
      <w:b/>
      <w:bCs/>
      <w:color w:val="7030A0"/>
      <w:sz w:val="22"/>
      <w:szCs w:val="22"/>
      <w:lang w:eastAsia="ru-RU"/>
    </w:rPr>
  </w:style>
  <w:style w:type="paragraph" w:customStyle="1" w:styleId="xl2523">
    <w:name w:val="xl252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030A0"/>
      <w:sz w:val="22"/>
      <w:szCs w:val="22"/>
      <w:lang w:eastAsia="ru-RU"/>
    </w:rPr>
  </w:style>
  <w:style w:type="paragraph" w:customStyle="1" w:styleId="xl2524">
    <w:name w:val="xl252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7030A0"/>
      <w:sz w:val="22"/>
      <w:szCs w:val="22"/>
      <w:lang w:eastAsia="ru-RU"/>
    </w:rPr>
  </w:style>
  <w:style w:type="paragraph" w:customStyle="1" w:styleId="xl2525">
    <w:name w:val="xl252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lang w:eastAsia="ru-RU"/>
    </w:rPr>
  </w:style>
  <w:style w:type="paragraph" w:customStyle="1" w:styleId="xl2526">
    <w:name w:val="xl252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7030A0"/>
      <w:lang w:eastAsia="ru-RU"/>
    </w:rPr>
  </w:style>
  <w:style w:type="paragraph" w:customStyle="1" w:styleId="xl2527">
    <w:name w:val="xl252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7030A0"/>
      <w:sz w:val="22"/>
      <w:szCs w:val="22"/>
      <w:lang w:eastAsia="ru-RU"/>
    </w:rPr>
  </w:style>
  <w:style w:type="paragraph" w:customStyle="1" w:styleId="xl2528">
    <w:name w:val="xl252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70C0"/>
      <w:lang w:eastAsia="ru-RU"/>
    </w:rPr>
  </w:style>
  <w:style w:type="paragraph" w:customStyle="1" w:styleId="xl2529">
    <w:name w:val="xl252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lang w:eastAsia="ru-RU"/>
    </w:rPr>
  </w:style>
  <w:style w:type="paragraph" w:customStyle="1" w:styleId="xl2530">
    <w:name w:val="xl253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7030A0"/>
      <w:sz w:val="22"/>
      <w:szCs w:val="22"/>
      <w:lang w:eastAsia="ru-RU"/>
    </w:rPr>
  </w:style>
  <w:style w:type="paragraph" w:customStyle="1" w:styleId="xl2531">
    <w:name w:val="xl253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70C0"/>
      <w:sz w:val="22"/>
      <w:szCs w:val="22"/>
      <w:lang w:eastAsia="ru-RU"/>
    </w:rPr>
  </w:style>
  <w:style w:type="paragraph" w:customStyle="1" w:styleId="xl2532">
    <w:name w:val="xl253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7030A0"/>
      <w:sz w:val="22"/>
      <w:szCs w:val="22"/>
      <w:lang w:eastAsia="ru-RU"/>
    </w:rPr>
  </w:style>
  <w:style w:type="paragraph" w:customStyle="1" w:styleId="xl2533">
    <w:name w:val="xl253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22"/>
      <w:szCs w:val="22"/>
      <w:lang w:eastAsia="ru-RU"/>
    </w:rPr>
  </w:style>
  <w:style w:type="paragraph" w:customStyle="1" w:styleId="xl2534">
    <w:name w:val="xl253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ru-RU"/>
    </w:rPr>
  </w:style>
  <w:style w:type="paragraph" w:customStyle="1" w:styleId="xl2535">
    <w:name w:val="xl253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2"/>
      <w:szCs w:val="22"/>
      <w:lang w:eastAsia="ru-RU"/>
    </w:rPr>
  </w:style>
  <w:style w:type="paragraph" w:customStyle="1" w:styleId="xl2536">
    <w:name w:val="xl253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2537">
    <w:name w:val="xl253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2538">
    <w:name w:val="xl253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22"/>
      <w:szCs w:val="22"/>
      <w:lang w:eastAsia="ru-RU"/>
    </w:rPr>
  </w:style>
  <w:style w:type="paragraph" w:customStyle="1" w:styleId="xl2539">
    <w:name w:val="xl253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22"/>
      <w:szCs w:val="22"/>
      <w:lang w:eastAsia="ru-RU"/>
    </w:rPr>
  </w:style>
  <w:style w:type="paragraph" w:customStyle="1" w:styleId="xl2540">
    <w:name w:val="xl254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2"/>
      <w:szCs w:val="22"/>
      <w:lang w:eastAsia="ru-RU"/>
    </w:rPr>
  </w:style>
  <w:style w:type="paragraph" w:customStyle="1" w:styleId="xl2541">
    <w:name w:val="xl254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2"/>
      <w:szCs w:val="22"/>
      <w:lang w:eastAsia="ru-RU"/>
    </w:rPr>
  </w:style>
  <w:style w:type="paragraph" w:customStyle="1" w:styleId="xl2542">
    <w:name w:val="xl254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2"/>
      <w:szCs w:val="22"/>
      <w:lang w:eastAsia="ru-RU"/>
    </w:rPr>
  </w:style>
  <w:style w:type="paragraph" w:customStyle="1" w:styleId="xl2543">
    <w:name w:val="xl2543"/>
    <w:basedOn w:val="a6"/>
    <w:rsid w:val="00015B97"/>
    <w:pPr>
      <w:spacing w:before="100" w:beforeAutospacing="1" w:after="100" w:afterAutospacing="1"/>
      <w:textAlignment w:val="center"/>
    </w:pPr>
    <w:rPr>
      <w:rFonts w:eastAsia="Times New Roman"/>
      <w:i/>
      <w:iCs/>
      <w:sz w:val="22"/>
      <w:szCs w:val="22"/>
      <w:lang w:eastAsia="ru-RU"/>
    </w:rPr>
  </w:style>
  <w:style w:type="paragraph" w:customStyle="1" w:styleId="xl2544">
    <w:name w:val="xl254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70C0"/>
      <w:sz w:val="22"/>
      <w:szCs w:val="22"/>
      <w:lang w:eastAsia="ru-RU"/>
    </w:rPr>
  </w:style>
  <w:style w:type="paragraph" w:customStyle="1" w:styleId="xl2545">
    <w:name w:val="xl254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2546">
    <w:name w:val="xl254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2"/>
      <w:szCs w:val="22"/>
      <w:lang w:eastAsia="ru-RU"/>
    </w:rPr>
  </w:style>
  <w:style w:type="paragraph" w:customStyle="1" w:styleId="xl2547">
    <w:name w:val="xl254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2548">
    <w:name w:val="xl254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0070C0"/>
      <w:sz w:val="22"/>
      <w:szCs w:val="22"/>
      <w:lang w:eastAsia="ru-RU"/>
    </w:rPr>
  </w:style>
  <w:style w:type="paragraph" w:customStyle="1" w:styleId="xl2549">
    <w:name w:val="xl254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0070C0"/>
      <w:lang w:eastAsia="ru-RU"/>
    </w:rPr>
  </w:style>
  <w:style w:type="paragraph" w:customStyle="1" w:styleId="xl2550">
    <w:name w:val="xl255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70C0"/>
      <w:sz w:val="22"/>
      <w:szCs w:val="22"/>
      <w:lang w:eastAsia="ru-RU"/>
    </w:rPr>
  </w:style>
  <w:style w:type="paragraph" w:customStyle="1" w:styleId="xl2551">
    <w:name w:val="xl255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70C0"/>
      <w:sz w:val="22"/>
      <w:szCs w:val="22"/>
      <w:lang w:eastAsia="ru-RU"/>
    </w:rPr>
  </w:style>
  <w:style w:type="paragraph" w:customStyle="1" w:styleId="xl2552">
    <w:name w:val="xl255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70C0"/>
      <w:sz w:val="22"/>
      <w:szCs w:val="22"/>
      <w:lang w:eastAsia="ru-RU"/>
    </w:rPr>
  </w:style>
  <w:style w:type="paragraph" w:customStyle="1" w:styleId="xl2553">
    <w:name w:val="xl255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color w:val="0070C0"/>
      <w:sz w:val="22"/>
      <w:szCs w:val="22"/>
      <w:lang w:eastAsia="ru-RU"/>
    </w:rPr>
  </w:style>
  <w:style w:type="paragraph" w:customStyle="1" w:styleId="xl2554">
    <w:name w:val="xl255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70C0"/>
      <w:sz w:val="22"/>
      <w:szCs w:val="22"/>
      <w:lang w:eastAsia="ru-RU"/>
    </w:rPr>
  </w:style>
  <w:style w:type="paragraph" w:customStyle="1" w:styleId="xl2555">
    <w:name w:val="xl255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70C0"/>
      <w:sz w:val="22"/>
      <w:szCs w:val="22"/>
      <w:lang w:eastAsia="ru-RU"/>
    </w:rPr>
  </w:style>
  <w:style w:type="paragraph" w:customStyle="1" w:styleId="xl2556">
    <w:name w:val="xl255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70C0"/>
      <w:sz w:val="22"/>
      <w:szCs w:val="22"/>
      <w:lang w:eastAsia="ru-RU"/>
    </w:rPr>
  </w:style>
  <w:style w:type="paragraph" w:customStyle="1" w:styleId="xl2557">
    <w:name w:val="xl2557"/>
    <w:basedOn w:val="a6"/>
    <w:rsid w:val="00015B97"/>
    <w:pPr>
      <w:spacing w:before="100" w:beforeAutospacing="1" w:after="100" w:afterAutospacing="1"/>
      <w:textAlignment w:val="center"/>
    </w:pPr>
    <w:rPr>
      <w:rFonts w:eastAsia="Times New Roman"/>
      <w:i/>
      <w:iCs/>
      <w:color w:val="0070C0"/>
      <w:sz w:val="22"/>
      <w:szCs w:val="22"/>
      <w:lang w:eastAsia="ru-RU"/>
    </w:rPr>
  </w:style>
  <w:style w:type="paragraph" w:customStyle="1" w:styleId="xl2558">
    <w:name w:val="xl255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70C0"/>
      <w:sz w:val="22"/>
      <w:szCs w:val="22"/>
      <w:lang w:eastAsia="ru-RU"/>
    </w:rPr>
  </w:style>
  <w:style w:type="paragraph" w:customStyle="1" w:styleId="xl2559">
    <w:name w:val="xl255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2"/>
      <w:szCs w:val="22"/>
      <w:lang w:eastAsia="ru-RU"/>
    </w:rPr>
  </w:style>
  <w:style w:type="paragraph" w:customStyle="1" w:styleId="xl2560">
    <w:name w:val="xl256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504D"/>
      <w:sz w:val="22"/>
      <w:szCs w:val="22"/>
      <w:lang w:eastAsia="ru-RU"/>
    </w:rPr>
  </w:style>
  <w:style w:type="paragraph" w:customStyle="1" w:styleId="xl2561">
    <w:name w:val="xl256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C0504D"/>
      <w:sz w:val="22"/>
      <w:szCs w:val="22"/>
      <w:lang w:eastAsia="ru-RU"/>
    </w:rPr>
  </w:style>
  <w:style w:type="paragraph" w:customStyle="1" w:styleId="xl2562">
    <w:name w:val="xl256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504D"/>
      <w:sz w:val="22"/>
      <w:szCs w:val="22"/>
      <w:lang w:eastAsia="ru-RU"/>
    </w:rPr>
  </w:style>
  <w:style w:type="paragraph" w:customStyle="1" w:styleId="xl2563">
    <w:name w:val="xl256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504D"/>
      <w:sz w:val="22"/>
      <w:szCs w:val="22"/>
      <w:lang w:eastAsia="ru-RU"/>
    </w:rPr>
  </w:style>
  <w:style w:type="paragraph" w:customStyle="1" w:styleId="xl2564">
    <w:name w:val="xl256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C0504D"/>
      <w:sz w:val="22"/>
      <w:szCs w:val="22"/>
      <w:lang w:eastAsia="ru-RU"/>
    </w:rPr>
  </w:style>
  <w:style w:type="paragraph" w:customStyle="1" w:styleId="xl2565">
    <w:name w:val="xl256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504D"/>
      <w:sz w:val="22"/>
      <w:szCs w:val="22"/>
      <w:lang w:eastAsia="ru-RU"/>
    </w:rPr>
  </w:style>
  <w:style w:type="paragraph" w:customStyle="1" w:styleId="xl2566">
    <w:name w:val="xl256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504D"/>
      <w:sz w:val="22"/>
      <w:szCs w:val="22"/>
      <w:lang w:eastAsia="ru-RU"/>
    </w:rPr>
  </w:style>
  <w:style w:type="paragraph" w:customStyle="1" w:styleId="xl2567">
    <w:name w:val="xl256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504D"/>
      <w:sz w:val="22"/>
      <w:szCs w:val="22"/>
      <w:lang w:eastAsia="ru-RU"/>
    </w:rPr>
  </w:style>
  <w:style w:type="paragraph" w:customStyle="1" w:styleId="xl2568">
    <w:name w:val="xl2568"/>
    <w:basedOn w:val="a6"/>
    <w:rsid w:val="00015B97"/>
    <w:pPr>
      <w:spacing w:before="100" w:beforeAutospacing="1" w:after="100" w:afterAutospacing="1"/>
      <w:textAlignment w:val="center"/>
    </w:pPr>
    <w:rPr>
      <w:rFonts w:eastAsia="Times New Roman"/>
      <w:color w:val="C0504D"/>
      <w:sz w:val="22"/>
      <w:szCs w:val="22"/>
      <w:lang w:eastAsia="ru-RU"/>
    </w:rPr>
  </w:style>
  <w:style w:type="paragraph" w:customStyle="1" w:styleId="xl2569">
    <w:name w:val="xl256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504D"/>
      <w:sz w:val="22"/>
      <w:szCs w:val="22"/>
      <w:lang w:eastAsia="ru-RU"/>
    </w:rPr>
  </w:style>
  <w:style w:type="paragraph" w:customStyle="1" w:styleId="xl2570">
    <w:name w:val="xl257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504D"/>
      <w:sz w:val="22"/>
      <w:szCs w:val="22"/>
      <w:lang w:eastAsia="ru-RU"/>
    </w:rPr>
  </w:style>
  <w:style w:type="paragraph" w:customStyle="1" w:styleId="xl2571">
    <w:name w:val="xl257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504D"/>
      <w:sz w:val="22"/>
      <w:szCs w:val="22"/>
      <w:lang w:eastAsia="ru-RU"/>
    </w:rPr>
  </w:style>
  <w:style w:type="paragraph" w:customStyle="1" w:styleId="xl2572">
    <w:name w:val="xl257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504D"/>
      <w:sz w:val="22"/>
      <w:szCs w:val="22"/>
      <w:lang w:eastAsia="ru-RU"/>
    </w:rPr>
  </w:style>
  <w:style w:type="paragraph" w:customStyle="1" w:styleId="xl2573">
    <w:name w:val="xl257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C0504D"/>
      <w:sz w:val="22"/>
      <w:szCs w:val="22"/>
      <w:lang w:eastAsia="ru-RU"/>
    </w:rPr>
  </w:style>
  <w:style w:type="paragraph" w:customStyle="1" w:styleId="xl2574">
    <w:name w:val="xl2574"/>
    <w:basedOn w:val="a6"/>
    <w:rsid w:val="00015B97"/>
    <w:pPr>
      <w:spacing w:before="100" w:beforeAutospacing="1" w:after="100" w:afterAutospacing="1"/>
      <w:textAlignment w:val="center"/>
    </w:pPr>
    <w:rPr>
      <w:rFonts w:eastAsia="Times New Roman"/>
      <w:b/>
      <w:bCs/>
      <w:color w:val="C0504D"/>
      <w:sz w:val="22"/>
      <w:szCs w:val="22"/>
      <w:lang w:eastAsia="ru-RU"/>
    </w:rPr>
  </w:style>
  <w:style w:type="paragraph" w:customStyle="1" w:styleId="xl2575">
    <w:name w:val="xl257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C0504D"/>
      <w:sz w:val="22"/>
      <w:szCs w:val="22"/>
      <w:lang w:eastAsia="ru-RU"/>
    </w:rPr>
  </w:style>
  <w:style w:type="paragraph" w:customStyle="1" w:styleId="xl2576">
    <w:name w:val="xl257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22"/>
      <w:szCs w:val="22"/>
      <w:lang w:eastAsia="ru-RU"/>
    </w:rPr>
  </w:style>
  <w:style w:type="paragraph" w:customStyle="1" w:styleId="xl2577">
    <w:name w:val="xl2577"/>
    <w:basedOn w:val="a6"/>
    <w:rsid w:val="00015B97"/>
    <w:pPr>
      <w:shd w:val="clear" w:color="000000" w:fill="FF0000"/>
      <w:spacing w:before="100" w:beforeAutospacing="1" w:after="100" w:afterAutospacing="1"/>
      <w:textAlignment w:val="center"/>
    </w:pPr>
    <w:rPr>
      <w:rFonts w:eastAsia="Times New Roman"/>
      <w:color w:val="4F6228"/>
      <w:sz w:val="22"/>
      <w:szCs w:val="22"/>
      <w:lang w:eastAsia="ru-RU"/>
    </w:rPr>
  </w:style>
  <w:style w:type="paragraph" w:customStyle="1" w:styleId="xl2578">
    <w:name w:val="xl2578"/>
    <w:basedOn w:val="a6"/>
    <w:rsid w:val="00015B97"/>
    <w:pPr>
      <w:shd w:val="clear" w:color="000000" w:fill="CCC0DA"/>
      <w:spacing w:before="100" w:beforeAutospacing="1" w:after="100" w:afterAutospacing="1"/>
      <w:textAlignment w:val="center"/>
    </w:pPr>
    <w:rPr>
      <w:rFonts w:eastAsia="Times New Roman"/>
      <w:sz w:val="22"/>
      <w:szCs w:val="22"/>
      <w:lang w:eastAsia="ru-RU"/>
    </w:rPr>
  </w:style>
  <w:style w:type="paragraph" w:customStyle="1" w:styleId="xl2579">
    <w:name w:val="xl2579"/>
    <w:basedOn w:val="a6"/>
    <w:rsid w:val="00015B97"/>
    <w:pPr>
      <w:shd w:val="clear" w:color="000000" w:fill="CCC0DA"/>
      <w:spacing w:before="100" w:beforeAutospacing="1" w:after="100" w:afterAutospacing="1"/>
      <w:textAlignment w:val="center"/>
    </w:pPr>
    <w:rPr>
      <w:rFonts w:eastAsia="Times New Roman"/>
      <w:color w:val="E46D0A"/>
      <w:sz w:val="22"/>
      <w:szCs w:val="22"/>
      <w:lang w:eastAsia="ru-RU"/>
    </w:rPr>
  </w:style>
  <w:style w:type="paragraph" w:customStyle="1" w:styleId="xl2580">
    <w:name w:val="xl258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2"/>
      <w:szCs w:val="22"/>
      <w:lang w:eastAsia="ru-RU"/>
    </w:rPr>
  </w:style>
  <w:style w:type="paragraph" w:customStyle="1" w:styleId="xl2581">
    <w:name w:val="xl258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22"/>
      <w:szCs w:val="22"/>
      <w:lang w:eastAsia="ru-RU"/>
    </w:rPr>
  </w:style>
  <w:style w:type="paragraph" w:customStyle="1" w:styleId="xl2582">
    <w:name w:val="xl258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2"/>
      <w:szCs w:val="22"/>
      <w:lang w:eastAsia="ru-RU"/>
    </w:rPr>
  </w:style>
  <w:style w:type="paragraph" w:customStyle="1" w:styleId="xl2583">
    <w:name w:val="xl258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22"/>
      <w:szCs w:val="22"/>
      <w:lang w:eastAsia="ru-RU"/>
    </w:rPr>
  </w:style>
  <w:style w:type="paragraph" w:customStyle="1" w:styleId="xl2584">
    <w:name w:val="xl258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FF0000"/>
      <w:sz w:val="22"/>
      <w:szCs w:val="22"/>
      <w:lang w:eastAsia="ru-RU"/>
    </w:rPr>
  </w:style>
  <w:style w:type="paragraph" w:customStyle="1" w:styleId="xl2585">
    <w:name w:val="xl258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22"/>
      <w:szCs w:val="22"/>
      <w:lang w:eastAsia="ru-RU"/>
    </w:rPr>
  </w:style>
  <w:style w:type="paragraph" w:customStyle="1" w:styleId="xl2586">
    <w:name w:val="xl258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2"/>
      <w:szCs w:val="22"/>
      <w:lang w:eastAsia="ru-RU"/>
    </w:rPr>
  </w:style>
  <w:style w:type="paragraph" w:customStyle="1" w:styleId="xl2587">
    <w:name w:val="xl258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FF0000"/>
      <w:sz w:val="22"/>
      <w:szCs w:val="22"/>
      <w:lang w:eastAsia="ru-RU"/>
    </w:rPr>
  </w:style>
  <w:style w:type="paragraph" w:customStyle="1" w:styleId="xl2588">
    <w:name w:val="xl2588"/>
    <w:basedOn w:val="a6"/>
    <w:rsid w:val="00015B97"/>
    <w:pPr>
      <w:spacing w:before="100" w:beforeAutospacing="1" w:after="100" w:afterAutospacing="1"/>
      <w:textAlignment w:val="center"/>
    </w:pPr>
    <w:rPr>
      <w:rFonts w:eastAsia="Times New Roman"/>
      <w:color w:val="FF0000"/>
      <w:sz w:val="22"/>
      <w:szCs w:val="22"/>
      <w:lang w:eastAsia="ru-RU"/>
    </w:rPr>
  </w:style>
  <w:style w:type="paragraph" w:customStyle="1" w:styleId="xl2589">
    <w:name w:val="xl258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 w:val="18"/>
      <w:szCs w:val="18"/>
      <w:lang w:eastAsia="ru-RU"/>
    </w:rPr>
  </w:style>
  <w:style w:type="paragraph" w:customStyle="1" w:styleId="xl2590">
    <w:name w:val="xl2590"/>
    <w:basedOn w:val="a6"/>
    <w:rsid w:val="00015B97"/>
    <w:pPr>
      <w:shd w:val="clear" w:color="000000" w:fill="FF0000"/>
      <w:spacing w:before="100" w:beforeAutospacing="1" w:after="100" w:afterAutospacing="1"/>
      <w:textAlignment w:val="center"/>
    </w:pPr>
    <w:rPr>
      <w:rFonts w:eastAsia="Times New Roman"/>
      <w:sz w:val="22"/>
      <w:szCs w:val="22"/>
      <w:lang w:eastAsia="ru-RU"/>
    </w:rPr>
  </w:style>
  <w:style w:type="paragraph" w:customStyle="1" w:styleId="xl2591">
    <w:name w:val="xl259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2592">
    <w:name w:val="xl2592"/>
    <w:basedOn w:val="a6"/>
    <w:rsid w:val="00015B97"/>
    <w:pPr>
      <w:shd w:val="clear" w:color="000000" w:fill="FCD5B4"/>
      <w:spacing w:before="100" w:beforeAutospacing="1" w:after="100" w:afterAutospacing="1"/>
      <w:textAlignment w:val="center"/>
    </w:pPr>
    <w:rPr>
      <w:rFonts w:eastAsia="Times New Roman"/>
      <w:sz w:val="22"/>
      <w:szCs w:val="22"/>
      <w:lang w:eastAsia="ru-RU"/>
    </w:rPr>
  </w:style>
  <w:style w:type="paragraph" w:customStyle="1" w:styleId="xl2593">
    <w:name w:val="xl259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594">
    <w:name w:val="xl2594"/>
    <w:basedOn w:val="a6"/>
    <w:rsid w:val="00015B97"/>
    <w:pPr>
      <w:shd w:val="clear" w:color="000000" w:fill="DBEEF3"/>
      <w:spacing w:before="100" w:beforeAutospacing="1" w:after="100" w:afterAutospacing="1"/>
      <w:textAlignment w:val="center"/>
    </w:pPr>
    <w:rPr>
      <w:rFonts w:eastAsia="Times New Roman"/>
      <w:sz w:val="22"/>
      <w:szCs w:val="22"/>
      <w:lang w:eastAsia="ru-RU"/>
    </w:rPr>
  </w:style>
  <w:style w:type="paragraph" w:customStyle="1" w:styleId="xl2595">
    <w:name w:val="xl259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596">
    <w:name w:val="xl259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597">
    <w:name w:val="xl259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598">
    <w:name w:val="xl259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599">
    <w:name w:val="xl259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ru-RU"/>
    </w:rPr>
  </w:style>
  <w:style w:type="paragraph" w:customStyle="1" w:styleId="xl2600">
    <w:name w:val="xl2600"/>
    <w:basedOn w:val="a6"/>
    <w:rsid w:val="00015B97"/>
    <w:pPr>
      <w:shd w:val="clear" w:color="000000" w:fill="D99795"/>
      <w:spacing w:before="100" w:beforeAutospacing="1" w:after="100" w:afterAutospacing="1"/>
      <w:textAlignment w:val="center"/>
    </w:pPr>
    <w:rPr>
      <w:rFonts w:eastAsia="Times New Roman"/>
      <w:color w:val="C00000"/>
      <w:sz w:val="22"/>
      <w:szCs w:val="22"/>
      <w:lang w:eastAsia="ru-RU"/>
    </w:rPr>
  </w:style>
  <w:style w:type="paragraph" w:customStyle="1" w:styleId="xl2601">
    <w:name w:val="xl260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030A0"/>
      <w:sz w:val="22"/>
      <w:szCs w:val="22"/>
      <w:lang w:eastAsia="ru-RU"/>
    </w:rPr>
  </w:style>
  <w:style w:type="paragraph" w:customStyle="1" w:styleId="xl2602">
    <w:name w:val="xl260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030A0"/>
      <w:sz w:val="22"/>
      <w:szCs w:val="22"/>
      <w:lang w:eastAsia="ru-RU"/>
    </w:rPr>
  </w:style>
  <w:style w:type="paragraph" w:customStyle="1" w:styleId="xl2603">
    <w:name w:val="xl260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22"/>
      <w:szCs w:val="22"/>
      <w:lang w:eastAsia="ru-RU"/>
    </w:rPr>
  </w:style>
  <w:style w:type="paragraph" w:customStyle="1" w:styleId="xl2604">
    <w:name w:val="xl260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70C0"/>
      <w:sz w:val="22"/>
      <w:szCs w:val="22"/>
      <w:lang w:eastAsia="ru-RU"/>
    </w:rPr>
  </w:style>
  <w:style w:type="paragraph" w:customStyle="1" w:styleId="xl2605">
    <w:name w:val="xl260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lang w:eastAsia="ru-RU"/>
    </w:rPr>
  </w:style>
  <w:style w:type="paragraph" w:customStyle="1" w:styleId="xl2606">
    <w:name w:val="xl260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607">
    <w:name w:val="xl260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E46D0A"/>
      <w:sz w:val="22"/>
      <w:szCs w:val="22"/>
      <w:lang w:eastAsia="ru-RU"/>
    </w:rPr>
  </w:style>
  <w:style w:type="paragraph" w:customStyle="1" w:styleId="xl2608">
    <w:name w:val="xl260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ru-RU"/>
    </w:rPr>
  </w:style>
  <w:style w:type="paragraph" w:customStyle="1" w:styleId="xl2609">
    <w:name w:val="xl260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6228"/>
      <w:sz w:val="22"/>
      <w:szCs w:val="22"/>
      <w:lang w:eastAsia="ru-RU"/>
    </w:rPr>
  </w:style>
  <w:style w:type="paragraph" w:customStyle="1" w:styleId="xl2610">
    <w:name w:val="xl2610"/>
    <w:basedOn w:val="a6"/>
    <w:rsid w:val="00015B97"/>
    <w:pPr>
      <w:spacing w:before="100" w:beforeAutospacing="1" w:after="100" w:afterAutospacing="1"/>
      <w:jc w:val="center"/>
      <w:textAlignment w:val="center"/>
    </w:pPr>
    <w:rPr>
      <w:rFonts w:eastAsia="Times New Roman"/>
      <w:sz w:val="22"/>
      <w:szCs w:val="22"/>
      <w:lang w:eastAsia="ru-RU"/>
    </w:rPr>
  </w:style>
  <w:style w:type="paragraph" w:customStyle="1" w:styleId="xl2611">
    <w:name w:val="xl261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030A0"/>
      <w:sz w:val="22"/>
      <w:szCs w:val="22"/>
      <w:lang w:eastAsia="ru-RU"/>
    </w:rPr>
  </w:style>
  <w:style w:type="paragraph" w:customStyle="1" w:styleId="xl2612">
    <w:name w:val="xl2612"/>
    <w:basedOn w:val="a6"/>
    <w:rsid w:val="00015B97"/>
    <w:pPr>
      <w:shd w:val="clear" w:color="000000" w:fill="0070C0"/>
      <w:spacing w:before="100" w:beforeAutospacing="1" w:after="100" w:afterAutospacing="1"/>
      <w:textAlignment w:val="center"/>
    </w:pPr>
    <w:rPr>
      <w:rFonts w:eastAsia="Times New Roman"/>
      <w:sz w:val="22"/>
      <w:szCs w:val="22"/>
      <w:lang w:eastAsia="ru-RU"/>
    </w:rPr>
  </w:style>
  <w:style w:type="paragraph" w:customStyle="1" w:styleId="xl2613">
    <w:name w:val="xl261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7030A0"/>
      <w:sz w:val="22"/>
      <w:szCs w:val="22"/>
      <w:lang w:eastAsia="ru-RU"/>
    </w:rPr>
  </w:style>
  <w:style w:type="paragraph" w:customStyle="1" w:styleId="xl2614">
    <w:name w:val="xl261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2615">
    <w:name w:val="xl261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616">
    <w:name w:val="xl2616"/>
    <w:basedOn w:val="a6"/>
    <w:rsid w:val="00015B97"/>
    <w:pPr>
      <w:shd w:val="clear" w:color="000000" w:fill="0070C0"/>
      <w:spacing w:before="100" w:beforeAutospacing="1" w:after="100" w:afterAutospacing="1"/>
      <w:textAlignment w:val="center"/>
    </w:pPr>
    <w:rPr>
      <w:rFonts w:eastAsia="Times New Roman"/>
      <w:sz w:val="22"/>
      <w:szCs w:val="22"/>
      <w:lang w:eastAsia="ru-RU"/>
    </w:rPr>
  </w:style>
  <w:style w:type="paragraph" w:customStyle="1" w:styleId="xl2617">
    <w:name w:val="xl2617"/>
    <w:basedOn w:val="a6"/>
    <w:rsid w:val="00015B97"/>
    <w:pPr>
      <w:shd w:val="clear" w:color="000000" w:fill="D8D8D8"/>
      <w:spacing w:before="100" w:beforeAutospacing="1" w:after="100" w:afterAutospacing="1"/>
      <w:jc w:val="center"/>
      <w:textAlignment w:val="center"/>
    </w:pPr>
    <w:rPr>
      <w:rFonts w:eastAsia="Times New Roman"/>
      <w:sz w:val="22"/>
      <w:szCs w:val="22"/>
      <w:lang w:eastAsia="ru-RU"/>
    </w:rPr>
  </w:style>
  <w:style w:type="paragraph" w:customStyle="1" w:styleId="xl2618">
    <w:name w:val="xl261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lang w:eastAsia="ru-RU"/>
    </w:rPr>
  </w:style>
  <w:style w:type="paragraph" w:customStyle="1" w:styleId="xl2619">
    <w:name w:val="xl261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620">
    <w:name w:val="xl262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0000"/>
      <w:sz w:val="22"/>
      <w:szCs w:val="22"/>
      <w:lang w:eastAsia="ru-RU"/>
    </w:rPr>
  </w:style>
  <w:style w:type="paragraph" w:customStyle="1" w:styleId="xl2621">
    <w:name w:val="xl262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2622">
    <w:name w:val="xl262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FF0000"/>
      <w:sz w:val="22"/>
      <w:szCs w:val="22"/>
      <w:lang w:eastAsia="ru-RU"/>
    </w:rPr>
  </w:style>
  <w:style w:type="paragraph" w:customStyle="1" w:styleId="xl2623">
    <w:name w:val="xl262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624">
    <w:name w:val="xl262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ru-RU"/>
    </w:rPr>
  </w:style>
  <w:style w:type="paragraph" w:customStyle="1" w:styleId="xl2625">
    <w:name w:val="xl262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70C0"/>
      <w:sz w:val="22"/>
      <w:szCs w:val="22"/>
      <w:lang w:eastAsia="ru-RU"/>
    </w:rPr>
  </w:style>
  <w:style w:type="paragraph" w:customStyle="1" w:styleId="xl2626">
    <w:name w:val="xl262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2627">
    <w:name w:val="xl262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2628">
    <w:name w:val="xl262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ru-RU"/>
    </w:rPr>
  </w:style>
  <w:style w:type="paragraph" w:customStyle="1" w:styleId="xl2629">
    <w:name w:val="xl262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lang w:eastAsia="ru-RU"/>
    </w:rPr>
  </w:style>
  <w:style w:type="paragraph" w:customStyle="1" w:styleId="xl2630">
    <w:name w:val="xl263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C00000"/>
      <w:sz w:val="22"/>
      <w:szCs w:val="22"/>
      <w:lang w:eastAsia="ru-RU"/>
    </w:rPr>
  </w:style>
  <w:style w:type="paragraph" w:customStyle="1" w:styleId="xl2631">
    <w:name w:val="xl263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ru-RU"/>
    </w:rPr>
  </w:style>
  <w:style w:type="paragraph" w:customStyle="1" w:styleId="xl2632">
    <w:name w:val="xl263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633">
    <w:name w:val="xl263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22"/>
      <w:szCs w:val="22"/>
      <w:lang w:eastAsia="ru-RU"/>
    </w:rPr>
  </w:style>
  <w:style w:type="paragraph" w:customStyle="1" w:styleId="xl2634">
    <w:name w:val="xl263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lang w:eastAsia="ru-RU"/>
    </w:rPr>
  </w:style>
  <w:style w:type="paragraph" w:customStyle="1" w:styleId="xl2635">
    <w:name w:val="xl263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sz w:val="20"/>
      <w:szCs w:val="20"/>
      <w:lang w:eastAsia="ru-RU"/>
    </w:rPr>
  </w:style>
  <w:style w:type="paragraph" w:customStyle="1" w:styleId="xl2636">
    <w:name w:val="xl263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FF0000"/>
      <w:sz w:val="22"/>
      <w:szCs w:val="22"/>
      <w:lang w:eastAsia="ru-RU"/>
    </w:rPr>
  </w:style>
  <w:style w:type="paragraph" w:customStyle="1" w:styleId="xl2637">
    <w:name w:val="xl263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22"/>
      <w:szCs w:val="22"/>
      <w:lang w:eastAsia="ru-RU"/>
    </w:rPr>
  </w:style>
  <w:style w:type="paragraph" w:customStyle="1" w:styleId="xl2638">
    <w:name w:val="xl263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2639">
    <w:name w:val="xl263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B050"/>
      <w:sz w:val="22"/>
      <w:szCs w:val="22"/>
      <w:lang w:eastAsia="ru-RU"/>
    </w:rPr>
  </w:style>
  <w:style w:type="paragraph" w:customStyle="1" w:styleId="xl2640">
    <w:name w:val="xl264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ru-RU"/>
    </w:rPr>
  </w:style>
  <w:style w:type="paragraph" w:customStyle="1" w:styleId="xl2641">
    <w:name w:val="xl264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22"/>
      <w:szCs w:val="22"/>
      <w:lang w:eastAsia="ru-RU"/>
    </w:rPr>
  </w:style>
  <w:style w:type="paragraph" w:customStyle="1" w:styleId="xl2642">
    <w:name w:val="xl264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643">
    <w:name w:val="xl264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70C0"/>
      <w:sz w:val="22"/>
      <w:szCs w:val="22"/>
      <w:lang w:eastAsia="ru-RU"/>
    </w:rPr>
  </w:style>
  <w:style w:type="paragraph" w:customStyle="1" w:styleId="xl2644">
    <w:name w:val="xl264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030A0"/>
      <w:sz w:val="22"/>
      <w:szCs w:val="22"/>
      <w:lang w:eastAsia="ru-RU"/>
    </w:rPr>
  </w:style>
  <w:style w:type="paragraph" w:customStyle="1" w:styleId="xl2645">
    <w:name w:val="xl264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7030A0"/>
      <w:sz w:val="22"/>
      <w:szCs w:val="22"/>
      <w:lang w:eastAsia="ru-RU"/>
    </w:rPr>
  </w:style>
  <w:style w:type="paragraph" w:customStyle="1" w:styleId="xl2646">
    <w:name w:val="xl264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7030A0"/>
      <w:sz w:val="22"/>
      <w:szCs w:val="22"/>
      <w:lang w:eastAsia="ru-RU"/>
    </w:rPr>
  </w:style>
  <w:style w:type="paragraph" w:customStyle="1" w:styleId="xl2647">
    <w:name w:val="xl264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7030A0"/>
      <w:sz w:val="22"/>
      <w:szCs w:val="22"/>
      <w:lang w:eastAsia="ru-RU"/>
    </w:rPr>
  </w:style>
  <w:style w:type="paragraph" w:customStyle="1" w:styleId="xl2648">
    <w:name w:val="xl264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504D"/>
      <w:sz w:val="22"/>
      <w:szCs w:val="22"/>
      <w:lang w:eastAsia="ru-RU"/>
    </w:rPr>
  </w:style>
  <w:style w:type="paragraph" w:customStyle="1" w:styleId="xl2649">
    <w:name w:val="xl264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C0504D"/>
      <w:sz w:val="22"/>
      <w:szCs w:val="22"/>
      <w:lang w:eastAsia="ru-RU"/>
    </w:rPr>
  </w:style>
  <w:style w:type="paragraph" w:customStyle="1" w:styleId="xl2650">
    <w:name w:val="xl265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651">
    <w:name w:val="xl265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7030A0"/>
      <w:sz w:val="22"/>
      <w:szCs w:val="22"/>
      <w:lang w:eastAsia="ru-RU"/>
    </w:rPr>
  </w:style>
  <w:style w:type="paragraph" w:customStyle="1" w:styleId="xl2652">
    <w:name w:val="xl265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504D"/>
      <w:sz w:val="22"/>
      <w:szCs w:val="22"/>
      <w:lang w:eastAsia="ru-RU"/>
    </w:rPr>
  </w:style>
  <w:style w:type="paragraph" w:customStyle="1" w:styleId="xl2653">
    <w:name w:val="xl265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70C0"/>
      <w:sz w:val="22"/>
      <w:szCs w:val="22"/>
      <w:lang w:eastAsia="ru-RU"/>
    </w:rPr>
  </w:style>
  <w:style w:type="paragraph" w:customStyle="1" w:styleId="xl2654">
    <w:name w:val="xl265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B0F0"/>
      <w:sz w:val="22"/>
      <w:szCs w:val="22"/>
      <w:lang w:eastAsia="ru-RU"/>
    </w:rPr>
  </w:style>
  <w:style w:type="paragraph" w:customStyle="1" w:styleId="xl2655">
    <w:name w:val="xl265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B0F0"/>
      <w:sz w:val="22"/>
      <w:szCs w:val="22"/>
      <w:lang w:eastAsia="ru-RU"/>
    </w:rPr>
  </w:style>
  <w:style w:type="paragraph" w:customStyle="1" w:styleId="xl2656">
    <w:name w:val="xl265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B0F0"/>
      <w:sz w:val="22"/>
      <w:szCs w:val="22"/>
      <w:lang w:eastAsia="ru-RU"/>
    </w:rPr>
  </w:style>
  <w:style w:type="paragraph" w:customStyle="1" w:styleId="xl2657">
    <w:name w:val="xl265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2"/>
      <w:szCs w:val="22"/>
      <w:lang w:eastAsia="ru-RU"/>
    </w:rPr>
  </w:style>
  <w:style w:type="paragraph" w:customStyle="1" w:styleId="xl2658">
    <w:name w:val="xl265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70C0"/>
      <w:sz w:val="22"/>
      <w:szCs w:val="22"/>
      <w:lang w:eastAsia="ru-RU"/>
    </w:rPr>
  </w:style>
  <w:style w:type="paragraph" w:customStyle="1" w:styleId="xl2659">
    <w:name w:val="xl265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660">
    <w:name w:val="xl266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paragraph" w:customStyle="1" w:styleId="xl2661">
    <w:name w:val="xl266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662">
    <w:name w:val="xl266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ru-RU"/>
    </w:rPr>
  </w:style>
  <w:style w:type="paragraph" w:customStyle="1" w:styleId="xl2663">
    <w:name w:val="xl266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ru-RU"/>
    </w:rPr>
  </w:style>
  <w:style w:type="paragraph" w:customStyle="1" w:styleId="xl2664">
    <w:name w:val="xl266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ru-RU"/>
    </w:rPr>
  </w:style>
  <w:style w:type="paragraph" w:customStyle="1" w:styleId="xl2665">
    <w:name w:val="xl266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C00000"/>
      <w:sz w:val="22"/>
      <w:szCs w:val="22"/>
      <w:lang w:eastAsia="ru-RU"/>
    </w:rPr>
  </w:style>
  <w:style w:type="paragraph" w:customStyle="1" w:styleId="xl2666">
    <w:name w:val="xl266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C00000"/>
      <w:sz w:val="22"/>
      <w:szCs w:val="22"/>
      <w:lang w:eastAsia="ru-RU"/>
    </w:rPr>
  </w:style>
  <w:style w:type="paragraph" w:customStyle="1" w:styleId="xl2667">
    <w:name w:val="xl266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C00000"/>
      <w:sz w:val="22"/>
      <w:szCs w:val="22"/>
      <w:lang w:eastAsia="ru-RU"/>
    </w:rPr>
  </w:style>
  <w:style w:type="paragraph" w:customStyle="1" w:styleId="xl2668">
    <w:name w:val="xl266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0000"/>
      <w:sz w:val="22"/>
      <w:szCs w:val="22"/>
      <w:lang w:eastAsia="ru-RU"/>
    </w:rPr>
  </w:style>
  <w:style w:type="paragraph" w:customStyle="1" w:styleId="xl2669">
    <w:name w:val="xl266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0000"/>
      <w:sz w:val="22"/>
      <w:szCs w:val="22"/>
      <w:lang w:eastAsia="ru-RU"/>
    </w:rPr>
  </w:style>
  <w:style w:type="paragraph" w:customStyle="1" w:styleId="xl2670">
    <w:name w:val="xl267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0000"/>
      <w:sz w:val="22"/>
      <w:szCs w:val="22"/>
      <w:lang w:eastAsia="ru-RU"/>
    </w:rPr>
  </w:style>
  <w:style w:type="paragraph" w:customStyle="1" w:styleId="xl2671">
    <w:name w:val="xl267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70C0"/>
      <w:sz w:val="22"/>
      <w:szCs w:val="22"/>
      <w:lang w:eastAsia="ru-RU"/>
    </w:rPr>
  </w:style>
  <w:style w:type="paragraph" w:customStyle="1" w:styleId="xl2672">
    <w:name w:val="xl267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673">
    <w:name w:val="xl267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lang w:eastAsia="ru-RU"/>
    </w:rPr>
  </w:style>
  <w:style w:type="paragraph" w:customStyle="1" w:styleId="xl2674">
    <w:name w:val="xl267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ru-RU"/>
    </w:rPr>
  </w:style>
  <w:style w:type="paragraph" w:customStyle="1" w:styleId="xl2675">
    <w:name w:val="xl267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ru-RU"/>
    </w:rPr>
  </w:style>
  <w:style w:type="paragraph" w:customStyle="1" w:styleId="xl2676">
    <w:name w:val="xl267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4F6228"/>
      <w:sz w:val="22"/>
      <w:szCs w:val="22"/>
      <w:lang w:eastAsia="ru-RU"/>
    </w:rPr>
  </w:style>
  <w:style w:type="paragraph" w:customStyle="1" w:styleId="xl2677">
    <w:name w:val="xl267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4F6228"/>
      <w:sz w:val="22"/>
      <w:szCs w:val="22"/>
      <w:lang w:eastAsia="ru-RU"/>
    </w:rPr>
  </w:style>
  <w:style w:type="paragraph" w:customStyle="1" w:styleId="xl2678">
    <w:name w:val="xl267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4F6228"/>
      <w:sz w:val="22"/>
      <w:szCs w:val="22"/>
      <w:lang w:eastAsia="ru-RU"/>
    </w:rPr>
  </w:style>
  <w:style w:type="paragraph" w:customStyle="1" w:styleId="xl2679">
    <w:name w:val="xl267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4F6228"/>
      <w:sz w:val="22"/>
      <w:szCs w:val="22"/>
      <w:lang w:eastAsia="ru-RU"/>
    </w:rPr>
  </w:style>
  <w:style w:type="paragraph" w:customStyle="1" w:styleId="xl2680">
    <w:name w:val="xl268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4F6228"/>
      <w:sz w:val="22"/>
      <w:szCs w:val="22"/>
      <w:lang w:eastAsia="ru-RU"/>
    </w:rPr>
  </w:style>
  <w:style w:type="paragraph" w:customStyle="1" w:styleId="xl2681">
    <w:name w:val="xl268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4F6228"/>
      <w:sz w:val="22"/>
      <w:szCs w:val="22"/>
      <w:lang w:eastAsia="ru-RU"/>
    </w:rPr>
  </w:style>
  <w:style w:type="paragraph" w:customStyle="1" w:styleId="xl2682">
    <w:name w:val="xl268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4F6228"/>
      <w:sz w:val="22"/>
      <w:szCs w:val="22"/>
      <w:lang w:eastAsia="ru-RU"/>
    </w:rPr>
  </w:style>
  <w:style w:type="paragraph" w:customStyle="1" w:styleId="xl2683">
    <w:name w:val="xl268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ru-RU"/>
    </w:rPr>
  </w:style>
  <w:style w:type="paragraph" w:customStyle="1" w:styleId="xl2684">
    <w:name w:val="xl268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70C0"/>
      <w:sz w:val="22"/>
      <w:szCs w:val="22"/>
      <w:lang w:eastAsia="ru-RU"/>
    </w:rPr>
  </w:style>
  <w:style w:type="paragraph" w:customStyle="1" w:styleId="xl2685">
    <w:name w:val="xl268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C0504D"/>
      <w:sz w:val="22"/>
      <w:szCs w:val="22"/>
      <w:lang w:eastAsia="ru-RU"/>
    </w:rPr>
  </w:style>
  <w:style w:type="paragraph" w:customStyle="1" w:styleId="xl2686">
    <w:name w:val="xl268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E46D0A"/>
      <w:sz w:val="22"/>
      <w:szCs w:val="22"/>
      <w:lang w:eastAsia="ru-RU"/>
    </w:rPr>
  </w:style>
  <w:style w:type="paragraph" w:customStyle="1" w:styleId="xl2687">
    <w:name w:val="xl268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E46D0A"/>
      <w:sz w:val="22"/>
      <w:szCs w:val="22"/>
      <w:lang w:eastAsia="ru-RU"/>
    </w:rPr>
  </w:style>
  <w:style w:type="paragraph" w:customStyle="1" w:styleId="xl2688">
    <w:name w:val="xl268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46D0A"/>
      <w:sz w:val="22"/>
      <w:szCs w:val="22"/>
      <w:lang w:eastAsia="ru-RU"/>
    </w:rPr>
  </w:style>
  <w:style w:type="paragraph" w:customStyle="1" w:styleId="xl2689">
    <w:name w:val="xl268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46D0A"/>
      <w:sz w:val="22"/>
      <w:szCs w:val="22"/>
      <w:lang w:eastAsia="ru-RU"/>
    </w:rPr>
  </w:style>
  <w:style w:type="paragraph" w:customStyle="1" w:styleId="xl2690">
    <w:name w:val="xl269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E46D0A"/>
      <w:sz w:val="22"/>
      <w:szCs w:val="22"/>
      <w:lang w:eastAsia="ru-RU"/>
    </w:rPr>
  </w:style>
  <w:style w:type="paragraph" w:customStyle="1" w:styleId="xl2691">
    <w:name w:val="xl269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E46D0A"/>
      <w:sz w:val="22"/>
      <w:szCs w:val="22"/>
      <w:lang w:eastAsia="ru-RU"/>
    </w:rPr>
  </w:style>
  <w:style w:type="paragraph" w:customStyle="1" w:styleId="xl2692">
    <w:name w:val="xl269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E46D0A"/>
      <w:sz w:val="22"/>
      <w:szCs w:val="22"/>
      <w:lang w:eastAsia="ru-RU"/>
    </w:rPr>
  </w:style>
  <w:style w:type="paragraph" w:customStyle="1" w:styleId="xl2693">
    <w:name w:val="xl269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E46D0A"/>
      <w:sz w:val="22"/>
      <w:szCs w:val="22"/>
      <w:lang w:eastAsia="ru-RU"/>
    </w:rPr>
  </w:style>
  <w:style w:type="paragraph" w:customStyle="1" w:styleId="xl2694">
    <w:name w:val="xl269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E46D0A"/>
      <w:sz w:val="22"/>
      <w:szCs w:val="22"/>
      <w:lang w:eastAsia="ru-RU"/>
    </w:rPr>
  </w:style>
  <w:style w:type="paragraph" w:customStyle="1" w:styleId="xl2695">
    <w:name w:val="xl269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C0504D"/>
      <w:sz w:val="22"/>
      <w:szCs w:val="22"/>
      <w:lang w:eastAsia="ru-RU"/>
    </w:rPr>
  </w:style>
  <w:style w:type="paragraph" w:customStyle="1" w:styleId="xl2696">
    <w:name w:val="xl269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lang w:eastAsia="ru-RU"/>
    </w:rPr>
  </w:style>
  <w:style w:type="paragraph" w:customStyle="1" w:styleId="affffffffffffb">
    <w:name w:val="Маркированный кат"/>
    <w:basedOn w:val="afffe"/>
    <w:next w:val="affffffffffff6"/>
    <w:qFormat/>
    <w:rsid w:val="00015B97"/>
    <w:pPr>
      <w:tabs>
        <w:tab w:val="clear" w:pos="1080"/>
      </w:tabs>
      <w:spacing w:line="276" w:lineRule="auto"/>
      <w:ind w:left="1066" w:hanging="357"/>
      <w:contextualSpacing/>
    </w:pPr>
    <w:rPr>
      <w:rFonts w:ascii="Times New Roman" w:eastAsia="Calibri" w:hAnsi="Times New Roman" w:cs="Times New Roman"/>
      <w:sz w:val="24"/>
      <w:szCs w:val="22"/>
      <w:lang w:eastAsia="en-US"/>
    </w:rPr>
  </w:style>
  <w:style w:type="paragraph" w:customStyle="1" w:styleId="TitleProject">
    <w:name w:val="TitleProject"/>
    <w:basedOn w:val="a6"/>
    <w:rsid w:val="00015B97"/>
    <w:pPr>
      <w:ind w:left="142" w:firstLine="709"/>
      <w:jc w:val="center"/>
    </w:pPr>
    <w:rPr>
      <w:rFonts w:eastAsia="Times New Roman"/>
      <w:b/>
      <w:sz w:val="32"/>
      <w:szCs w:val="20"/>
      <w:lang w:eastAsia="ru-RU"/>
    </w:rPr>
  </w:style>
  <w:style w:type="paragraph" w:customStyle="1" w:styleId="1fffffd">
    <w:name w:val="Основной текст с отступом;Нумерованный список !!;Основной текст 1;Надин стиль"/>
    <w:rsid w:val="00015B9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fffffffc">
    <w:name w:val="для табл_КАТ"/>
    <w:basedOn w:val="affffffffffff6"/>
    <w:next w:val="affffffffffff6"/>
    <w:qFormat/>
    <w:rsid w:val="00015B97"/>
    <w:pPr>
      <w:spacing w:line="240" w:lineRule="auto"/>
      <w:ind w:firstLine="0"/>
      <w:jc w:val="center"/>
    </w:pPr>
    <w:rPr>
      <w:bCs/>
      <w:color w:val="000000"/>
      <w:sz w:val="20"/>
    </w:rPr>
  </w:style>
  <w:style w:type="character" w:customStyle="1" w:styleId="affffffffffffd">
    <w:name w:val="_Обычный Знак"/>
    <w:link w:val="affffffffffffe"/>
    <w:locked/>
    <w:rsid w:val="00015B97"/>
    <w:rPr>
      <w:rFonts w:ascii="Times New Roman" w:hAnsi="Times New Roman"/>
      <w:iCs/>
      <w:sz w:val="26"/>
      <w:szCs w:val="26"/>
    </w:rPr>
  </w:style>
  <w:style w:type="paragraph" w:customStyle="1" w:styleId="affffffffffffe">
    <w:name w:val="_Обычный"/>
    <w:basedOn w:val="a6"/>
    <w:link w:val="affffffffffffd"/>
    <w:qFormat/>
    <w:rsid w:val="00015B97"/>
    <w:pPr>
      <w:jc w:val="both"/>
    </w:pPr>
    <w:rPr>
      <w:rFonts w:eastAsiaTheme="minorHAnsi" w:cstheme="minorBidi"/>
      <w:iCs/>
      <w:sz w:val="26"/>
      <w:szCs w:val="26"/>
      <w:lang w:eastAsia="en-US"/>
    </w:rPr>
  </w:style>
  <w:style w:type="paragraph" w:customStyle="1" w:styleId="afffffffffffff">
    <w:name w:val="Обычн"/>
    <w:basedOn w:val="a6"/>
    <w:link w:val="afffffffffffff0"/>
    <w:qFormat/>
    <w:rsid w:val="00015B97"/>
    <w:pPr>
      <w:jc w:val="both"/>
    </w:pPr>
    <w:rPr>
      <w:rFonts w:eastAsia="Times New Roman"/>
      <w:szCs w:val="36"/>
      <w:lang w:eastAsia="ru-RU"/>
    </w:rPr>
  </w:style>
  <w:style w:type="character" w:customStyle="1" w:styleId="afffffffffffff0">
    <w:name w:val="Обычн Знак"/>
    <w:link w:val="afffffffffffff"/>
    <w:rsid w:val="00015B97"/>
    <w:rPr>
      <w:rFonts w:ascii="Times New Roman" w:eastAsia="Times New Roman" w:hAnsi="Times New Roman" w:cs="Times New Roman"/>
      <w:sz w:val="24"/>
      <w:szCs w:val="36"/>
      <w:lang w:eastAsia="ru-RU"/>
    </w:rPr>
  </w:style>
  <w:style w:type="paragraph" w:customStyle="1" w:styleId="afffffffffffff1">
    <w:name w:val="для таблицы"/>
    <w:basedOn w:val="a6"/>
    <w:qFormat/>
    <w:rsid w:val="00015B97"/>
    <w:pPr>
      <w:suppressAutoHyphens/>
      <w:spacing w:after="120"/>
      <w:jc w:val="center"/>
    </w:pPr>
    <w:rPr>
      <w:rFonts w:eastAsia="Times New Roman"/>
      <w:b/>
      <w:bCs/>
      <w:kern w:val="1"/>
      <w:sz w:val="20"/>
      <w:lang w:eastAsia="ru-RU"/>
    </w:rPr>
  </w:style>
  <w:style w:type="character" w:customStyle="1" w:styleId="2ff7">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Название объекта Знак1 Знак1"/>
    <w:locked/>
    <w:rsid w:val="00015B97"/>
    <w:rPr>
      <w:rFonts w:cs="Mangal"/>
      <w:i/>
      <w:iCs/>
      <w:kern w:val="1"/>
      <w:sz w:val="24"/>
      <w:szCs w:val="24"/>
    </w:rPr>
  </w:style>
  <w:style w:type="character" w:customStyle="1" w:styleId="ConsPlusNormal0">
    <w:name w:val="ConsPlusNormal Знак"/>
    <w:link w:val="ConsPlusNormal"/>
    <w:locked/>
    <w:rsid w:val="00015B97"/>
    <w:rPr>
      <w:rFonts w:ascii="Arial" w:eastAsia="Times New Roman" w:hAnsi="Arial" w:cs="Arial"/>
      <w:sz w:val="20"/>
      <w:szCs w:val="20"/>
      <w:lang w:eastAsia="ru-RU"/>
    </w:rPr>
  </w:style>
  <w:style w:type="paragraph" w:customStyle="1" w:styleId="afffffffffffff2">
    <w:name w:val="Раздел"/>
    <w:basedOn w:val="10"/>
    <w:next w:val="a6"/>
    <w:link w:val="afffffffffffff3"/>
    <w:qFormat/>
    <w:rsid w:val="00015B97"/>
    <w:pPr>
      <w:pageBreakBefore/>
      <w:spacing w:before="0" w:after="240"/>
      <w:ind w:left="-141" w:firstLine="709"/>
      <w:contextualSpacing/>
      <w:jc w:val="both"/>
    </w:pPr>
    <w:rPr>
      <w:rFonts w:ascii="Times New Roman" w:hAnsi="Times New Roman"/>
      <w:bCs w:val="0"/>
      <w:color w:val="000000"/>
      <w:sz w:val="26"/>
      <w:szCs w:val="26"/>
    </w:rPr>
  </w:style>
  <w:style w:type="character" w:customStyle="1" w:styleId="afffffffffffff3">
    <w:name w:val="Раздел Знак"/>
    <w:link w:val="afffffffffffff2"/>
    <w:rsid w:val="00015B97"/>
    <w:rPr>
      <w:rFonts w:ascii="Times New Roman" w:eastAsia="Times New Roman" w:hAnsi="Times New Roman" w:cs="Times New Roman"/>
      <w:b/>
      <w:color w:val="000000"/>
      <w:sz w:val="26"/>
      <w:szCs w:val="26"/>
      <w:lang w:eastAsia="ru-RU"/>
    </w:rPr>
  </w:style>
  <w:style w:type="paragraph" w:customStyle="1" w:styleId="118">
    <w:name w:val="Раздел 1.1"/>
    <w:basedOn w:val="afffffffffffff2"/>
    <w:next w:val="a6"/>
    <w:link w:val="119"/>
    <w:qFormat/>
    <w:rsid w:val="00015B97"/>
    <w:pPr>
      <w:pageBreakBefore w:val="0"/>
      <w:ind w:left="0"/>
      <w:outlineLvl w:val="1"/>
    </w:pPr>
  </w:style>
  <w:style w:type="character" w:customStyle="1" w:styleId="119">
    <w:name w:val="Раздел 1.1 Знак"/>
    <w:link w:val="118"/>
    <w:rsid w:val="00015B97"/>
    <w:rPr>
      <w:rFonts w:ascii="Times New Roman" w:eastAsia="Times New Roman" w:hAnsi="Times New Roman" w:cs="Times New Roman"/>
      <w:b/>
      <w:color w:val="000000"/>
      <w:sz w:val="26"/>
      <w:szCs w:val="26"/>
      <w:lang w:eastAsia="ru-RU"/>
    </w:rPr>
  </w:style>
  <w:style w:type="character" w:customStyle="1" w:styleId="FontStyle94">
    <w:name w:val="Font Style94"/>
    <w:uiPriority w:val="99"/>
    <w:rsid w:val="00015B97"/>
    <w:rPr>
      <w:rFonts w:ascii="Times New Roman" w:hAnsi="Times New Roman" w:cs="Times New Roman"/>
      <w:sz w:val="26"/>
      <w:szCs w:val="26"/>
    </w:rPr>
  </w:style>
  <w:style w:type="paragraph" w:customStyle="1" w:styleId="Style36">
    <w:name w:val="Style36"/>
    <w:basedOn w:val="a6"/>
    <w:uiPriority w:val="99"/>
    <w:rsid w:val="00015B97"/>
    <w:pPr>
      <w:widowControl w:val="0"/>
      <w:autoSpaceDE w:val="0"/>
      <w:autoSpaceDN w:val="0"/>
      <w:adjustRightInd w:val="0"/>
      <w:spacing w:line="483" w:lineRule="exact"/>
      <w:ind w:firstLine="566"/>
      <w:jc w:val="both"/>
    </w:pPr>
    <w:rPr>
      <w:rFonts w:eastAsia="Times New Roman"/>
      <w:lang w:eastAsia="ru-RU"/>
    </w:rPr>
  </w:style>
  <w:style w:type="character" w:customStyle="1" w:styleId="FontStyle97">
    <w:name w:val="Font Style97"/>
    <w:uiPriority w:val="99"/>
    <w:rsid w:val="00015B97"/>
    <w:rPr>
      <w:rFonts w:ascii="Times New Roman" w:hAnsi="Times New Roman" w:cs="Times New Roman"/>
      <w:sz w:val="20"/>
      <w:szCs w:val="20"/>
    </w:rPr>
  </w:style>
  <w:style w:type="character" w:customStyle="1" w:styleId="1fffffe">
    <w:name w:val="Неразрешенное упоминание1"/>
    <w:uiPriority w:val="99"/>
    <w:semiHidden/>
    <w:unhideWhenUsed/>
    <w:rsid w:val="00015B97"/>
    <w:rPr>
      <w:color w:val="605E5C"/>
      <w:shd w:val="clear" w:color="auto" w:fill="E1DFDD"/>
    </w:rPr>
  </w:style>
  <w:style w:type="paragraph" w:customStyle="1" w:styleId="a0">
    <w:name w:val="Книга"/>
    <w:basedOn w:val="a6"/>
    <w:link w:val="afffffffffffff4"/>
    <w:qFormat/>
    <w:rsid w:val="00015B97"/>
    <w:pPr>
      <w:pageBreakBefore/>
      <w:numPr>
        <w:numId w:val="22"/>
      </w:numPr>
      <w:autoSpaceDE w:val="0"/>
      <w:autoSpaceDN w:val="0"/>
      <w:adjustRightInd w:val="0"/>
      <w:spacing w:after="240"/>
      <w:contextualSpacing/>
      <w:jc w:val="both"/>
      <w:outlineLvl w:val="0"/>
    </w:pPr>
    <w:rPr>
      <w:rFonts w:eastAsia="Calibri"/>
      <w:b/>
      <w:caps/>
      <w:sz w:val="26"/>
      <w:szCs w:val="26"/>
      <w:lang w:eastAsia="ru-RU"/>
    </w:rPr>
  </w:style>
  <w:style w:type="character" w:customStyle="1" w:styleId="afffffffffffff4">
    <w:name w:val="Книга Знак"/>
    <w:link w:val="a0"/>
    <w:rsid w:val="00015B97"/>
    <w:rPr>
      <w:rFonts w:ascii="Times New Roman" w:eastAsia="Calibri" w:hAnsi="Times New Roman" w:cs="Times New Roman"/>
      <w:b/>
      <w:caps/>
      <w:sz w:val="26"/>
      <w:szCs w:val="26"/>
      <w:lang w:eastAsia="ru-RU"/>
    </w:rPr>
  </w:style>
  <w:style w:type="paragraph" w:customStyle="1" w:styleId="a1">
    <w:name w:val="Часть"/>
    <w:basedOn w:val="a6"/>
    <w:link w:val="afffffffffffff5"/>
    <w:qFormat/>
    <w:rsid w:val="00015B97"/>
    <w:pPr>
      <w:numPr>
        <w:ilvl w:val="2"/>
        <w:numId w:val="22"/>
      </w:numPr>
      <w:spacing w:before="120" w:after="120"/>
      <w:ind w:left="1080" w:hanging="360"/>
      <w:jc w:val="both"/>
      <w:outlineLvl w:val="1"/>
    </w:pPr>
    <w:rPr>
      <w:rFonts w:eastAsia="Calibri"/>
      <w:b/>
      <w:noProof/>
      <w:sz w:val="26"/>
      <w:szCs w:val="22"/>
      <w:lang w:eastAsia="en-US"/>
    </w:rPr>
  </w:style>
  <w:style w:type="character" w:customStyle="1" w:styleId="afffffffffffff5">
    <w:name w:val="Часть Знак"/>
    <w:link w:val="a1"/>
    <w:rsid w:val="00015B97"/>
    <w:rPr>
      <w:rFonts w:ascii="Times New Roman" w:eastAsia="Calibri" w:hAnsi="Times New Roman" w:cs="Times New Roman"/>
      <w:b/>
      <w:noProof/>
      <w:sz w:val="26"/>
    </w:rPr>
  </w:style>
  <w:style w:type="paragraph" w:customStyle="1" w:styleId="afffffffffffff6">
    <w:name w:val="Подпункт"/>
    <w:basedOn w:val="ae"/>
    <w:next w:val="a6"/>
    <w:link w:val="afffffffffffff7"/>
    <w:qFormat/>
    <w:rsid w:val="00015B97"/>
    <w:pPr>
      <w:autoSpaceDE w:val="0"/>
      <w:autoSpaceDN w:val="0"/>
      <w:adjustRightInd w:val="0"/>
      <w:spacing w:before="120" w:after="120"/>
      <w:ind w:left="1440" w:hanging="720"/>
      <w:jc w:val="both"/>
      <w:outlineLvl w:val="2"/>
    </w:pPr>
    <w:rPr>
      <w:rFonts w:eastAsia="Calibri"/>
      <w:sz w:val="26"/>
      <w:szCs w:val="26"/>
      <w:lang w:eastAsia="en-US"/>
    </w:rPr>
  </w:style>
  <w:style w:type="character" w:customStyle="1" w:styleId="afffffffffffff7">
    <w:name w:val="Подпункт Знак"/>
    <w:link w:val="afffffffffffff6"/>
    <w:rsid w:val="00015B97"/>
    <w:rPr>
      <w:rFonts w:ascii="Times New Roman" w:eastAsia="Calibri" w:hAnsi="Times New Roman" w:cs="Times New Roman"/>
      <w:sz w:val="26"/>
      <w:szCs w:val="26"/>
    </w:rPr>
  </w:style>
  <w:style w:type="character" w:customStyle="1" w:styleId="afffffffffffff8">
    <w:name w:val="Основной текст_"/>
    <w:link w:val="2ff8"/>
    <w:rsid w:val="00015B97"/>
    <w:rPr>
      <w:rFonts w:cs="Calibri"/>
      <w:sz w:val="23"/>
      <w:szCs w:val="23"/>
      <w:shd w:val="clear" w:color="auto" w:fill="FFFFFF"/>
    </w:rPr>
  </w:style>
  <w:style w:type="paragraph" w:customStyle="1" w:styleId="2ff8">
    <w:name w:val="Основной текст2"/>
    <w:basedOn w:val="a6"/>
    <w:link w:val="afffffffffffff8"/>
    <w:rsid w:val="00015B97"/>
    <w:pPr>
      <w:widowControl w:val="0"/>
      <w:shd w:val="clear" w:color="auto" w:fill="FFFFFF"/>
      <w:spacing w:before="180" w:line="336" w:lineRule="exact"/>
      <w:ind w:hanging="360"/>
      <w:jc w:val="both"/>
    </w:pPr>
    <w:rPr>
      <w:rFonts w:asciiTheme="minorHAnsi" w:eastAsiaTheme="minorHAnsi" w:hAnsiTheme="minorHAnsi" w:cs="Calibri"/>
      <w:sz w:val="23"/>
      <w:szCs w:val="23"/>
      <w:lang w:eastAsia="en-US"/>
    </w:rPr>
  </w:style>
  <w:style w:type="character" w:customStyle="1" w:styleId="2ff9">
    <w:name w:val="Заголовок №2_"/>
    <w:link w:val="2ffa"/>
    <w:rsid w:val="00015B97"/>
    <w:rPr>
      <w:rFonts w:cs="Calibri"/>
      <w:b/>
      <w:bCs/>
      <w:sz w:val="23"/>
      <w:szCs w:val="23"/>
      <w:shd w:val="clear" w:color="auto" w:fill="FFFFFF"/>
    </w:rPr>
  </w:style>
  <w:style w:type="paragraph" w:customStyle="1" w:styleId="2ffa">
    <w:name w:val="Заголовок №2"/>
    <w:basedOn w:val="a6"/>
    <w:link w:val="2ff9"/>
    <w:rsid w:val="00015B97"/>
    <w:pPr>
      <w:widowControl w:val="0"/>
      <w:shd w:val="clear" w:color="auto" w:fill="FFFFFF"/>
      <w:spacing w:before="180" w:after="180" w:line="0" w:lineRule="atLeast"/>
      <w:ind w:hanging="360"/>
      <w:outlineLvl w:val="1"/>
    </w:pPr>
    <w:rPr>
      <w:rFonts w:asciiTheme="minorHAnsi" w:eastAsiaTheme="minorHAnsi" w:hAnsiTheme="minorHAnsi" w:cs="Calibri"/>
      <w:b/>
      <w:bCs/>
      <w:sz w:val="23"/>
      <w:szCs w:val="23"/>
      <w:lang w:eastAsia="en-US"/>
    </w:rPr>
  </w:style>
  <w:style w:type="character" w:customStyle="1" w:styleId="afffffffffffff9">
    <w:name w:val="Основной текст + Курсив"/>
    <w:rsid w:val="00015B97"/>
    <w:rPr>
      <w:rFonts w:ascii="Calibri" w:eastAsia="Calibri" w:hAnsi="Calibri" w:cs="Calibri"/>
      <w:i/>
      <w:iCs/>
      <w:color w:val="000000"/>
      <w:spacing w:val="0"/>
      <w:w w:val="100"/>
      <w:position w:val="0"/>
      <w:sz w:val="23"/>
      <w:szCs w:val="23"/>
      <w:shd w:val="clear" w:color="auto" w:fill="FFFFFF"/>
      <w:lang w:val="ru-RU"/>
    </w:rPr>
  </w:style>
  <w:style w:type="table" w:customStyle="1" w:styleId="TableGridReport2">
    <w:name w:val="Table Grid Report2"/>
    <w:basedOn w:val="a9"/>
    <w:next w:val="aff2"/>
    <w:uiPriority w:val="59"/>
    <w:rsid w:val="00015B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pt">
    <w:name w:val="Основной текст + 10 pt;Полужирный"/>
    <w:rsid w:val="00015B97"/>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1pt">
    <w:name w:val="Основной текст + 11 pt;Полужирный"/>
    <w:rsid w:val="00015B97"/>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CourierNew10pt0pt">
    <w:name w:val="Основной текст + Courier New;10 pt;Полужирный;Интервал 0 pt"/>
    <w:rsid w:val="00015B97"/>
    <w:rPr>
      <w:rFonts w:ascii="Courier New" w:eastAsia="Courier New" w:hAnsi="Courier New" w:cs="Courier New"/>
      <w:b/>
      <w:bCs/>
      <w:i w:val="0"/>
      <w:iCs w:val="0"/>
      <w:smallCaps w:val="0"/>
      <w:strike w:val="0"/>
      <w:color w:val="000000"/>
      <w:spacing w:val="-10"/>
      <w:w w:val="100"/>
      <w:position w:val="0"/>
      <w:sz w:val="20"/>
      <w:szCs w:val="20"/>
      <w:u w:val="none"/>
      <w:lang w:val="ru-RU"/>
    </w:rPr>
  </w:style>
  <w:style w:type="paragraph" w:customStyle="1" w:styleId="5f">
    <w:name w:val="Основной текст5"/>
    <w:basedOn w:val="a6"/>
    <w:rsid w:val="00015B97"/>
    <w:pPr>
      <w:widowControl w:val="0"/>
      <w:shd w:val="clear" w:color="auto" w:fill="FFFFFF"/>
      <w:spacing w:line="322" w:lineRule="exact"/>
      <w:ind w:hanging="220"/>
      <w:jc w:val="both"/>
    </w:pPr>
    <w:rPr>
      <w:rFonts w:eastAsia="Times New Roman"/>
      <w:sz w:val="27"/>
      <w:szCs w:val="27"/>
      <w:lang w:eastAsia="ru-RU"/>
    </w:rPr>
  </w:style>
  <w:style w:type="table" w:customStyle="1" w:styleId="TableGridReport1">
    <w:name w:val="Table Grid Report1"/>
    <w:basedOn w:val="a9"/>
    <w:next w:val="aff2"/>
    <w:uiPriority w:val="59"/>
    <w:rsid w:val="00015B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a">
    <w:name w:val="Прижатый влево"/>
    <w:basedOn w:val="a6"/>
    <w:next w:val="a6"/>
    <w:rsid w:val="00015B97"/>
    <w:pPr>
      <w:autoSpaceDE w:val="0"/>
      <w:autoSpaceDN w:val="0"/>
      <w:adjustRightInd w:val="0"/>
    </w:pPr>
    <w:rPr>
      <w:rFonts w:ascii="Arial" w:eastAsia="Times New Roman" w:hAnsi="Arial"/>
      <w:lang w:eastAsia="ru-RU"/>
    </w:rPr>
  </w:style>
  <w:style w:type="table" w:customStyle="1" w:styleId="TableNormal">
    <w:name w:val="Table Normal"/>
    <w:uiPriority w:val="2"/>
    <w:semiHidden/>
    <w:unhideWhenUsed/>
    <w:qFormat/>
    <w:rsid w:val="00015B9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015B97"/>
    <w:pPr>
      <w:widowControl w:val="0"/>
    </w:pPr>
    <w:rPr>
      <w:rFonts w:eastAsia="Times New Roman"/>
      <w:sz w:val="22"/>
      <w:szCs w:val="22"/>
      <w:lang w:val="en-US" w:eastAsia="en-US"/>
    </w:rPr>
  </w:style>
  <w:style w:type="paragraph" w:customStyle="1" w:styleId="21f">
    <w:name w:val="Заголовок 21"/>
    <w:basedOn w:val="a6"/>
    <w:uiPriority w:val="1"/>
    <w:qFormat/>
    <w:rsid w:val="00015B97"/>
    <w:pPr>
      <w:widowControl w:val="0"/>
      <w:spacing w:before="40"/>
      <w:ind w:left="668"/>
      <w:outlineLvl w:val="2"/>
    </w:pPr>
    <w:rPr>
      <w:rFonts w:eastAsia="Times New Roman"/>
      <w:b/>
      <w:bCs/>
      <w:lang w:val="en-US" w:eastAsia="en-US"/>
    </w:rPr>
  </w:style>
  <w:style w:type="paragraph" w:customStyle="1" w:styleId="msonormal0">
    <w:name w:val="msonormal"/>
    <w:basedOn w:val="a6"/>
    <w:rsid w:val="00015B97"/>
    <w:pPr>
      <w:spacing w:before="100" w:beforeAutospacing="1" w:after="100" w:afterAutospacing="1"/>
    </w:pPr>
    <w:rPr>
      <w:rFonts w:eastAsia="Times New Roman"/>
      <w:lang w:eastAsia="ru-RU"/>
    </w:rPr>
  </w:style>
  <w:style w:type="paragraph" w:customStyle="1" w:styleId="xl63925">
    <w:name w:val="xl6392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3926">
    <w:name w:val="xl6392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3927">
    <w:name w:val="xl63927"/>
    <w:basedOn w:val="a6"/>
    <w:rsid w:val="00015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lang w:eastAsia="ru-RU"/>
    </w:rPr>
  </w:style>
  <w:style w:type="paragraph" w:customStyle="1" w:styleId="xl63928">
    <w:name w:val="xl6392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63929">
    <w:name w:val="xl63929"/>
    <w:basedOn w:val="a6"/>
    <w:rsid w:val="00015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paragraph" w:customStyle="1" w:styleId="xl63930">
    <w:name w:val="xl6393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3931">
    <w:name w:val="xl6393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63932">
    <w:name w:val="xl63932"/>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63933">
    <w:name w:val="xl6393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3934">
    <w:name w:val="xl63934"/>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0"/>
      <w:szCs w:val="20"/>
      <w:lang w:eastAsia="ru-RU"/>
    </w:rPr>
  </w:style>
  <w:style w:type="paragraph" w:customStyle="1" w:styleId="xl63935">
    <w:name w:val="xl6393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lang w:eastAsia="ru-RU"/>
    </w:rPr>
  </w:style>
  <w:style w:type="paragraph" w:customStyle="1" w:styleId="xl63936">
    <w:name w:val="xl63936"/>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3937">
    <w:name w:val="xl63937"/>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63938">
    <w:name w:val="xl63938"/>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63939">
    <w:name w:val="xl63939"/>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lang w:eastAsia="ru-RU"/>
    </w:rPr>
  </w:style>
  <w:style w:type="paragraph" w:customStyle="1" w:styleId="xl63940">
    <w:name w:val="xl63940"/>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63941">
    <w:name w:val="xl63941"/>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63942">
    <w:name w:val="xl63942"/>
    <w:basedOn w:val="a6"/>
    <w:rsid w:val="00015B97"/>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63943">
    <w:name w:val="xl63943"/>
    <w:basedOn w:val="a6"/>
    <w:rsid w:val="00015B97"/>
    <w:pPr>
      <w:pBdr>
        <w:top w:val="single" w:sz="4" w:space="0" w:color="auto"/>
        <w:bottom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63944">
    <w:name w:val="xl63944"/>
    <w:basedOn w:val="a6"/>
    <w:rsid w:val="00015B97"/>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ru-RU"/>
    </w:rPr>
  </w:style>
  <w:style w:type="paragraph" w:customStyle="1" w:styleId="xl63945">
    <w:name w:val="xl63945"/>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lang w:eastAsia="ru-RU"/>
    </w:rPr>
  </w:style>
  <w:style w:type="paragraph" w:customStyle="1" w:styleId="xl63946">
    <w:name w:val="xl63946"/>
    <w:basedOn w:val="a6"/>
    <w:rsid w:val="00015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ru-RU"/>
    </w:rPr>
  </w:style>
  <w:style w:type="character" w:customStyle="1" w:styleId="2ffb">
    <w:name w:val="Основной текст (2)_"/>
    <w:link w:val="2ffc"/>
    <w:rsid w:val="00015B97"/>
    <w:rPr>
      <w:rFonts w:ascii="Times New Roman" w:eastAsia="Times New Roman" w:hAnsi="Times New Roman"/>
      <w:sz w:val="26"/>
      <w:szCs w:val="26"/>
      <w:shd w:val="clear" w:color="auto" w:fill="FFFFFF"/>
    </w:rPr>
  </w:style>
  <w:style w:type="character" w:customStyle="1" w:styleId="275pt">
    <w:name w:val="Основной текст (2) + 7;5 pt"/>
    <w:rsid w:val="00015B97"/>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ffc">
    <w:name w:val="Основной текст (2)"/>
    <w:basedOn w:val="a6"/>
    <w:link w:val="2ffb"/>
    <w:rsid w:val="00015B97"/>
    <w:pPr>
      <w:widowControl w:val="0"/>
      <w:shd w:val="clear" w:color="auto" w:fill="FFFFFF"/>
      <w:spacing w:before="240" w:after="240" w:line="312" w:lineRule="exact"/>
      <w:ind w:hanging="1460"/>
    </w:pPr>
    <w:rPr>
      <w:rFonts w:eastAsia="Times New Roman" w:cstheme="minorBidi"/>
      <w:sz w:val="26"/>
      <w:szCs w:val="26"/>
      <w:lang w:eastAsia="en-US"/>
    </w:rPr>
  </w:style>
  <w:style w:type="paragraph" w:customStyle="1" w:styleId="xl63923">
    <w:name w:val="xl63923"/>
    <w:basedOn w:val="a6"/>
    <w:rsid w:val="00015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63924">
    <w:name w:val="xl63924"/>
    <w:basedOn w:val="a6"/>
    <w:rsid w:val="00015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sz w:val="20"/>
      <w:szCs w:val="20"/>
      <w:lang w:eastAsia="ru-RU"/>
    </w:rPr>
  </w:style>
  <w:style w:type="paragraph" w:customStyle="1" w:styleId="5f0">
    <w:name w:val="Обычный5"/>
    <w:rsid w:val="007537E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ffd">
    <w:name w:val="Основной текст с отступом2"/>
    <w:basedOn w:val="a6"/>
    <w:rsid w:val="007537E1"/>
    <w:pPr>
      <w:widowControl w:val="0"/>
      <w:tabs>
        <w:tab w:val="left" w:pos="3600"/>
      </w:tabs>
      <w:suppressAutoHyphens/>
      <w:overflowPunct w:val="0"/>
      <w:autoSpaceDE w:val="0"/>
      <w:ind w:left="3600" w:hanging="2700"/>
    </w:pPr>
    <w:rPr>
      <w:rFonts w:eastAsia="Times New Roman"/>
      <w:sz w:val="28"/>
      <w:szCs w:val="20"/>
      <w:lang w:eastAsia="ar-SA"/>
    </w:rPr>
  </w:style>
  <w:style w:type="character" w:customStyle="1" w:styleId="afffffffffffffb">
    <w:name w:val="Знак"/>
    <w:rsid w:val="007537E1"/>
    <w:rPr>
      <w:rFonts w:ascii="Arial" w:hAnsi="Arial" w:cs="Arial"/>
      <w:b/>
      <w:bCs/>
      <w:i/>
      <w:iCs/>
      <w:sz w:val="28"/>
      <w:szCs w:val="28"/>
      <w:lang w:val="ru-RU" w:eastAsia="ar-SA" w:bidi="ar-SA"/>
    </w:rPr>
  </w:style>
  <w:style w:type="character" w:customStyle="1" w:styleId="1ffffff">
    <w:name w:val="Знак Знак Знак1"/>
    <w:rsid w:val="007537E1"/>
    <w:rPr>
      <w:sz w:val="24"/>
      <w:szCs w:val="24"/>
      <w:lang w:val="ru-RU" w:eastAsia="ar-SA" w:bidi="ar-SA"/>
    </w:rPr>
  </w:style>
  <w:style w:type="character" w:customStyle="1" w:styleId="afffffffffffffc">
    <w:name w:val="Знак Знак Знак Знак"/>
    <w:rsid w:val="007537E1"/>
    <w:rPr>
      <w:sz w:val="24"/>
      <w:szCs w:val="24"/>
      <w:lang w:val="ru-RU" w:eastAsia="ar-SA" w:bidi="ar-SA"/>
    </w:rPr>
  </w:style>
  <w:style w:type="character" w:customStyle="1" w:styleId="afffffffffffffd">
    <w:name w:val="Знак Знак Знак"/>
    <w:rsid w:val="007537E1"/>
    <w:rPr>
      <w:b/>
      <w:sz w:val="24"/>
      <w:szCs w:val="24"/>
      <w:u w:val="single"/>
      <w:lang w:val="ru-RU" w:eastAsia="ar-SA" w:bidi="ar-SA"/>
    </w:rPr>
  </w:style>
  <w:style w:type="character" w:customStyle="1" w:styleId="1ffffff0">
    <w:name w:val="Знак1"/>
    <w:rsid w:val="007537E1"/>
    <w:rPr>
      <w:rFonts w:ascii="Arial" w:hAnsi="Arial" w:cs="Arial"/>
      <w:b/>
      <w:bCs/>
      <w:i/>
      <w:iCs/>
      <w:sz w:val="28"/>
      <w:szCs w:val="28"/>
      <w:lang w:val="ru-RU" w:eastAsia="ar-SA" w:bidi="ar-SA"/>
    </w:rPr>
  </w:style>
  <w:style w:type="paragraph" w:customStyle="1" w:styleId="3fc">
    <w:name w:val="Название объекта3"/>
    <w:basedOn w:val="a6"/>
    <w:rsid w:val="007537E1"/>
    <w:pPr>
      <w:spacing w:line="360" w:lineRule="auto"/>
      <w:ind w:left="1080" w:firstLine="709"/>
      <w:jc w:val="both"/>
    </w:pPr>
    <w:rPr>
      <w:rFonts w:ascii="Arial" w:eastAsia="Times New Roman" w:hAnsi="Arial" w:cs="Arial"/>
      <w:spacing w:val="-5"/>
      <w:sz w:val="20"/>
      <w:szCs w:val="20"/>
      <w:lang w:eastAsia="ar-SA"/>
    </w:rPr>
  </w:style>
  <w:style w:type="paragraph" w:customStyle="1" w:styleId="240">
    <w:name w:val="Основной текст 24"/>
    <w:basedOn w:val="a6"/>
    <w:rsid w:val="007537E1"/>
    <w:pPr>
      <w:spacing w:line="360" w:lineRule="auto"/>
      <w:ind w:left="426" w:hanging="426"/>
      <w:jc w:val="both"/>
    </w:pPr>
    <w:rPr>
      <w:rFonts w:eastAsia="Times New Roman"/>
      <w:b/>
      <w:sz w:val="28"/>
      <w:szCs w:val="20"/>
      <w:lang w:eastAsia="ar-SA"/>
    </w:rPr>
  </w:style>
  <w:style w:type="paragraph" w:customStyle="1" w:styleId="3fd">
    <w:name w:val="Цитата3"/>
    <w:basedOn w:val="a6"/>
    <w:rsid w:val="007537E1"/>
    <w:pPr>
      <w:spacing w:line="360" w:lineRule="auto"/>
      <w:ind w:left="526" w:right="43" w:firstLine="709"/>
      <w:jc w:val="both"/>
    </w:pPr>
    <w:rPr>
      <w:rFonts w:eastAsia="Times New Roman"/>
      <w:sz w:val="28"/>
      <w:szCs w:val="20"/>
      <w:lang w:eastAsia="ar-SA"/>
    </w:rPr>
  </w:style>
  <w:style w:type="paragraph" w:customStyle="1" w:styleId="3fe">
    <w:name w:val="Маркированный список3"/>
    <w:basedOn w:val="a6"/>
    <w:rsid w:val="007537E1"/>
    <w:pPr>
      <w:spacing w:before="280" w:after="280" w:line="360" w:lineRule="auto"/>
      <w:ind w:firstLine="709"/>
      <w:jc w:val="both"/>
    </w:pPr>
    <w:rPr>
      <w:rFonts w:eastAsia="Times New Roman"/>
      <w:sz w:val="28"/>
      <w:lang w:eastAsia="ar-SA"/>
    </w:rPr>
  </w:style>
  <w:style w:type="paragraph" w:customStyle="1" w:styleId="3ff">
    <w:name w:val="Нумерованный список3"/>
    <w:basedOn w:val="a6"/>
    <w:rsid w:val="007537E1"/>
    <w:pPr>
      <w:spacing w:before="280" w:after="280" w:line="360" w:lineRule="auto"/>
      <w:ind w:firstLine="709"/>
      <w:jc w:val="both"/>
    </w:pPr>
    <w:rPr>
      <w:rFonts w:eastAsia="Times New Roman"/>
      <w:sz w:val="28"/>
      <w:lang w:eastAsia="ar-SA"/>
    </w:rPr>
  </w:style>
  <w:style w:type="character" w:customStyle="1" w:styleId="afffffffffffffe">
    <w:name w:val="Обычный (веб) Знак Знак"/>
    <w:aliases w:val="Обычный (Web) Знак Знак,Обычный (Web) Знак Знак Знак Знак Знак Знак,Обычный (Web) Знак Знак Знак Знак1,Обычный (Web) Знак Знак Знак Знак Знак1"/>
    <w:locked/>
    <w:rsid w:val="007537E1"/>
    <w:rPr>
      <w:rFonts w:ascii="Verdana" w:eastAsia="Times New Roman" w:hAnsi="Verdana" w:cs="Verdana"/>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b">
    <w:name w:val="12pt"/>
    <w:pPr>
      <w:numPr>
        <w:numId w:val="6"/>
      </w:numPr>
    </w:pPr>
  </w:style>
  <w:style w:type="numbering" w:customStyle="1" w:styleId="a7">
    <w:name w:val="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10">
      <w:bodyDiv w:val="1"/>
      <w:marLeft w:val="0"/>
      <w:marRight w:val="0"/>
      <w:marTop w:val="0"/>
      <w:marBottom w:val="0"/>
      <w:divBdr>
        <w:top w:val="none" w:sz="0" w:space="0" w:color="auto"/>
        <w:left w:val="none" w:sz="0" w:space="0" w:color="auto"/>
        <w:bottom w:val="none" w:sz="0" w:space="0" w:color="auto"/>
        <w:right w:val="none" w:sz="0" w:space="0" w:color="auto"/>
      </w:divBdr>
    </w:div>
    <w:div w:id="13112341">
      <w:bodyDiv w:val="1"/>
      <w:marLeft w:val="0"/>
      <w:marRight w:val="0"/>
      <w:marTop w:val="0"/>
      <w:marBottom w:val="0"/>
      <w:divBdr>
        <w:top w:val="none" w:sz="0" w:space="0" w:color="auto"/>
        <w:left w:val="none" w:sz="0" w:space="0" w:color="auto"/>
        <w:bottom w:val="none" w:sz="0" w:space="0" w:color="auto"/>
        <w:right w:val="none" w:sz="0" w:space="0" w:color="auto"/>
      </w:divBdr>
      <w:divsChild>
        <w:div w:id="1038041983">
          <w:marLeft w:val="0"/>
          <w:marRight w:val="0"/>
          <w:marTop w:val="0"/>
          <w:marBottom w:val="0"/>
          <w:divBdr>
            <w:top w:val="none" w:sz="0" w:space="0" w:color="auto"/>
            <w:left w:val="none" w:sz="0" w:space="0" w:color="auto"/>
            <w:bottom w:val="none" w:sz="0" w:space="0" w:color="auto"/>
            <w:right w:val="none" w:sz="0" w:space="0" w:color="auto"/>
          </w:divBdr>
          <w:divsChild>
            <w:div w:id="2125149603">
              <w:marLeft w:val="0"/>
              <w:marRight w:val="0"/>
              <w:marTop w:val="0"/>
              <w:marBottom w:val="0"/>
              <w:divBdr>
                <w:top w:val="none" w:sz="0" w:space="0" w:color="auto"/>
                <w:left w:val="none" w:sz="0" w:space="0" w:color="auto"/>
                <w:bottom w:val="none" w:sz="0" w:space="0" w:color="auto"/>
                <w:right w:val="none" w:sz="0" w:space="0" w:color="auto"/>
              </w:divBdr>
              <w:divsChild>
                <w:div w:id="21591181">
                  <w:marLeft w:val="0"/>
                  <w:marRight w:val="0"/>
                  <w:marTop w:val="0"/>
                  <w:marBottom w:val="0"/>
                  <w:divBdr>
                    <w:top w:val="none" w:sz="0" w:space="0" w:color="auto"/>
                    <w:left w:val="none" w:sz="0" w:space="0" w:color="auto"/>
                    <w:bottom w:val="none" w:sz="0" w:space="0" w:color="auto"/>
                    <w:right w:val="none" w:sz="0" w:space="0" w:color="auto"/>
                  </w:divBdr>
                  <w:divsChild>
                    <w:div w:id="1110512201">
                      <w:marLeft w:val="0"/>
                      <w:marRight w:val="0"/>
                      <w:marTop w:val="0"/>
                      <w:marBottom w:val="0"/>
                      <w:divBdr>
                        <w:top w:val="none" w:sz="0" w:space="0" w:color="auto"/>
                        <w:left w:val="none" w:sz="0" w:space="0" w:color="auto"/>
                        <w:bottom w:val="none" w:sz="0" w:space="0" w:color="auto"/>
                        <w:right w:val="none" w:sz="0" w:space="0" w:color="auto"/>
                      </w:divBdr>
                      <w:divsChild>
                        <w:div w:id="58674496">
                          <w:marLeft w:val="0"/>
                          <w:marRight w:val="0"/>
                          <w:marTop w:val="0"/>
                          <w:marBottom w:val="0"/>
                          <w:divBdr>
                            <w:top w:val="none" w:sz="0" w:space="0" w:color="auto"/>
                            <w:left w:val="none" w:sz="0" w:space="0" w:color="auto"/>
                            <w:bottom w:val="none" w:sz="0" w:space="0" w:color="auto"/>
                            <w:right w:val="none" w:sz="0" w:space="0" w:color="auto"/>
                          </w:divBdr>
                          <w:divsChild>
                            <w:div w:id="244612352">
                              <w:marLeft w:val="0"/>
                              <w:marRight w:val="0"/>
                              <w:marTop w:val="0"/>
                              <w:marBottom w:val="0"/>
                              <w:divBdr>
                                <w:top w:val="none" w:sz="0" w:space="0" w:color="auto"/>
                                <w:left w:val="none" w:sz="0" w:space="0" w:color="auto"/>
                                <w:bottom w:val="none" w:sz="0" w:space="0" w:color="auto"/>
                                <w:right w:val="none" w:sz="0" w:space="0" w:color="auto"/>
                              </w:divBdr>
                              <w:divsChild>
                                <w:div w:id="889272041">
                                  <w:marLeft w:val="0"/>
                                  <w:marRight w:val="0"/>
                                  <w:marTop w:val="0"/>
                                  <w:marBottom w:val="0"/>
                                  <w:divBdr>
                                    <w:top w:val="none" w:sz="0" w:space="0" w:color="auto"/>
                                    <w:left w:val="none" w:sz="0" w:space="0" w:color="auto"/>
                                    <w:bottom w:val="none" w:sz="0" w:space="0" w:color="auto"/>
                                    <w:right w:val="none" w:sz="0" w:space="0" w:color="auto"/>
                                  </w:divBdr>
                                  <w:divsChild>
                                    <w:div w:id="2098287423">
                                      <w:marLeft w:val="0"/>
                                      <w:marRight w:val="0"/>
                                      <w:marTop w:val="0"/>
                                      <w:marBottom w:val="0"/>
                                      <w:divBdr>
                                        <w:top w:val="none" w:sz="0" w:space="0" w:color="auto"/>
                                        <w:left w:val="none" w:sz="0" w:space="0" w:color="auto"/>
                                        <w:bottom w:val="none" w:sz="0" w:space="0" w:color="auto"/>
                                        <w:right w:val="none" w:sz="0" w:space="0" w:color="auto"/>
                                      </w:divBdr>
                                      <w:divsChild>
                                        <w:div w:id="1340348501">
                                          <w:marLeft w:val="0"/>
                                          <w:marRight w:val="0"/>
                                          <w:marTop w:val="0"/>
                                          <w:marBottom w:val="0"/>
                                          <w:divBdr>
                                            <w:top w:val="none" w:sz="0" w:space="0" w:color="auto"/>
                                            <w:left w:val="none" w:sz="0" w:space="0" w:color="auto"/>
                                            <w:bottom w:val="none" w:sz="0" w:space="0" w:color="auto"/>
                                            <w:right w:val="none" w:sz="0" w:space="0" w:color="auto"/>
                                          </w:divBdr>
                                          <w:divsChild>
                                            <w:div w:id="1364742996">
                                              <w:marLeft w:val="0"/>
                                              <w:marRight w:val="0"/>
                                              <w:marTop w:val="0"/>
                                              <w:marBottom w:val="0"/>
                                              <w:divBdr>
                                                <w:top w:val="none" w:sz="0" w:space="0" w:color="auto"/>
                                                <w:left w:val="none" w:sz="0" w:space="0" w:color="auto"/>
                                                <w:bottom w:val="none" w:sz="0" w:space="0" w:color="auto"/>
                                                <w:right w:val="none" w:sz="0" w:space="0" w:color="auto"/>
                                              </w:divBdr>
                                              <w:divsChild>
                                                <w:div w:id="1286228639">
                                                  <w:marLeft w:val="0"/>
                                                  <w:marRight w:val="-255"/>
                                                  <w:marTop w:val="0"/>
                                                  <w:marBottom w:val="0"/>
                                                  <w:divBdr>
                                                    <w:top w:val="none" w:sz="0" w:space="0" w:color="auto"/>
                                                    <w:left w:val="none" w:sz="0" w:space="0" w:color="auto"/>
                                                    <w:bottom w:val="none" w:sz="0" w:space="0" w:color="auto"/>
                                                    <w:right w:val="none" w:sz="0" w:space="0" w:color="auto"/>
                                                  </w:divBdr>
                                                  <w:divsChild>
                                                    <w:div w:id="953246202">
                                                      <w:marLeft w:val="0"/>
                                                      <w:marRight w:val="0"/>
                                                      <w:marTop w:val="0"/>
                                                      <w:marBottom w:val="0"/>
                                                      <w:divBdr>
                                                        <w:top w:val="none" w:sz="0" w:space="0" w:color="auto"/>
                                                        <w:left w:val="none" w:sz="0" w:space="0" w:color="auto"/>
                                                        <w:bottom w:val="none" w:sz="0" w:space="0" w:color="auto"/>
                                                        <w:right w:val="none" w:sz="0" w:space="0" w:color="auto"/>
                                                      </w:divBdr>
                                                      <w:divsChild>
                                                        <w:div w:id="87964871">
                                                          <w:marLeft w:val="0"/>
                                                          <w:marRight w:val="0"/>
                                                          <w:marTop w:val="0"/>
                                                          <w:marBottom w:val="0"/>
                                                          <w:divBdr>
                                                            <w:top w:val="none" w:sz="0" w:space="0" w:color="auto"/>
                                                            <w:left w:val="none" w:sz="0" w:space="0" w:color="auto"/>
                                                            <w:bottom w:val="none" w:sz="0" w:space="0" w:color="auto"/>
                                                            <w:right w:val="none" w:sz="0" w:space="0" w:color="auto"/>
                                                          </w:divBdr>
                                                          <w:divsChild>
                                                            <w:div w:id="245304552">
                                                              <w:marLeft w:val="0"/>
                                                              <w:marRight w:val="0"/>
                                                              <w:marTop w:val="0"/>
                                                              <w:marBottom w:val="0"/>
                                                              <w:divBdr>
                                                                <w:top w:val="none" w:sz="0" w:space="0" w:color="auto"/>
                                                                <w:left w:val="none" w:sz="0" w:space="0" w:color="auto"/>
                                                                <w:bottom w:val="none" w:sz="0" w:space="0" w:color="auto"/>
                                                                <w:right w:val="none" w:sz="0" w:space="0" w:color="auto"/>
                                                              </w:divBdr>
                                                              <w:divsChild>
                                                                <w:div w:id="665674269">
                                                                  <w:marLeft w:val="0"/>
                                                                  <w:marRight w:val="0"/>
                                                                  <w:marTop w:val="0"/>
                                                                  <w:marBottom w:val="0"/>
                                                                  <w:divBdr>
                                                                    <w:top w:val="none" w:sz="0" w:space="0" w:color="auto"/>
                                                                    <w:left w:val="none" w:sz="0" w:space="0" w:color="auto"/>
                                                                    <w:bottom w:val="none" w:sz="0" w:space="0" w:color="auto"/>
                                                                    <w:right w:val="none" w:sz="0" w:space="0" w:color="auto"/>
                                                                  </w:divBdr>
                                                                  <w:divsChild>
                                                                    <w:div w:id="1538661716">
                                                                      <w:marLeft w:val="0"/>
                                                                      <w:marRight w:val="-255"/>
                                                                      <w:marTop w:val="0"/>
                                                                      <w:marBottom w:val="0"/>
                                                                      <w:divBdr>
                                                                        <w:top w:val="none" w:sz="0" w:space="0" w:color="auto"/>
                                                                        <w:left w:val="none" w:sz="0" w:space="0" w:color="auto"/>
                                                                        <w:bottom w:val="none" w:sz="0" w:space="0" w:color="auto"/>
                                                                        <w:right w:val="none" w:sz="0" w:space="0" w:color="auto"/>
                                                                      </w:divBdr>
                                                                      <w:divsChild>
                                                                        <w:div w:id="776487292">
                                                                          <w:marLeft w:val="0"/>
                                                                          <w:marRight w:val="0"/>
                                                                          <w:marTop w:val="0"/>
                                                                          <w:marBottom w:val="0"/>
                                                                          <w:divBdr>
                                                                            <w:top w:val="none" w:sz="0" w:space="0" w:color="auto"/>
                                                                            <w:left w:val="none" w:sz="0" w:space="0" w:color="auto"/>
                                                                            <w:bottom w:val="none" w:sz="0" w:space="0" w:color="auto"/>
                                                                            <w:right w:val="none" w:sz="0" w:space="0" w:color="auto"/>
                                                                          </w:divBdr>
                                                                          <w:divsChild>
                                                                            <w:div w:id="553472927">
                                                                              <w:marLeft w:val="0"/>
                                                                              <w:marRight w:val="0"/>
                                                                              <w:marTop w:val="0"/>
                                                                              <w:marBottom w:val="0"/>
                                                                              <w:divBdr>
                                                                                <w:top w:val="none" w:sz="0" w:space="0" w:color="auto"/>
                                                                                <w:left w:val="none" w:sz="0" w:space="0" w:color="auto"/>
                                                                                <w:bottom w:val="none" w:sz="0" w:space="0" w:color="auto"/>
                                                                                <w:right w:val="none" w:sz="0" w:space="0" w:color="auto"/>
                                                                              </w:divBdr>
                                                                              <w:divsChild>
                                                                                <w:div w:id="1402168902">
                                                                                  <w:marLeft w:val="0"/>
                                                                                  <w:marRight w:val="0"/>
                                                                                  <w:marTop w:val="0"/>
                                                                                  <w:marBottom w:val="0"/>
                                                                                  <w:divBdr>
                                                                                    <w:top w:val="none" w:sz="0" w:space="0" w:color="auto"/>
                                                                                    <w:left w:val="none" w:sz="0" w:space="0" w:color="auto"/>
                                                                                    <w:bottom w:val="none" w:sz="0" w:space="0" w:color="auto"/>
                                                                                    <w:right w:val="none" w:sz="0" w:space="0" w:color="auto"/>
                                                                                  </w:divBdr>
                                                                                  <w:divsChild>
                                                                                    <w:div w:id="121075409">
                                                                                      <w:marLeft w:val="0"/>
                                                                                      <w:marRight w:val="0"/>
                                                                                      <w:marTop w:val="0"/>
                                                                                      <w:marBottom w:val="0"/>
                                                                                      <w:divBdr>
                                                                                        <w:top w:val="none" w:sz="0" w:space="0" w:color="auto"/>
                                                                                        <w:left w:val="none" w:sz="0" w:space="0" w:color="auto"/>
                                                                                        <w:bottom w:val="none" w:sz="0" w:space="0" w:color="auto"/>
                                                                                        <w:right w:val="none" w:sz="0" w:space="0" w:color="auto"/>
                                                                                      </w:divBdr>
                                                                                    </w:div>
                                                                                    <w:div w:id="1407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7351">
      <w:bodyDiv w:val="1"/>
      <w:marLeft w:val="0"/>
      <w:marRight w:val="0"/>
      <w:marTop w:val="0"/>
      <w:marBottom w:val="0"/>
      <w:divBdr>
        <w:top w:val="none" w:sz="0" w:space="0" w:color="auto"/>
        <w:left w:val="none" w:sz="0" w:space="0" w:color="auto"/>
        <w:bottom w:val="none" w:sz="0" w:space="0" w:color="auto"/>
        <w:right w:val="none" w:sz="0" w:space="0" w:color="auto"/>
      </w:divBdr>
    </w:div>
    <w:div w:id="44835328">
      <w:bodyDiv w:val="1"/>
      <w:marLeft w:val="0"/>
      <w:marRight w:val="0"/>
      <w:marTop w:val="0"/>
      <w:marBottom w:val="0"/>
      <w:divBdr>
        <w:top w:val="none" w:sz="0" w:space="0" w:color="auto"/>
        <w:left w:val="none" w:sz="0" w:space="0" w:color="auto"/>
        <w:bottom w:val="none" w:sz="0" w:space="0" w:color="auto"/>
        <w:right w:val="none" w:sz="0" w:space="0" w:color="auto"/>
      </w:divBdr>
    </w:div>
    <w:div w:id="136000811">
      <w:bodyDiv w:val="1"/>
      <w:marLeft w:val="0"/>
      <w:marRight w:val="0"/>
      <w:marTop w:val="0"/>
      <w:marBottom w:val="0"/>
      <w:divBdr>
        <w:top w:val="none" w:sz="0" w:space="0" w:color="auto"/>
        <w:left w:val="none" w:sz="0" w:space="0" w:color="auto"/>
        <w:bottom w:val="none" w:sz="0" w:space="0" w:color="auto"/>
        <w:right w:val="none" w:sz="0" w:space="0" w:color="auto"/>
      </w:divBdr>
    </w:div>
    <w:div w:id="185608131">
      <w:bodyDiv w:val="1"/>
      <w:marLeft w:val="0"/>
      <w:marRight w:val="0"/>
      <w:marTop w:val="0"/>
      <w:marBottom w:val="0"/>
      <w:divBdr>
        <w:top w:val="none" w:sz="0" w:space="0" w:color="auto"/>
        <w:left w:val="none" w:sz="0" w:space="0" w:color="auto"/>
        <w:bottom w:val="none" w:sz="0" w:space="0" w:color="auto"/>
        <w:right w:val="none" w:sz="0" w:space="0" w:color="auto"/>
      </w:divBdr>
    </w:div>
    <w:div w:id="217210762">
      <w:bodyDiv w:val="1"/>
      <w:marLeft w:val="0"/>
      <w:marRight w:val="0"/>
      <w:marTop w:val="0"/>
      <w:marBottom w:val="0"/>
      <w:divBdr>
        <w:top w:val="none" w:sz="0" w:space="0" w:color="auto"/>
        <w:left w:val="none" w:sz="0" w:space="0" w:color="auto"/>
        <w:bottom w:val="none" w:sz="0" w:space="0" w:color="auto"/>
        <w:right w:val="none" w:sz="0" w:space="0" w:color="auto"/>
      </w:divBdr>
    </w:div>
    <w:div w:id="259458839">
      <w:bodyDiv w:val="1"/>
      <w:marLeft w:val="0"/>
      <w:marRight w:val="0"/>
      <w:marTop w:val="0"/>
      <w:marBottom w:val="0"/>
      <w:divBdr>
        <w:top w:val="none" w:sz="0" w:space="0" w:color="auto"/>
        <w:left w:val="none" w:sz="0" w:space="0" w:color="auto"/>
        <w:bottom w:val="none" w:sz="0" w:space="0" w:color="auto"/>
        <w:right w:val="none" w:sz="0" w:space="0" w:color="auto"/>
      </w:divBdr>
    </w:div>
    <w:div w:id="522329080">
      <w:bodyDiv w:val="1"/>
      <w:marLeft w:val="0"/>
      <w:marRight w:val="0"/>
      <w:marTop w:val="0"/>
      <w:marBottom w:val="0"/>
      <w:divBdr>
        <w:top w:val="none" w:sz="0" w:space="0" w:color="auto"/>
        <w:left w:val="none" w:sz="0" w:space="0" w:color="auto"/>
        <w:bottom w:val="none" w:sz="0" w:space="0" w:color="auto"/>
        <w:right w:val="none" w:sz="0" w:space="0" w:color="auto"/>
      </w:divBdr>
    </w:div>
    <w:div w:id="584146571">
      <w:bodyDiv w:val="1"/>
      <w:marLeft w:val="0"/>
      <w:marRight w:val="0"/>
      <w:marTop w:val="0"/>
      <w:marBottom w:val="0"/>
      <w:divBdr>
        <w:top w:val="none" w:sz="0" w:space="0" w:color="auto"/>
        <w:left w:val="none" w:sz="0" w:space="0" w:color="auto"/>
        <w:bottom w:val="none" w:sz="0" w:space="0" w:color="auto"/>
        <w:right w:val="none" w:sz="0" w:space="0" w:color="auto"/>
      </w:divBdr>
    </w:div>
    <w:div w:id="590043776">
      <w:bodyDiv w:val="1"/>
      <w:marLeft w:val="0"/>
      <w:marRight w:val="0"/>
      <w:marTop w:val="0"/>
      <w:marBottom w:val="0"/>
      <w:divBdr>
        <w:top w:val="none" w:sz="0" w:space="0" w:color="auto"/>
        <w:left w:val="none" w:sz="0" w:space="0" w:color="auto"/>
        <w:bottom w:val="none" w:sz="0" w:space="0" w:color="auto"/>
        <w:right w:val="none" w:sz="0" w:space="0" w:color="auto"/>
      </w:divBdr>
    </w:div>
    <w:div w:id="595790884">
      <w:bodyDiv w:val="1"/>
      <w:marLeft w:val="0"/>
      <w:marRight w:val="0"/>
      <w:marTop w:val="0"/>
      <w:marBottom w:val="0"/>
      <w:divBdr>
        <w:top w:val="none" w:sz="0" w:space="0" w:color="auto"/>
        <w:left w:val="none" w:sz="0" w:space="0" w:color="auto"/>
        <w:bottom w:val="none" w:sz="0" w:space="0" w:color="auto"/>
        <w:right w:val="none" w:sz="0" w:space="0" w:color="auto"/>
      </w:divBdr>
    </w:div>
    <w:div w:id="677972093">
      <w:bodyDiv w:val="1"/>
      <w:marLeft w:val="0"/>
      <w:marRight w:val="0"/>
      <w:marTop w:val="0"/>
      <w:marBottom w:val="0"/>
      <w:divBdr>
        <w:top w:val="none" w:sz="0" w:space="0" w:color="auto"/>
        <w:left w:val="none" w:sz="0" w:space="0" w:color="auto"/>
        <w:bottom w:val="none" w:sz="0" w:space="0" w:color="auto"/>
        <w:right w:val="none" w:sz="0" w:space="0" w:color="auto"/>
      </w:divBdr>
    </w:div>
    <w:div w:id="698623782">
      <w:bodyDiv w:val="1"/>
      <w:marLeft w:val="0"/>
      <w:marRight w:val="0"/>
      <w:marTop w:val="0"/>
      <w:marBottom w:val="0"/>
      <w:divBdr>
        <w:top w:val="none" w:sz="0" w:space="0" w:color="auto"/>
        <w:left w:val="none" w:sz="0" w:space="0" w:color="auto"/>
        <w:bottom w:val="none" w:sz="0" w:space="0" w:color="auto"/>
        <w:right w:val="none" w:sz="0" w:space="0" w:color="auto"/>
      </w:divBdr>
    </w:div>
    <w:div w:id="732966677">
      <w:bodyDiv w:val="1"/>
      <w:marLeft w:val="0"/>
      <w:marRight w:val="0"/>
      <w:marTop w:val="0"/>
      <w:marBottom w:val="0"/>
      <w:divBdr>
        <w:top w:val="none" w:sz="0" w:space="0" w:color="auto"/>
        <w:left w:val="none" w:sz="0" w:space="0" w:color="auto"/>
        <w:bottom w:val="none" w:sz="0" w:space="0" w:color="auto"/>
        <w:right w:val="none" w:sz="0" w:space="0" w:color="auto"/>
      </w:divBdr>
    </w:div>
    <w:div w:id="759713877">
      <w:bodyDiv w:val="1"/>
      <w:marLeft w:val="0"/>
      <w:marRight w:val="0"/>
      <w:marTop w:val="0"/>
      <w:marBottom w:val="0"/>
      <w:divBdr>
        <w:top w:val="none" w:sz="0" w:space="0" w:color="auto"/>
        <w:left w:val="none" w:sz="0" w:space="0" w:color="auto"/>
        <w:bottom w:val="none" w:sz="0" w:space="0" w:color="auto"/>
        <w:right w:val="none" w:sz="0" w:space="0" w:color="auto"/>
      </w:divBdr>
    </w:div>
    <w:div w:id="783426908">
      <w:bodyDiv w:val="1"/>
      <w:marLeft w:val="0"/>
      <w:marRight w:val="0"/>
      <w:marTop w:val="0"/>
      <w:marBottom w:val="0"/>
      <w:divBdr>
        <w:top w:val="none" w:sz="0" w:space="0" w:color="auto"/>
        <w:left w:val="none" w:sz="0" w:space="0" w:color="auto"/>
        <w:bottom w:val="none" w:sz="0" w:space="0" w:color="auto"/>
        <w:right w:val="none" w:sz="0" w:space="0" w:color="auto"/>
      </w:divBdr>
    </w:div>
    <w:div w:id="876892919">
      <w:bodyDiv w:val="1"/>
      <w:marLeft w:val="0"/>
      <w:marRight w:val="0"/>
      <w:marTop w:val="0"/>
      <w:marBottom w:val="0"/>
      <w:divBdr>
        <w:top w:val="none" w:sz="0" w:space="0" w:color="auto"/>
        <w:left w:val="none" w:sz="0" w:space="0" w:color="auto"/>
        <w:bottom w:val="none" w:sz="0" w:space="0" w:color="auto"/>
        <w:right w:val="none" w:sz="0" w:space="0" w:color="auto"/>
      </w:divBdr>
    </w:div>
    <w:div w:id="913658761">
      <w:bodyDiv w:val="1"/>
      <w:marLeft w:val="0"/>
      <w:marRight w:val="0"/>
      <w:marTop w:val="0"/>
      <w:marBottom w:val="0"/>
      <w:divBdr>
        <w:top w:val="none" w:sz="0" w:space="0" w:color="auto"/>
        <w:left w:val="none" w:sz="0" w:space="0" w:color="auto"/>
        <w:bottom w:val="none" w:sz="0" w:space="0" w:color="auto"/>
        <w:right w:val="none" w:sz="0" w:space="0" w:color="auto"/>
      </w:divBdr>
    </w:div>
    <w:div w:id="973485077">
      <w:bodyDiv w:val="1"/>
      <w:marLeft w:val="0"/>
      <w:marRight w:val="0"/>
      <w:marTop w:val="0"/>
      <w:marBottom w:val="0"/>
      <w:divBdr>
        <w:top w:val="none" w:sz="0" w:space="0" w:color="auto"/>
        <w:left w:val="none" w:sz="0" w:space="0" w:color="auto"/>
        <w:bottom w:val="none" w:sz="0" w:space="0" w:color="auto"/>
        <w:right w:val="none" w:sz="0" w:space="0" w:color="auto"/>
      </w:divBdr>
    </w:div>
    <w:div w:id="1162046164">
      <w:bodyDiv w:val="1"/>
      <w:marLeft w:val="0"/>
      <w:marRight w:val="0"/>
      <w:marTop w:val="0"/>
      <w:marBottom w:val="0"/>
      <w:divBdr>
        <w:top w:val="none" w:sz="0" w:space="0" w:color="auto"/>
        <w:left w:val="none" w:sz="0" w:space="0" w:color="auto"/>
        <w:bottom w:val="none" w:sz="0" w:space="0" w:color="auto"/>
        <w:right w:val="none" w:sz="0" w:space="0" w:color="auto"/>
      </w:divBdr>
    </w:div>
    <w:div w:id="1179386393">
      <w:bodyDiv w:val="1"/>
      <w:marLeft w:val="0"/>
      <w:marRight w:val="0"/>
      <w:marTop w:val="0"/>
      <w:marBottom w:val="0"/>
      <w:divBdr>
        <w:top w:val="none" w:sz="0" w:space="0" w:color="auto"/>
        <w:left w:val="none" w:sz="0" w:space="0" w:color="auto"/>
        <w:bottom w:val="none" w:sz="0" w:space="0" w:color="auto"/>
        <w:right w:val="none" w:sz="0" w:space="0" w:color="auto"/>
      </w:divBdr>
    </w:div>
    <w:div w:id="1602029476">
      <w:bodyDiv w:val="1"/>
      <w:marLeft w:val="0"/>
      <w:marRight w:val="0"/>
      <w:marTop w:val="0"/>
      <w:marBottom w:val="0"/>
      <w:divBdr>
        <w:top w:val="none" w:sz="0" w:space="0" w:color="auto"/>
        <w:left w:val="none" w:sz="0" w:space="0" w:color="auto"/>
        <w:bottom w:val="none" w:sz="0" w:space="0" w:color="auto"/>
        <w:right w:val="none" w:sz="0" w:space="0" w:color="auto"/>
      </w:divBdr>
    </w:div>
    <w:div w:id="1755512858">
      <w:bodyDiv w:val="1"/>
      <w:marLeft w:val="0"/>
      <w:marRight w:val="0"/>
      <w:marTop w:val="0"/>
      <w:marBottom w:val="0"/>
      <w:divBdr>
        <w:top w:val="none" w:sz="0" w:space="0" w:color="auto"/>
        <w:left w:val="none" w:sz="0" w:space="0" w:color="auto"/>
        <w:bottom w:val="none" w:sz="0" w:space="0" w:color="auto"/>
        <w:right w:val="none" w:sz="0" w:space="0" w:color="auto"/>
      </w:divBdr>
    </w:div>
    <w:div w:id="19089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E044-1F93-4F0F-9F89-4AB8D806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31</Pages>
  <Words>5157</Words>
  <Characters>29397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Апанасенко Ксения Сергеевна</cp:lastModifiedBy>
  <cp:revision>548</cp:revision>
  <cp:lastPrinted>2021-03-19T03:33:00Z</cp:lastPrinted>
  <dcterms:created xsi:type="dcterms:W3CDTF">2020-03-31T04:08:00Z</dcterms:created>
  <dcterms:modified xsi:type="dcterms:W3CDTF">2021-08-09T08:04:00Z</dcterms:modified>
</cp:coreProperties>
</file>